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C7" w:rsidRPr="00346EDA" w:rsidRDefault="007D46C7" w:rsidP="007D46C7">
      <w:pPr>
        <w:pStyle w:val="1"/>
        <w:rPr>
          <w:rFonts w:ascii="Times New Roman" w:hAnsi="Times New Roman"/>
          <w:sz w:val="28"/>
          <w:szCs w:val="28"/>
        </w:rPr>
      </w:pPr>
      <w:bookmarkStart w:id="0" w:name="_Toc2849254"/>
      <w:bookmarkStart w:id="1" w:name="_Toc105154926"/>
      <w:r w:rsidRPr="00346EDA">
        <w:rPr>
          <w:rFonts w:ascii="Times New Roman" w:hAnsi="Times New Roman"/>
          <w:sz w:val="28"/>
          <w:szCs w:val="28"/>
        </w:rPr>
        <w:t>ЧАСТЬ 3. ГРАДОСТРОИТЕЛЬНЫЕ РЕГЛАМЕНТЫ</w:t>
      </w:r>
      <w:bookmarkEnd w:id="0"/>
      <w:bookmarkEnd w:id="1"/>
    </w:p>
    <w:p w:rsidR="007D46C7" w:rsidRPr="00346EDA" w:rsidRDefault="007D46C7" w:rsidP="007D46C7">
      <w:pPr>
        <w:pStyle w:val="20"/>
        <w:spacing w:after="100"/>
        <w:rPr>
          <w:rFonts w:ascii="Times New Roman" w:hAnsi="Times New Roman" w:cs="Times New Roman"/>
          <w:color w:val="auto"/>
          <w:sz w:val="24"/>
          <w:szCs w:val="24"/>
        </w:rPr>
      </w:pPr>
      <w:bookmarkStart w:id="2" w:name="_Toc387084765"/>
      <w:bookmarkStart w:id="3" w:name="_Toc489643346"/>
      <w:bookmarkStart w:id="4" w:name="_Toc536808468"/>
      <w:bookmarkStart w:id="5" w:name="_Toc2849255"/>
      <w:bookmarkStart w:id="6" w:name="_Toc105154927"/>
      <w:r w:rsidRPr="00346EDA">
        <w:rPr>
          <w:rFonts w:ascii="Times New Roman" w:hAnsi="Times New Roman" w:cs="Times New Roman"/>
          <w:color w:val="auto"/>
          <w:sz w:val="24"/>
          <w:szCs w:val="24"/>
        </w:rPr>
        <w:t>Статья 56. Виды территориальных зон, выделенных на картах градостроительного зонирования  Стародеревянковского сельского поселения</w:t>
      </w:r>
      <w:bookmarkEnd w:id="2"/>
      <w:bookmarkEnd w:id="3"/>
      <w:bookmarkEnd w:id="4"/>
      <w:bookmarkEnd w:id="5"/>
      <w:bookmarkEnd w:id="6"/>
    </w:p>
    <w:p w:rsidR="007D46C7" w:rsidRPr="00346EDA" w:rsidRDefault="007D46C7" w:rsidP="007D46C7">
      <w:pPr>
        <w:rPr>
          <w:rFonts w:ascii="Times New Roman" w:hAnsi="Times New Roman" w:cs="Times New Roman"/>
          <w:sz w:val="24"/>
          <w:szCs w:val="24"/>
        </w:rPr>
      </w:pPr>
      <w:r w:rsidRPr="00346EDA">
        <w:rPr>
          <w:rFonts w:ascii="Times New Roman" w:hAnsi="Times New Roman" w:cs="Times New Roman"/>
          <w:sz w:val="24"/>
          <w:szCs w:val="24"/>
        </w:rPr>
        <w:t>На картах градостроительного зонирования территории Стародеревянковского сельского поселения выделены следующие виды территориальных зон:</w:t>
      </w:r>
    </w:p>
    <w:p w:rsidR="00FC7F5F" w:rsidRPr="00346EDA" w:rsidRDefault="00FC7F5F" w:rsidP="007D46C7">
      <w:pPr>
        <w:rPr>
          <w:rFonts w:ascii="Times New Roman" w:hAnsi="Times New Roman" w:cs="Times New Roman"/>
          <w:sz w:val="24"/>
          <w:szCs w:val="24"/>
        </w:rPr>
      </w:pPr>
    </w:p>
    <w:tbl>
      <w:tblPr>
        <w:tblW w:w="9781" w:type="dxa"/>
        <w:tblInd w:w="108" w:type="dxa"/>
        <w:tblLayout w:type="fixed"/>
        <w:tblLook w:val="0000"/>
      </w:tblPr>
      <w:tblGrid>
        <w:gridCol w:w="1843"/>
        <w:gridCol w:w="7938"/>
      </w:tblGrid>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7D46C7" w:rsidRPr="00346EDA" w:rsidRDefault="007D46C7" w:rsidP="009B6C4F">
            <w:pPr>
              <w:widowControl w:val="0"/>
              <w:snapToGrid w:val="0"/>
              <w:jc w:val="center"/>
              <w:rPr>
                <w:rFonts w:ascii="Times New Roman" w:hAnsi="Times New Roman" w:cs="Times New Roman"/>
                <w:sz w:val="24"/>
                <w:szCs w:val="24"/>
              </w:rPr>
            </w:pPr>
            <w:r w:rsidRPr="00346EDA">
              <w:rPr>
                <w:rFonts w:ascii="Times New Roman" w:hAnsi="Times New Roman" w:cs="Times New Roman"/>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6C7" w:rsidRPr="00346EDA" w:rsidRDefault="007D46C7" w:rsidP="009B6C4F">
            <w:pPr>
              <w:widowControl w:val="0"/>
              <w:snapToGrid w:val="0"/>
              <w:jc w:val="center"/>
              <w:rPr>
                <w:rFonts w:ascii="Times New Roman" w:hAnsi="Times New Roman" w:cs="Times New Roman"/>
                <w:sz w:val="24"/>
                <w:szCs w:val="24"/>
              </w:rPr>
            </w:pPr>
            <w:r w:rsidRPr="00346EDA">
              <w:rPr>
                <w:rFonts w:ascii="Times New Roman" w:hAnsi="Times New Roman" w:cs="Times New Roman"/>
                <w:sz w:val="24"/>
                <w:szCs w:val="24"/>
              </w:rPr>
              <w:t>Наименование территориальных зон</w:t>
            </w:r>
          </w:p>
        </w:tc>
      </w:tr>
      <w:tr w:rsidR="00CF7EDC" w:rsidRPr="00346EDA" w:rsidTr="009B6C4F">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rsidR="007D46C7" w:rsidRPr="00346EDA" w:rsidRDefault="007D46C7" w:rsidP="009B6C4F">
            <w:pPr>
              <w:pStyle w:val="afff6"/>
              <w:keepNext w:val="0"/>
              <w:widowControl w:val="0"/>
              <w:snapToGrid w:val="0"/>
              <w:jc w:val="center"/>
              <w:rPr>
                <w:caps/>
              </w:rPr>
            </w:pPr>
            <w:r w:rsidRPr="00346EDA">
              <w:rPr>
                <w:caps/>
              </w:rPr>
              <w:t>Жилые зоны:</w:t>
            </w:r>
          </w:p>
        </w:tc>
      </w:tr>
      <w:tr w:rsidR="00CF7EDC" w:rsidRPr="00346EDA" w:rsidTr="009B6C4F">
        <w:tc>
          <w:tcPr>
            <w:tcW w:w="1843" w:type="dxa"/>
            <w:tcBorders>
              <w:top w:val="single" w:sz="4" w:space="0" w:color="000000"/>
              <w:left w:val="single" w:sz="4" w:space="0" w:color="000000"/>
              <w:bottom w:val="single" w:sz="4" w:space="0" w:color="000000"/>
            </w:tcBorders>
            <w:shd w:val="clear" w:color="auto" w:fill="auto"/>
          </w:tcPr>
          <w:p w:rsidR="007D46C7" w:rsidRPr="00346EDA" w:rsidRDefault="007D46C7" w:rsidP="009B6C4F">
            <w:pPr>
              <w:jc w:val="center"/>
              <w:rPr>
                <w:rFonts w:ascii="Times New Roman" w:hAnsi="Times New Roman" w:cs="Times New Roman"/>
                <w:sz w:val="24"/>
                <w:szCs w:val="24"/>
              </w:rPr>
            </w:pPr>
            <w:r w:rsidRPr="00346EDA">
              <w:rPr>
                <w:rFonts w:ascii="Times New Roman" w:hAnsi="Times New Roman" w:cs="Times New Roman"/>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D46C7" w:rsidRPr="00346EDA" w:rsidRDefault="007D46C7" w:rsidP="009B6C4F">
            <w:pPr>
              <w:rPr>
                <w:rFonts w:ascii="Times New Roman" w:hAnsi="Times New Roman" w:cs="Times New Roman"/>
                <w:sz w:val="24"/>
                <w:szCs w:val="24"/>
              </w:rPr>
            </w:pPr>
            <w:r w:rsidRPr="00346EDA">
              <w:rPr>
                <w:rFonts w:ascii="Times New Roman" w:hAnsi="Times New Roman" w:cs="Times New Roman"/>
                <w:sz w:val="24"/>
                <w:szCs w:val="24"/>
              </w:rPr>
              <w:t xml:space="preserve">Зона застройки индивидуальными жилыми домами </w:t>
            </w:r>
          </w:p>
        </w:tc>
      </w:tr>
      <w:tr w:rsidR="00CF7EDC" w:rsidRPr="00346EDA" w:rsidTr="009B6C4F">
        <w:tc>
          <w:tcPr>
            <w:tcW w:w="1843" w:type="dxa"/>
            <w:tcBorders>
              <w:top w:val="single" w:sz="4" w:space="0" w:color="000000"/>
              <w:left w:val="single" w:sz="4" w:space="0" w:color="000000"/>
              <w:bottom w:val="single" w:sz="4" w:space="0" w:color="000000"/>
            </w:tcBorders>
            <w:shd w:val="clear" w:color="auto" w:fill="auto"/>
          </w:tcPr>
          <w:p w:rsidR="007D46C7" w:rsidRPr="00346EDA" w:rsidRDefault="007D46C7" w:rsidP="00C1426A">
            <w:pPr>
              <w:rPr>
                <w:rFonts w:ascii="Times New Roman" w:hAnsi="Times New Roman" w:cs="Times New Roman"/>
                <w:sz w:val="24"/>
                <w:szCs w:val="24"/>
              </w:rPr>
            </w:pPr>
            <w:r w:rsidRPr="00346EDA">
              <w:rPr>
                <w:rFonts w:ascii="Times New Roman" w:hAnsi="Times New Roman" w:cs="Times New Roman"/>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D46C7" w:rsidRPr="00346EDA" w:rsidRDefault="00C1426A" w:rsidP="00C1426A">
            <w:pPr>
              <w:widowControl w:val="0"/>
              <w:outlineLvl w:val="0"/>
              <w:rPr>
                <w:rFonts w:ascii="Times New Roman" w:hAnsi="Times New Roman" w:cs="Times New Roman"/>
                <w:sz w:val="24"/>
                <w:szCs w:val="24"/>
              </w:rPr>
            </w:pPr>
            <w:bookmarkStart w:id="7" w:name="_Toc104975619"/>
            <w:bookmarkStart w:id="8" w:name="_Toc105154928"/>
            <w:r w:rsidRPr="00346EDA">
              <w:rPr>
                <w:rFonts w:ascii="Times New Roman" w:hAnsi="Times New Roman" w:cs="Times New Roman"/>
                <w:sz w:val="24"/>
                <w:szCs w:val="24"/>
              </w:rPr>
              <w:t>Зона смешанной застройки индивидуальными и квартирными жилыми домами с участками</w:t>
            </w:r>
            <w:bookmarkEnd w:id="7"/>
            <w:bookmarkEnd w:id="8"/>
          </w:p>
        </w:tc>
      </w:tr>
      <w:tr w:rsidR="00CF7EDC" w:rsidRPr="00346EDA" w:rsidTr="009B6C4F">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0B6F1A">
            <w:pPr>
              <w:spacing w:afterLines="20"/>
              <w:jc w:val="center"/>
              <w:rPr>
                <w:rFonts w:ascii="Times New Roman" w:hAnsi="Times New Roman" w:cs="Times New Roman"/>
                <w:sz w:val="24"/>
                <w:szCs w:val="24"/>
              </w:rPr>
            </w:pPr>
            <w:r w:rsidRPr="00346EDA">
              <w:rPr>
                <w:rFonts w:ascii="Times New Roman" w:hAnsi="Times New Roman" w:cs="Times New Roman"/>
                <w:sz w:val="24"/>
                <w:szCs w:val="24"/>
              </w:rPr>
              <w:t>Ж – Р</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0B6F1A">
            <w:pPr>
              <w:spacing w:afterLines="20"/>
              <w:rPr>
                <w:rFonts w:ascii="Times New Roman" w:hAnsi="Times New Roman" w:cs="Times New Roman"/>
                <w:sz w:val="24"/>
                <w:szCs w:val="24"/>
              </w:rPr>
            </w:pPr>
            <w:r w:rsidRPr="00346EDA">
              <w:rPr>
                <w:rFonts w:ascii="Times New Roman" w:hAnsi="Times New Roman" w:cs="Times New Roman"/>
                <w:sz w:val="24"/>
                <w:szCs w:val="24"/>
              </w:rPr>
              <w:t xml:space="preserve">Зона развития застройки индивидуальными жилыми домами </w:t>
            </w:r>
          </w:p>
        </w:tc>
      </w:tr>
      <w:tr w:rsidR="00CF7EDC" w:rsidRPr="00346EDA" w:rsidTr="009B6C4F">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C4F" w:rsidRPr="00346EDA" w:rsidRDefault="009B6C4F" w:rsidP="009B6C4F">
            <w:pPr>
              <w:widowControl w:val="0"/>
              <w:snapToGrid w:val="0"/>
              <w:jc w:val="center"/>
              <w:rPr>
                <w:rFonts w:ascii="Times New Roman" w:hAnsi="Times New Roman" w:cs="Times New Roman"/>
                <w:caps/>
                <w:sz w:val="24"/>
                <w:szCs w:val="24"/>
              </w:rPr>
            </w:pPr>
            <w:r w:rsidRPr="00346EDA">
              <w:rPr>
                <w:rFonts w:ascii="Times New Roman" w:hAnsi="Times New Roman" w:cs="Times New Roman"/>
                <w:caps/>
                <w:sz w:val="24"/>
                <w:szCs w:val="24"/>
              </w:rPr>
              <w:t>ОБЩЕСТВЕННО-ДЕЛОВЫЕ ЗОНЫ:</w:t>
            </w:r>
          </w:p>
        </w:tc>
      </w:tr>
      <w:tr w:rsidR="00CF7EDC" w:rsidRPr="00346EDA" w:rsidTr="009B6C4F">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038E" w:rsidRPr="00346EDA" w:rsidRDefault="0082038E" w:rsidP="009B6C4F">
            <w:pPr>
              <w:widowControl w:val="0"/>
              <w:snapToGrid w:val="0"/>
              <w:jc w:val="center"/>
              <w:rPr>
                <w:rFonts w:ascii="Times New Roman" w:hAnsi="Times New Roman" w:cs="Times New Roman"/>
                <w:i/>
                <w:caps/>
                <w:sz w:val="24"/>
                <w:szCs w:val="24"/>
              </w:rPr>
            </w:pPr>
            <w:r w:rsidRPr="00346EDA">
              <w:rPr>
                <w:rFonts w:ascii="Times New Roman" w:hAnsi="Times New Roman" w:cs="Times New Roman"/>
                <w:i/>
                <w:sz w:val="24"/>
                <w:szCs w:val="24"/>
              </w:rPr>
              <w:t>Многофункциональная общественно-деловая зона</w:t>
            </w:r>
          </w:p>
        </w:tc>
      </w:tr>
      <w:tr w:rsidR="00CF7EDC" w:rsidRPr="00346EDA" w:rsidTr="009B6C4F">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 xml:space="preserve">Зона делового, общественного и коммерческого назначения </w:t>
            </w:r>
          </w:p>
        </w:tc>
      </w:tr>
      <w:tr w:rsidR="00CF7EDC" w:rsidRPr="00346EDA" w:rsidTr="009B6C4F">
        <w:tc>
          <w:tcPr>
            <w:tcW w:w="1843" w:type="dxa"/>
            <w:tcBorders>
              <w:top w:val="single" w:sz="4" w:space="0" w:color="000000"/>
              <w:left w:val="single" w:sz="4" w:space="0" w:color="000000"/>
              <w:bottom w:val="single" w:sz="4" w:space="0" w:color="000000"/>
            </w:tcBorders>
            <w:shd w:val="clear" w:color="auto" w:fill="auto"/>
          </w:tcPr>
          <w:p w:rsidR="0082038E" w:rsidRPr="00346EDA" w:rsidRDefault="0082038E" w:rsidP="009B6C4F">
            <w:pPr>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038E" w:rsidRPr="00346EDA" w:rsidRDefault="0082038E" w:rsidP="009B6C4F">
            <w:pPr>
              <w:rPr>
                <w:rFonts w:ascii="Times New Roman" w:hAnsi="Times New Roman" w:cs="Times New Roman"/>
                <w:sz w:val="24"/>
                <w:szCs w:val="24"/>
              </w:rPr>
            </w:pPr>
            <w:r w:rsidRPr="00346EDA">
              <w:rPr>
                <w:rFonts w:ascii="Times New Roman" w:hAnsi="Times New Roman" w:cs="Times New Roman"/>
                <w:i/>
                <w:sz w:val="24"/>
                <w:szCs w:val="24"/>
              </w:rPr>
              <w:t>Зона специализированной общественной застройки</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82038E">
            <w:pPr>
              <w:jc w:val="center"/>
              <w:rPr>
                <w:rFonts w:ascii="Times New Roman" w:hAnsi="Times New Roman" w:cs="Times New Roman"/>
                <w:sz w:val="24"/>
                <w:szCs w:val="24"/>
              </w:rPr>
            </w:pPr>
            <w:r w:rsidRPr="00346EDA">
              <w:rPr>
                <w:rFonts w:ascii="Times New Roman" w:hAnsi="Times New Roman" w:cs="Times New Roman"/>
                <w:sz w:val="24"/>
                <w:szCs w:val="24"/>
              </w:rPr>
              <w:t xml:space="preserve">ОД - </w:t>
            </w:r>
            <w:r w:rsidR="0082038E" w:rsidRPr="00346EDA">
              <w:rPr>
                <w:rFonts w:ascii="Times New Roman" w:hAnsi="Times New Roman" w:cs="Times New Roman"/>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82038E">
            <w:pPr>
              <w:rPr>
                <w:rFonts w:ascii="Times New Roman" w:hAnsi="Times New Roman" w:cs="Times New Roman"/>
                <w:sz w:val="24"/>
                <w:szCs w:val="24"/>
              </w:rPr>
            </w:pPr>
            <w:r w:rsidRPr="00346EDA">
              <w:rPr>
                <w:rFonts w:ascii="Times New Roman" w:hAnsi="Times New Roman" w:cs="Times New Roman"/>
                <w:sz w:val="24"/>
                <w:szCs w:val="24"/>
              </w:rPr>
              <w:t xml:space="preserve">Зона объектов образования </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82038E">
            <w:pPr>
              <w:jc w:val="center"/>
              <w:rPr>
                <w:rFonts w:ascii="Times New Roman" w:hAnsi="Times New Roman" w:cs="Times New Roman"/>
                <w:sz w:val="24"/>
                <w:szCs w:val="24"/>
              </w:rPr>
            </w:pPr>
            <w:r w:rsidRPr="00346EDA">
              <w:rPr>
                <w:rFonts w:ascii="Times New Roman" w:hAnsi="Times New Roman" w:cs="Times New Roman"/>
                <w:sz w:val="24"/>
                <w:szCs w:val="24"/>
              </w:rPr>
              <w:t xml:space="preserve">ОД - </w:t>
            </w:r>
            <w:r w:rsidR="0082038E" w:rsidRPr="00346EDA">
              <w:rPr>
                <w:rFonts w:ascii="Times New Roman" w:hAnsi="Times New Roman" w:cs="Times New Roman"/>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Зона объектов здравоохранения</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82038E" w:rsidRPr="00346EDA" w:rsidRDefault="0082038E" w:rsidP="0082038E">
            <w:pPr>
              <w:jc w:val="center"/>
              <w:rPr>
                <w:rFonts w:ascii="Times New Roman" w:hAnsi="Times New Roman" w:cs="Times New Roman"/>
                <w:sz w:val="24"/>
                <w:szCs w:val="24"/>
              </w:rPr>
            </w:pPr>
            <w:r w:rsidRPr="00346EDA">
              <w:rPr>
                <w:rFonts w:ascii="Times New Roman" w:hAnsi="Times New Roman" w:cs="Times New Roman"/>
                <w:sz w:val="24"/>
                <w:szCs w:val="24"/>
              </w:rPr>
              <w:t>ОД - 4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038E" w:rsidRPr="00346EDA" w:rsidRDefault="0082038E" w:rsidP="009B6C4F">
            <w:pPr>
              <w:rPr>
                <w:rFonts w:ascii="Times New Roman" w:hAnsi="Times New Roman" w:cs="Times New Roman"/>
                <w:sz w:val="24"/>
                <w:szCs w:val="24"/>
              </w:rPr>
            </w:pPr>
            <w:r w:rsidRPr="00346EDA">
              <w:rPr>
                <w:rFonts w:ascii="Times New Roman" w:hAnsi="Times New Roman" w:cs="Times New Roman"/>
                <w:sz w:val="24"/>
                <w:szCs w:val="24"/>
              </w:rPr>
              <w:t>Зона объектов физической культуры и спорта</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82038E" w:rsidRPr="00346EDA" w:rsidRDefault="0082038E" w:rsidP="0082038E">
            <w:pPr>
              <w:jc w:val="center"/>
              <w:rPr>
                <w:rFonts w:ascii="Times New Roman" w:hAnsi="Times New Roman" w:cs="Times New Roman"/>
                <w:sz w:val="24"/>
                <w:szCs w:val="24"/>
              </w:rPr>
            </w:pPr>
            <w:r w:rsidRPr="00346EDA">
              <w:rPr>
                <w:rFonts w:ascii="Times New Roman" w:hAnsi="Times New Roman" w:cs="Times New Roman"/>
                <w:sz w:val="24"/>
                <w:szCs w:val="24"/>
              </w:rPr>
              <w:t xml:space="preserve">ОД – 5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82038E" w:rsidRPr="00346EDA" w:rsidRDefault="0082038E" w:rsidP="009B6C4F">
            <w:pPr>
              <w:rPr>
                <w:rFonts w:ascii="Times New Roman" w:hAnsi="Times New Roman" w:cs="Times New Roman"/>
                <w:sz w:val="24"/>
                <w:szCs w:val="24"/>
              </w:rPr>
            </w:pPr>
            <w:r w:rsidRPr="00346EDA">
              <w:rPr>
                <w:rFonts w:ascii="Times New Roman" w:hAnsi="Times New Roman" w:cs="Times New Roman"/>
                <w:sz w:val="24"/>
                <w:szCs w:val="24"/>
              </w:rPr>
              <w:t>Зона объектов религиозного назначения</w:t>
            </w:r>
          </w:p>
        </w:tc>
      </w:tr>
      <w:tr w:rsidR="00CF7EDC" w:rsidRPr="00346EDA" w:rsidTr="009B6C4F">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6C4F" w:rsidRPr="00346EDA" w:rsidRDefault="009B6C4F" w:rsidP="009B6C4F">
            <w:pPr>
              <w:snapToGrid w:val="0"/>
              <w:jc w:val="center"/>
              <w:rPr>
                <w:rFonts w:ascii="Times New Roman" w:hAnsi="Times New Roman" w:cs="Times New Roman"/>
                <w:bCs/>
                <w:caps/>
                <w:sz w:val="24"/>
                <w:szCs w:val="24"/>
              </w:rPr>
            </w:pPr>
            <w:r w:rsidRPr="00346EDA">
              <w:rPr>
                <w:rFonts w:ascii="Times New Roman" w:hAnsi="Times New Roman" w:cs="Times New Roman"/>
                <w:bCs/>
                <w:caps/>
                <w:sz w:val="24"/>
                <w:szCs w:val="24"/>
              </w:rPr>
              <w:t xml:space="preserve">Производственные зоны, Зоны инженерной и транспортной инфраструктур: </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П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 xml:space="preserve">Зона размещения производственных объектов I класса </w:t>
            </w:r>
            <w:r w:rsidR="0082038E" w:rsidRPr="00346EDA">
              <w:rPr>
                <w:rFonts w:ascii="Times New Roman" w:hAnsi="Times New Roman" w:cs="Times New Roman"/>
                <w:sz w:val="24"/>
                <w:szCs w:val="24"/>
              </w:rPr>
              <w:t>опасности</w:t>
            </w:r>
            <w:r w:rsidRPr="00346EDA">
              <w:rPr>
                <w:rFonts w:ascii="Times New Roman" w:hAnsi="Times New Roman" w:cs="Times New Roman"/>
                <w:sz w:val="24"/>
                <w:szCs w:val="24"/>
              </w:rPr>
              <w:t xml:space="preserve"> </w:t>
            </w:r>
          </w:p>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(СЗЗ-1000м)</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П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82038E">
            <w:pPr>
              <w:rPr>
                <w:rFonts w:ascii="Times New Roman" w:hAnsi="Times New Roman" w:cs="Times New Roman"/>
                <w:sz w:val="24"/>
                <w:szCs w:val="24"/>
              </w:rPr>
            </w:pPr>
            <w:r w:rsidRPr="00346EDA">
              <w:rPr>
                <w:rFonts w:ascii="Times New Roman" w:hAnsi="Times New Roman" w:cs="Times New Roman"/>
                <w:sz w:val="24"/>
                <w:szCs w:val="24"/>
              </w:rPr>
              <w:t xml:space="preserve">Зона </w:t>
            </w:r>
            <w:r w:rsidR="00327F71" w:rsidRPr="00346EDA">
              <w:rPr>
                <w:rFonts w:ascii="Times New Roman" w:hAnsi="Times New Roman" w:cs="Times New Roman"/>
                <w:sz w:val="24"/>
                <w:szCs w:val="24"/>
              </w:rPr>
              <w:t xml:space="preserve">размещения производственных, коммунальных и складских </w:t>
            </w:r>
            <w:r w:rsidRPr="00346EDA">
              <w:rPr>
                <w:rFonts w:ascii="Times New Roman" w:hAnsi="Times New Roman" w:cs="Times New Roman"/>
                <w:sz w:val="24"/>
                <w:szCs w:val="24"/>
              </w:rPr>
              <w:t xml:space="preserve">объектов II класса </w:t>
            </w:r>
            <w:r w:rsidR="0082038E" w:rsidRPr="00346EDA">
              <w:rPr>
                <w:rFonts w:ascii="Times New Roman" w:hAnsi="Times New Roman" w:cs="Times New Roman"/>
                <w:sz w:val="24"/>
                <w:szCs w:val="24"/>
              </w:rPr>
              <w:t>опасности</w:t>
            </w:r>
            <w:r w:rsidRPr="00346EDA">
              <w:rPr>
                <w:rFonts w:ascii="Times New Roman" w:hAnsi="Times New Roman" w:cs="Times New Roman"/>
                <w:sz w:val="24"/>
                <w:szCs w:val="24"/>
              </w:rPr>
              <w:t xml:space="preserve"> (СЗЗ-500м)</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П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 xml:space="preserve">Зона </w:t>
            </w:r>
            <w:r w:rsidR="00327F71" w:rsidRPr="00346EDA">
              <w:rPr>
                <w:rFonts w:ascii="Times New Roman" w:hAnsi="Times New Roman" w:cs="Times New Roman"/>
                <w:sz w:val="24"/>
                <w:szCs w:val="24"/>
              </w:rPr>
              <w:t xml:space="preserve">размещения производственных, коммунальных и складских </w:t>
            </w:r>
            <w:r w:rsidRPr="00346EDA">
              <w:rPr>
                <w:rFonts w:ascii="Times New Roman" w:hAnsi="Times New Roman" w:cs="Times New Roman"/>
                <w:sz w:val="24"/>
                <w:szCs w:val="24"/>
              </w:rPr>
              <w:t xml:space="preserve">объектов III класса вредности </w:t>
            </w:r>
          </w:p>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(СЗЗ-300м)</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 xml:space="preserve">П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82038E">
            <w:pPr>
              <w:rPr>
                <w:rFonts w:ascii="Times New Roman" w:hAnsi="Times New Roman" w:cs="Times New Roman"/>
                <w:sz w:val="24"/>
                <w:szCs w:val="24"/>
              </w:rPr>
            </w:pPr>
            <w:r w:rsidRPr="00346EDA">
              <w:rPr>
                <w:rFonts w:ascii="Times New Roman" w:hAnsi="Times New Roman" w:cs="Times New Roman"/>
                <w:sz w:val="24"/>
                <w:szCs w:val="24"/>
              </w:rPr>
              <w:t xml:space="preserve">Зона </w:t>
            </w:r>
            <w:r w:rsidR="00327F71" w:rsidRPr="00346EDA">
              <w:rPr>
                <w:rFonts w:ascii="Times New Roman" w:hAnsi="Times New Roman" w:cs="Times New Roman"/>
                <w:sz w:val="24"/>
                <w:szCs w:val="24"/>
              </w:rPr>
              <w:t xml:space="preserve">размещения производственных, коммунальных и складских </w:t>
            </w:r>
            <w:r w:rsidRPr="00346EDA">
              <w:rPr>
                <w:rFonts w:ascii="Times New Roman" w:hAnsi="Times New Roman" w:cs="Times New Roman"/>
                <w:sz w:val="24"/>
                <w:szCs w:val="24"/>
              </w:rPr>
              <w:t xml:space="preserve">объектов IV класса </w:t>
            </w:r>
            <w:r w:rsidR="0082038E" w:rsidRPr="00346EDA">
              <w:rPr>
                <w:rFonts w:ascii="Times New Roman" w:hAnsi="Times New Roman" w:cs="Times New Roman"/>
                <w:sz w:val="24"/>
                <w:szCs w:val="24"/>
              </w:rPr>
              <w:t xml:space="preserve">опасности </w:t>
            </w:r>
            <w:r w:rsidRPr="00346EDA">
              <w:rPr>
                <w:rFonts w:ascii="Times New Roman" w:hAnsi="Times New Roman" w:cs="Times New Roman"/>
                <w:sz w:val="24"/>
                <w:szCs w:val="24"/>
              </w:rPr>
              <w:t xml:space="preserve">(СЗЗ-100м) </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П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82038E">
            <w:pPr>
              <w:rPr>
                <w:rFonts w:ascii="Times New Roman" w:hAnsi="Times New Roman" w:cs="Times New Roman"/>
                <w:sz w:val="24"/>
                <w:szCs w:val="24"/>
              </w:rPr>
            </w:pPr>
            <w:r w:rsidRPr="00346EDA">
              <w:rPr>
                <w:rFonts w:ascii="Times New Roman" w:hAnsi="Times New Roman" w:cs="Times New Roman"/>
                <w:sz w:val="24"/>
                <w:szCs w:val="24"/>
              </w:rPr>
              <w:t xml:space="preserve">Зона </w:t>
            </w:r>
            <w:r w:rsidR="00327F71" w:rsidRPr="00346EDA">
              <w:rPr>
                <w:rFonts w:ascii="Times New Roman" w:hAnsi="Times New Roman" w:cs="Times New Roman"/>
                <w:sz w:val="24"/>
                <w:szCs w:val="24"/>
              </w:rPr>
              <w:t xml:space="preserve">размещения производственных, коммунальных и складских </w:t>
            </w:r>
            <w:r w:rsidRPr="00346EDA">
              <w:rPr>
                <w:rFonts w:ascii="Times New Roman" w:hAnsi="Times New Roman" w:cs="Times New Roman"/>
                <w:sz w:val="24"/>
                <w:szCs w:val="24"/>
              </w:rPr>
              <w:t xml:space="preserve">объектов V класса </w:t>
            </w:r>
            <w:r w:rsidR="0082038E" w:rsidRPr="00346EDA">
              <w:rPr>
                <w:rFonts w:ascii="Times New Roman" w:hAnsi="Times New Roman" w:cs="Times New Roman"/>
                <w:sz w:val="24"/>
                <w:szCs w:val="24"/>
              </w:rPr>
              <w:t>опасности</w:t>
            </w:r>
            <w:r w:rsidRPr="00346EDA">
              <w:rPr>
                <w:rFonts w:ascii="Times New Roman" w:hAnsi="Times New Roman" w:cs="Times New Roman"/>
                <w:sz w:val="24"/>
                <w:szCs w:val="24"/>
              </w:rPr>
              <w:t xml:space="preserve"> (СЗЗ-50м)</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ИТ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Зона объектов инженерной инфраструктуры</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ИТ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Зона объектов транспортной инфраструктуры</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9B6C4F" w:rsidRPr="00346EDA" w:rsidRDefault="009B6C4F" w:rsidP="009B6C4F">
            <w:pPr>
              <w:widowControl w:val="0"/>
              <w:snapToGrid w:val="0"/>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snapToGrid w:val="0"/>
              <w:jc w:val="center"/>
              <w:rPr>
                <w:rFonts w:ascii="Times New Roman" w:hAnsi="Times New Roman" w:cs="Times New Roman"/>
                <w:bCs/>
                <w:caps/>
                <w:sz w:val="24"/>
                <w:szCs w:val="24"/>
              </w:rPr>
            </w:pPr>
            <w:r w:rsidRPr="00346EDA">
              <w:rPr>
                <w:rFonts w:ascii="Times New Roman" w:hAnsi="Times New Roman" w:cs="Times New Roman"/>
                <w:bCs/>
                <w:caps/>
                <w:sz w:val="24"/>
                <w:szCs w:val="24"/>
              </w:rPr>
              <w:t>Зоны рекреационного назначения:</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82038E">
            <w:pPr>
              <w:rPr>
                <w:rFonts w:ascii="Times New Roman" w:hAnsi="Times New Roman" w:cs="Times New Roman"/>
                <w:sz w:val="24"/>
                <w:szCs w:val="24"/>
              </w:rPr>
            </w:pPr>
            <w:r w:rsidRPr="00346EDA">
              <w:rPr>
                <w:rFonts w:ascii="Times New Roman" w:hAnsi="Times New Roman" w:cs="Times New Roman"/>
                <w:sz w:val="24"/>
                <w:szCs w:val="24"/>
              </w:rPr>
              <w:t xml:space="preserve">Зона </w:t>
            </w:r>
            <w:r w:rsidR="0082038E" w:rsidRPr="00346EDA">
              <w:rPr>
                <w:rFonts w:ascii="Times New Roman" w:hAnsi="Times New Roman" w:cs="Times New Roman"/>
                <w:sz w:val="24"/>
                <w:szCs w:val="24"/>
              </w:rPr>
              <w:t>озелененных территорий общего пользования (парки, скверы, бульвары)</w:t>
            </w:r>
            <w:r w:rsidRPr="00346EDA">
              <w:rPr>
                <w:rFonts w:ascii="Times New Roman" w:hAnsi="Times New Roman" w:cs="Times New Roman"/>
                <w:sz w:val="24"/>
                <w:szCs w:val="24"/>
              </w:rPr>
              <w:t xml:space="preserve"> </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Р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82038E">
            <w:pPr>
              <w:rPr>
                <w:rFonts w:ascii="Times New Roman" w:hAnsi="Times New Roman" w:cs="Times New Roman"/>
                <w:sz w:val="24"/>
                <w:szCs w:val="24"/>
              </w:rPr>
            </w:pPr>
            <w:r w:rsidRPr="00346EDA">
              <w:rPr>
                <w:rFonts w:ascii="Times New Roman" w:hAnsi="Times New Roman" w:cs="Times New Roman"/>
                <w:sz w:val="24"/>
                <w:szCs w:val="24"/>
              </w:rPr>
              <w:t xml:space="preserve">Зона </w:t>
            </w:r>
            <w:r w:rsidR="0082038E" w:rsidRPr="00346EDA">
              <w:rPr>
                <w:rFonts w:ascii="Times New Roman" w:hAnsi="Times New Roman" w:cs="Times New Roman"/>
                <w:sz w:val="24"/>
                <w:szCs w:val="24"/>
              </w:rPr>
              <w:t>отдыха</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9B6C4F" w:rsidRPr="00346EDA" w:rsidRDefault="009B6C4F" w:rsidP="009B6C4F">
            <w:pPr>
              <w:widowControl w:val="0"/>
              <w:snapToGrid w:val="0"/>
              <w:jc w:val="center"/>
              <w:rPr>
                <w:rFonts w:ascii="Times New Roman" w:hAnsi="Times New Roman" w:cs="Times New Roman"/>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snapToGrid w:val="0"/>
              <w:jc w:val="center"/>
              <w:rPr>
                <w:rFonts w:ascii="Times New Roman" w:hAnsi="Times New Roman" w:cs="Times New Roman"/>
                <w:bCs/>
                <w:caps/>
                <w:sz w:val="24"/>
                <w:szCs w:val="24"/>
              </w:rPr>
            </w:pPr>
            <w:r w:rsidRPr="00346EDA">
              <w:rPr>
                <w:rFonts w:ascii="Times New Roman" w:hAnsi="Times New Roman" w:cs="Times New Roman"/>
                <w:bCs/>
                <w:caps/>
                <w:sz w:val="24"/>
                <w:szCs w:val="24"/>
              </w:rPr>
              <w:t>ЗонЫ сельскохозяйственного ИСПОЛЬЗОВАНИЯ:</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СХ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Зона сельскохозяйственных угодий</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СХ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82038E" w:rsidP="009B6C4F">
            <w:pPr>
              <w:rPr>
                <w:rFonts w:ascii="Times New Roman" w:hAnsi="Times New Roman" w:cs="Times New Roman"/>
                <w:sz w:val="24"/>
                <w:szCs w:val="24"/>
              </w:rPr>
            </w:pPr>
            <w:r w:rsidRPr="00346EDA">
              <w:rPr>
                <w:rFonts w:ascii="Times New Roman" w:hAnsi="Times New Roman" w:cs="Times New Roman"/>
                <w:sz w:val="24"/>
                <w:szCs w:val="24"/>
              </w:rPr>
              <w:t>Производственная зона сельскохозяйственных предприятий</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СХ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82038E">
            <w:pPr>
              <w:rPr>
                <w:rFonts w:ascii="Times New Roman" w:hAnsi="Times New Roman" w:cs="Times New Roman"/>
                <w:sz w:val="24"/>
                <w:szCs w:val="24"/>
              </w:rPr>
            </w:pPr>
            <w:r w:rsidRPr="00346EDA">
              <w:rPr>
                <w:rFonts w:ascii="Times New Roman" w:hAnsi="Times New Roman" w:cs="Times New Roman"/>
                <w:sz w:val="24"/>
                <w:szCs w:val="24"/>
              </w:rPr>
              <w:t xml:space="preserve">Зона </w:t>
            </w:r>
            <w:r w:rsidR="0082038E" w:rsidRPr="00346EDA">
              <w:rPr>
                <w:rFonts w:ascii="Times New Roman" w:hAnsi="Times New Roman" w:cs="Times New Roman"/>
                <w:sz w:val="24"/>
                <w:szCs w:val="24"/>
              </w:rPr>
              <w:t>садоводческих, огороднических или дачных некоммерческих объединений граждан</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vAlign w:val="center"/>
          </w:tcPr>
          <w:p w:rsidR="009B6C4F" w:rsidRPr="00346EDA" w:rsidRDefault="009B6C4F" w:rsidP="009B6C4F">
            <w:pPr>
              <w:widowControl w:val="0"/>
              <w:snapToGrid w:val="0"/>
              <w:jc w:val="center"/>
              <w:rPr>
                <w:rFonts w:ascii="Times New Roman" w:hAnsi="Times New Roman" w:cs="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snapToGrid w:val="0"/>
              <w:jc w:val="center"/>
              <w:rPr>
                <w:rFonts w:ascii="Times New Roman" w:hAnsi="Times New Roman" w:cs="Times New Roman"/>
                <w:bCs/>
                <w:caps/>
                <w:sz w:val="24"/>
                <w:szCs w:val="24"/>
              </w:rPr>
            </w:pPr>
            <w:r w:rsidRPr="00346EDA">
              <w:rPr>
                <w:rFonts w:ascii="Times New Roman" w:hAnsi="Times New Roman" w:cs="Times New Roman"/>
                <w:bCs/>
                <w:caps/>
                <w:sz w:val="24"/>
                <w:szCs w:val="24"/>
              </w:rPr>
              <w:t>Зоны специального назначения:</w:t>
            </w:r>
          </w:p>
        </w:tc>
      </w:tr>
      <w:tr w:rsidR="00CF7EDC" w:rsidRPr="00346EDA" w:rsidTr="009B6C4F">
        <w:trPr>
          <w:cantSplit/>
        </w:trPr>
        <w:tc>
          <w:tcPr>
            <w:tcW w:w="1843" w:type="dxa"/>
            <w:tcBorders>
              <w:top w:val="single" w:sz="4" w:space="0" w:color="000000"/>
              <w:left w:val="single" w:sz="4" w:space="0" w:color="000000"/>
              <w:bottom w:val="single" w:sz="4" w:space="0" w:color="000000"/>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t>СН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Зона кладбищ</w:t>
            </w:r>
          </w:p>
        </w:tc>
      </w:tr>
      <w:tr w:rsidR="00CF7EDC" w:rsidRPr="00346EDA" w:rsidTr="009B6C4F">
        <w:tc>
          <w:tcPr>
            <w:tcW w:w="978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9B6C4F" w:rsidRPr="00346EDA" w:rsidRDefault="009B6C4F" w:rsidP="009B6C4F">
            <w:pPr>
              <w:widowControl w:val="0"/>
              <w:snapToGrid w:val="0"/>
              <w:jc w:val="center"/>
              <w:rPr>
                <w:rFonts w:ascii="Times New Roman" w:hAnsi="Times New Roman" w:cs="Times New Roman"/>
                <w:bCs/>
                <w:caps/>
                <w:sz w:val="24"/>
                <w:szCs w:val="24"/>
                <w:lang w:val="en-US"/>
              </w:rPr>
            </w:pPr>
            <w:r w:rsidRPr="00346EDA">
              <w:rPr>
                <w:rFonts w:ascii="Times New Roman" w:hAnsi="Times New Roman" w:cs="Times New Roman"/>
                <w:bCs/>
                <w:caps/>
                <w:sz w:val="24"/>
                <w:szCs w:val="24"/>
              </w:rPr>
              <w:t>иные виды территориальных зон:</w:t>
            </w:r>
          </w:p>
        </w:tc>
      </w:tr>
      <w:tr w:rsidR="009B6C4F" w:rsidRPr="00346EDA" w:rsidTr="009B6C4F">
        <w:tc>
          <w:tcPr>
            <w:tcW w:w="1843" w:type="dxa"/>
            <w:tcBorders>
              <w:top w:val="single" w:sz="4" w:space="0" w:color="auto"/>
              <w:left w:val="single" w:sz="4" w:space="0" w:color="000000"/>
              <w:bottom w:val="single" w:sz="4" w:space="0" w:color="auto"/>
            </w:tcBorders>
            <w:shd w:val="clear" w:color="auto" w:fill="auto"/>
          </w:tcPr>
          <w:p w:rsidR="009B6C4F" w:rsidRPr="00346EDA" w:rsidRDefault="009B6C4F" w:rsidP="009B6C4F">
            <w:pPr>
              <w:jc w:val="center"/>
              <w:rPr>
                <w:rFonts w:ascii="Times New Roman" w:hAnsi="Times New Roman" w:cs="Times New Roman"/>
                <w:sz w:val="24"/>
                <w:szCs w:val="24"/>
              </w:rPr>
            </w:pPr>
            <w:r w:rsidRPr="00346EDA">
              <w:rPr>
                <w:rFonts w:ascii="Times New Roman" w:hAnsi="Times New Roman" w:cs="Times New Roman"/>
                <w:sz w:val="24"/>
                <w:szCs w:val="24"/>
              </w:rPr>
              <w:lastRenderedPageBreak/>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Зона озеленения специального назначения</w:t>
            </w:r>
          </w:p>
        </w:tc>
      </w:tr>
    </w:tbl>
    <w:p w:rsidR="007D46C7" w:rsidRPr="00346EDA" w:rsidRDefault="007D46C7" w:rsidP="007D46C7">
      <w:pPr>
        <w:rPr>
          <w:rFonts w:ascii="Times New Roman" w:hAnsi="Times New Roman" w:cs="Times New Roman"/>
          <w:sz w:val="24"/>
          <w:szCs w:val="24"/>
        </w:rPr>
      </w:pPr>
    </w:p>
    <w:p w:rsidR="009B6C4F" w:rsidRPr="00346EDA" w:rsidRDefault="009B6C4F" w:rsidP="009B6C4F">
      <w:pPr>
        <w:pStyle w:val="20"/>
        <w:spacing w:after="100"/>
        <w:rPr>
          <w:rFonts w:ascii="Times New Roman" w:hAnsi="Times New Roman" w:cs="Times New Roman"/>
          <w:color w:val="auto"/>
          <w:sz w:val="24"/>
          <w:szCs w:val="24"/>
        </w:rPr>
      </w:pPr>
      <w:bookmarkStart w:id="9" w:name="_Toc486964611"/>
      <w:bookmarkStart w:id="10" w:name="_Toc105154929"/>
      <w:r w:rsidRPr="00346EDA">
        <w:rPr>
          <w:rFonts w:ascii="Times New Roman" w:hAnsi="Times New Roman" w:cs="Times New Roman"/>
          <w:color w:val="auto"/>
          <w:sz w:val="24"/>
          <w:szCs w:val="24"/>
        </w:rPr>
        <w:t>Статья 57. Виды разрешенного использования земельных участков и объектов капитального строительства на территории Стародеревянковского сельского поселения</w:t>
      </w:r>
      <w:bookmarkEnd w:id="9"/>
      <w:bookmarkEnd w:id="10"/>
    </w:p>
    <w:p w:rsidR="00265E12" w:rsidRPr="00346EDA" w:rsidRDefault="009B6C4F" w:rsidP="00265E12">
      <w:pPr>
        <w:pStyle w:val="ConsPlusNormal"/>
        <w:rPr>
          <w:rFonts w:ascii="Times New Roman" w:eastAsiaTheme="minorHAnsi" w:hAnsi="Times New Roman" w:cs="Times New Roman"/>
          <w:sz w:val="24"/>
          <w:szCs w:val="24"/>
          <w:lang w:eastAsia="en-US"/>
        </w:rPr>
      </w:pPr>
      <w:r w:rsidRPr="00346EDA">
        <w:rPr>
          <w:rFonts w:ascii="Times New Roman" w:hAnsi="Times New Roman" w:cs="Times New Roman"/>
          <w:sz w:val="24"/>
          <w:szCs w:val="24"/>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w:t>
      </w:r>
      <w:r w:rsidR="00A57840" w:rsidRPr="00346EDA">
        <w:rPr>
          <w:rFonts w:ascii="Times New Roman" w:hAnsi="Times New Roman" w:cs="Times New Roman"/>
          <w:sz w:val="24"/>
          <w:szCs w:val="24"/>
        </w:rPr>
        <w:t>Стародеревянковского</w:t>
      </w:r>
      <w:r w:rsidRPr="00346EDA">
        <w:rPr>
          <w:rFonts w:ascii="Times New Roman" w:hAnsi="Times New Roman" w:cs="Times New Roman"/>
          <w:sz w:val="24"/>
          <w:szCs w:val="24"/>
        </w:rPr>
        <w:t xml:space="preserve"> сельского поселения. 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w:t>
      </w:r>
      <w:r w:rsidR="00265E12" w:rsidRPr="00346EDA">
        <w:rPr>
          <w:rFonts w:ascii="Times New Roman" w:hAnsi="Times New Roman" w:cs="Times New Roman"/>
          <w:sz w:val="24"/>
          <w:szCs w:val="24"/>
        </w:rPr>
        <w:t>Федеральной службы государственной регистрации, кадастра и картографии</w:t>
      </w:r>
      <w:r w:rsidR="0063669A" w:rsidRPr="00346EDA">
        <w:rPr>
          <w:rFonts w:ascii="Times New Roman" w:hAnsi="Times New Roman" w:cs="Times New Roman"/>
          <w:sz w:val="24"/>
          <w:szCs w:val="24"/>
        </w:rPr>
        <w:t xml:space="preserve"> </w:t>
      </w:r>
      <w:r w:rsidR="00265E12" w:rsidRPr="00346EDA">
        <w:rPr>
          <w:rFonts w:ascii="Times New Roman" w:hAnsi="Times New Roman" w:cs="Times New Roman"/>
          <w:sz w:val="24"/>
          <w:szCs w:val="24"/>
        </w:rPr>
        <w:t>от 10 ноября 2020 г. № П/0412.</w:t>
      </w:r>
    </w:p>
    <w:p w:rsidR="009B6C4F" w:rsidRPr="00346EDA" w:rsidRDefault="009B6C4F" w:rsidP="00265E12">
      <w:pPr>
        <w:pStyle w:val="ConsPlusNormal"/>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Текстовое наименование вида разрешенного использования земельного участка и его код (числовое обозначение) являются равнозначными.</w:t>
      </w:r>
    </w:p>
    <w:p w:rsidR="009B6C4F" w:rsidRPr="00346EDA" w:rsidRDefault="009B6C4F" w:rsidP="009B6C4F">
      <w:pPr>
        <w:rPr>
          <w:rFonts w:ascii="Times New Roman" w:hAnsi="Times New Roman" w:cs="Times New Roman"/>
          <w:sz w:val="24"/>
          <w:szCs w:val="24"/>
        </w:rPr>
      </w:pPr>
      <w:r w:rsidRPr="00346EDA">
        <w:rPr>
          <w:rFonts w:ascii="Times New Roman" w:hAnsi="Times New Roman" w:cs="Times New Roman"/>
          <w:sz w:val="24"/>
          <w:szCs w:val="24"/>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83F09" w:rsidRPr="00346EDA" w:rsidRDefault="00283F09" w:rsidP="009B6C4F">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5400"/>
        <w:gridCol w:w="1980"/>
      </w:tblGrid>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Наименование вида разрешенного использования земельного участка</w:t>
            </w:r>
            <w:r w:rsidRPr="00346EDA">
              <w:rPr>
                <w:rFonts w:ascii="Times New Roman CYR" w:eastAsia="Times New Roman" w:hAnsi="Times New Roman CYR" w:cs="Times New Roman CYR"/>
                <w:sz w:val="24"/>
                <w:szCs w:val="24"/>
                <w:vertAlign w:val="superscript"/>
                <w:lang w:eastAsia="ru-RU"/>
              </w:rPr>
              <w:t> </w:t>
            </w:r>
            <w:hyperlink w:anchor="sub_111" w:history="1">
              <w:r w:rsidRPr="00346EDA">
                <w:rPr>
                  <w:rFonts w:ascii="Times New Roman CYR" w:eastAsia="Times New Roman" w:hAnsi="Times New Roman CYR" w:cs="Times New Roman CYR"/>
                  <w:sz w:val="24"/>
                  <w:szCs w:val="24"/>
                  <w:vertAlign w:val="superscript"/>
                  <w:lang w:eastAsia="ru-RU"/>
                </w:rPr>
                <w:t>1</w:t>
              </w:r>
            </w:hyperlink>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Описание вида разрешенного использования земельного участка</w:t>
            </w:r>
            <w:r w:rsidRPr="00346EDA">
              <w:rPr>
                <w:rFonts w:ascii="Times New Roman CYR" w:eastAsia="Times New Roman" w:hAnsi="Times New Roman CYR" w:cs="Times New Roman CYR"/>
                <w:sz w:val="24"/>
                <w:szCs w:val="24"/>
                <w:vertAlign w:val="superscript"/>
                <w:lang w:eastAsia="ru-RU"/>
              </w:rPr>
              <w:t> </w:t>
            </w:r>
            <w:hyperlink w:anchor="sub_222" w:history="1">
              <w:r w:rsidRPr="00346EDA">
                <w:rPr>
                  <w:rFonts w:ascii="Times New Roman CYR" w:eastAsia="Times New Roman" w:hAnsi="Times New Roman CYR" w:cs="Times New Roman CYR"/>
                  <w:sz w:val="24"/>
                  <w:szCs w:val="24"/>
                  <w:vertAlign w:val="superscript"/>
                  <w:lang w:eastAsia="ru-RU"/>
                </w:rPr>
                <w:t>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Код (числовое обозначение) вида разрешенного использования земельного участка</w:t>
            </w:r>
            <w:r w:rsidRPr="00346EDA">
              <w:rPr>
                <w:rFonts w:ascii="Times New Roman CYR" w:eastAsia="Times New Roman" w:hAnsi="Times New Roman CYR" w:cs="Times New Roman CYR"/>
                <w:sz w:val="24"/>
                <w:szCs w:val="24"/>
                <w:vertAlign w:val="superscript"/>
                <w:lang w:eastAsia="ru-RU"/>
              </w:rPr>
              <w:t> </w:t>
            </w:r>
            <w:hyperlink w:anchor="sub_333" w:history="1">
              <w:r w:rsidRPr="00346EDA">
                <w:rPr>
                  <w:rFonts w:ascii="Times New Roman CYR" w:eastAsia="Times New Roman" w:hAnsi="Times New Roman CYR" w:cs="Times New Roman CYR"/>
                  <w:sz w:val="24"/>
                  <w:szCs w:val="24"/>
                  <w:vertAlign w:val="superscript"/>
                  <w:lang w:eastAsia="ru-RU"/>
                </w:rPr>
                <w:t>3</w:t>
              </w:r>
            </w:hyperlink>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2</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3</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 w:name="sub_1010"/>
            <w:r w:rsidRPr="00346EDA">
              <w:rPr>
                <w:rFonts w:ascii="Times New Roman CYR" w:eastAsia="Times New Roman" w:hAnsi="Times New Roman CYR" w:cs="Times New Roman CYR"/>
                <w:sz w:val="24"/>
                <w:szCs w:val="24"/>
                <w:lang w:eastAsia="ru-RU"/>
              </w:rPr>
              <w:t>Сельскохозяйственное использование</w:t>
            </w:r>
            <w:bookmarkEnd w:id="11"/>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sub_1011" w:history="1">
              <w:r w:rsidRPr="00346EDA">
                <w:rPr>
                  <w:rFonts w:ascii="Times New Roman CYR" w:eastAsia="Times New Roman" w:hAnsi="Times New Roman CYR" w:cs="Times New Roman CYR"/>
                  <w:sz w:val="24"/>
                  <w:szCs w:val="24"/>
                  <w:lang w:eastAsia="ru-RU"/>
                </w:rPr>
                <w:t>кодами 1.1 - 1.20</w:t>
              </w:r>
            </w:hyperlink>
            <w:r w:rsidRPr="00346EDA">
              <w:rPr>
                <w:rFonts w:ascii="Times New Roman CYR" w:eastAsia="Times New Roman" w:hAnsi="Times New Roman CYR" w:cs="Times New Roman CYR"/>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1.0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Растениеводство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связанной с выращиванием сельскохозяйственных культур.</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346EDA">
                <w:rPr>
                  <w:rFonts w:ascii="Times New Roman CYR" w:eastAsia="Times New Roman" w:hAnsi="Times New Roman CYR" w:cs="Times New Roman CYR"/>
                  <w:sz w:val="24"/>
                  <w:szCs w:val="24"/>
                  <w:lang w:eastAsia="ru-RU"/>
                </w:rPr>
                <w:t>кодами 1.2 - 1.6</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 w:name="sub_1011"/>
            <w:r w:rsidRPr="00346EDA">
              <w:rPr>
                <w:rFonts w:ascii="Times New Roman CYR" w:eastAsia="Times New Roman" w:hAnsi="Times New Roman CYR" w:cs="Times New Roman CYR"/>
                <w:sz w:val="24"/>
                <w:szCs w:val="24"/>
                <w:lang w:eastAsia="ru-RU"/>
              </w:rPr>
              <w:t>1.1</w:t>
            </w:r>
            <w:bookmarkEnd w:id="1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Выращивание зерновых и иных сельскохозяйственных культур</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 w:name="sub_1012"/>
            <w:r w:rsidRPr="00346EDA">
              <w:rPr>
                <w:rFonts w:ascii="Times New Roman CYR" w:eastAsia="Times New Roman" w:hAnsi="Times New Roman CYR" w:cs="Times New Roman CYR"/>
                <w:sz w:val="24"/>
                <w:szCs w:val="24"/>
                <w:lang w:eastAsia="ru-RU"/>
              </w:rPr>
              <w:t>1.2</w:t>
            </w:r>
            <w:bookmarkEnd w:id="1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Овощеводство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 w:name="sub_1013"/>
            <w:r w:rsidRPr="00346EDA">
              <w:rPr>
                <w:rFonts w:ascii="Times New Roman CYR" w:eastAsia="Times New Roman" w:hAnsi="Times New Roman CYR" w:cs="Times New Roman CYR"/>
                <w:sz w:val="24"/>
                <w:szCs w:val="24"/>
                <w:lang w:eastAsia="ru-RU"/>
              </w:rPr>
              <w:t>1.3</w:t>
            </w:r>
            <w:bookmarkEnd w:id="1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Выращивание тонизирующих, лекарственных, </w:t>
            </w:r>
            <w:r w:rsidRPr="00346EDA">
              <w:rPr>
                <w:rFonts w:ascii="Times New Roman CYR" w:eastAsia="Times New Roman" w:hAnsi="Times New Roman CYR" w:cs="Times New Roman CYR"/>
                <w:sz w:val="24"/>
                <w:szCs w:val="24"/>
                <w:lang w:eastAsia="ru-RU"/>
              </w:rPr>
              <w:lastRenderedPageBreak/>
              <w:t>цветочных культур</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лекарственных и </w:t>
            </w:r>
            <w:r w:rsidRPr="00346EDA">
              <w:rPr>
                <w:rFonts w:ascii="Times New Roman CYR" w:eastAsia="Times New Roman" w:hAnsi="Times New Roman CYR" w:cs="Times New Roman CYR"/>
                <w:sz w:val="24"/>
                <w:szCs w:val="24"/>
                <w:lang w:eastAsia="ru-RU"/>
              </w:rPr>
              <w:lastRenderedPageBreak/>
              <w:t>цветочных культур</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 w:name="sub_1014"/>
            <w:r w:rsidRPr="00346EDA">
              <w:rPr>
                <w:rFonts w:ascii="Times New Roman CYR" w:eastAsia="Times New Roman" w:hAnsi="Times New Roman CYR" w:cs="Times New Roman CYR"/>
                <w:sz w:val="24"/>
                <w:szCs w:val="24"/>
                <w:lang w:eastAsia="ru-RU"/>
              </w:rPr>
              <w:lastRenderedPageBreak/>
              <w:t>1.4</w:t>
            </w:r>
            <w:bookmarkEnd w:id="1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Садоводство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 w:name="sub_1015"/>
            <w:r w:rsidRPr="00346EDA">
              <w:rPr>
                <w:rFonts w:ascii="Times New Roman CYR" w:eastAsia="Times New Roman" w:hAnsi="Times New Roman CYR" w:cs="Times New Roman CYR"/>
                <w:sz w:val="24"/>
                <w:szCs w:val="24"/>
                <w:lang w:eastAsia="ru-RU"/>
              </w:rPr>
              <w:t>1.5</w:t>
            </w:r>
            <w:bookmarkEnd w:id="1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7" w:name="sub_1151"/>
            <w:r w:rsidRPr="00346EDA">
              <w:rPr>
                <w:rFonts w:ascii="Times New Roman CYR" w:eastAsia="Times New Roman" w:hAnsi="Times New Roman CYR" w:cs="Times New Roman CYR"/>
                <w:sz w:val="24"/>
                <w:szCs w:val="24"/>
                <w:lang w:eastAsia="ru-RU"/>
              </w:rPr>
              <w:t>Виноградарство</w:t>
            </w:r>
            <w:bookmarkEnd w:id="17"/>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Возделывание винограда на виноградопригодных землях</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1.5.1</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Выращивание льна и конопли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8" w:name="sub_1016"/>
            <w:r w:rsidRPr="00346EDA">
              <w:rPr>
                <w:rFonts w:ascii="Times New Roman CYR" w:eastAsia="Times New Roman" w:hAnsi="Times New Roman CYR" w:cs="Times New Roman CYR"/>
                <w:sz w:val="24"/>
                <w:szCs w:val="24"/>
                <w:lang w:eastAsia="ru-RU"/>
              </w:rPr>
              <w:t>1.6</w:t>
            </w:r>
            <w:bookmarkEnd w:id="1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Животноводство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346EDA">
                <w:rPr>
                  <w:rFonts w:ascii="Times New Roman CYR" w:eastAsia="Times New Roman" w:hAnsi="Times New Roman CYR" w:cs="Times New Roman CYR"/>
                  <w:sz w:val="24"/>
                  <w:szCs w:val="24"/>
                  <w:lang w:eastAsia="ru-RU"/>
                </w:rPr>
                <w:t>кодами 1.8 - 1.11</w:t>
              </w:r>
            </w:hyperlink>
            <w:r w:rsidRPr="00346EDA">
              <w:rPr>
                <w:rFonts w:ascii="Times New Roman CYR" w:eastAsia="Times New Roman" w:hAnsi="Times New Roman CYR" w:cs="Times New Roman CYR"/>
                <w:sz w:val="24"/>
                <w:szCs w:val="24"/>
                <w:lang w:eastAsia="ru-RU"/>
              </w:rPr>
              <w:t xml:space="preserve">, </w:t>
            </w:r>
            <w:hyperlink w:anchor="sub_1115" w:history="1">
              <w:r w:rsidRPr="00346EDA">
                <w:rPr>
                  <w:rFonts w:ascii="Times New Roman CYR" w:eastAsia="Times New Roman" w:hAnsi="Times New Roman CYR" w:cs="Times New Roman CYR"/>
                  <w:sz w:val="24"/>
                  <w:szCs w:val="24"/>
                  <w:lang w:eastAsia="ru-RU"/>
                </w:rPr>
                <w:t>1.15</w:t>
              </w:r>
            </w:hyperlink>
            <w:r w:rsidRPr="00346EDA">
              <w:rPr>
                <w:rFonts w:ascii="Times New Roman CYR" w:eastAsia="Times New Roman" w:hAnsi="Times New Roman CYR" w:cs="Times New Roman CYR"/>
                <w:sz w:val="24"/>
                <w:szCs w:val="24"/>
                <w:lang w:eastAsia="ru-RU"/>
              </w:rPr>
              <w:t xml:space="preserve">, </w:t>
            </w:r>
            <w:hyperlink w:anchor="sub_1119" w:history="1">
              <w:r w:rsidRPr="00346EDA">
                <w:rPr>
                  <w:rFonts w:ascii="Times New Roman CYR" w:eastAsia="Times New Roman" w:hAnsi="Times New Roman CYR" w:cs="Times New Roman CYR"/>
                  <w:sz w:val="24"/>
                  <w:szCs w:val="24"/>
                  <w:lang w:eastAsia="ru-RU"/>
                </w:rPr>
                <w:t>1.19</w:t>
              </w:r>
            </w:hyperlink>
            <w:r w:rsidRPr="00346EDA">
              <w:rPr>
                <w:rFonts w:ascii="Times New Roman CYR" w:eastAsia="Times New Roman" w:hAnsi="Times New Roman CYR" w:cs="Times New Roman CYR"/>
                <w:sz w:val="24"/>
                <w:szCs w:val="24"/>
                <w:lang w:eastAsia="ru-RU"/>
              </w:rPr>
              <w:t xml:space="preserve">, </w:t>
            </w:r>
            <w:hyperlink w:anchor="sub_1120" w:history="1">
              <w:r w:rsidRPr="00346EDA">
                <w:rPr>
                  <w:rFonts w:ascii="Times New Roman CYR" w:eastAsia="Times New Roman" w:hAnsi="Times New Roman CYR" w:cs="Times New Roman CYR"/>
                  <w:sz w:val="24"/>
                  <w:szCs w:val="24"/>
                  <w:lang w:eastAsia="ru-RU"/>
                </w:rPr>
                <w:t>1.20</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9" w:name="sub_1017"/>
            <w:r w:rsidRPr="00346EDA">
              <w:rPr>
                <w:rFonts w:ascii="Times New Roman CYR" w:eastAsia="Times New Roman" w:hAnsi="Times New Roman CYR" w:cs="Times New Roman CYR"/>
                <w:sz w:val="24"/>
                <w:szCs w:val="24"/>
                <w:lang w:eastAsia="ru-RU"/>
              </w:rPr>
              <w:t>1.7</w:t>
            </w:r>
            <w:bookmarkEnd w:id="1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Скотоводство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разведение племенных животных, производство и использование племенной продукции (материала)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0" w:name="sub_1018"/>
            <w:r w:rsidRPr="00346EDA">
              <w:rPr>
                <w:rFonts w:ascii="Times New Roman CYR" w:eastAsia="Times New Roman" w:hAnsi="Times New Roman CYR" w:cs="Times New Roman CYR"/>
                <w:sz w:val="24"/>
                <w:szCs w:val="24"/>
                <w:lang w:eastAsia="ru-RU"/>
              </w:rPr>
              <w:t>1.8</w:t>
            </w:r>
            <w:bookmarkEnd w:id="2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Звероводство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связанной с разведением в неволе ценных пушных зверей;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разведение племенных животных, производство и использование племенной продукции (материала)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1" w:name="sub_1019"/>
            <w:r w:rsidRPr="00346EDA">
              <w:rPr>
                <w:rFonts w:ascii="Times New Roman CYR" w:eastAsia="Times New Roman" w:hAnsi="Times New Roman CYR" w:cs="Times New Roman CYR"/>
                <w:sz w:val="24"/>
                <w:szCs w:val="24"/>
                <w:lang w:eastAsia="ru-RU"/>
              </w:rPr>
              <w:t>1.9</w:t>
            </w:r>
            <w:bookmarkEnd w:id="2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Птицеводство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разведение племенных животных,</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производство и использование племенной </w:t>
            </w:r>
            <w:r w:rsidRPr="00346EDA">
              <w:rPr>
                <w:rFonts w:ascii="Times New Roman CYR" w:eastAsia="Times New Roman" w:hAnsi="Times New Roman CYR" w:cs="Times New Roman CYR"/>
                <w:sz w:val="24"/>
                <w:szCs w:val="24"/>
                <w:lang w:eastAsia="ru-RU"/>
              </w:rPr>
              <w:lastRenderedPageBreak/>
              <w:t>продукции (материала)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2" w:name="sub_1110"/>
            <w:r w:rsidRPr="00346EDA">
              <w:rPr>
                <w:rFonts w:ascii="Times New Roman CYR" w:eastAsia="Times New Roman" w:hAnsi="Times New Roman CYR" w:cs="Times New Roman CYR"/>
                <w:sz w:val="24"/>
                <w:szCs w:val="24"/>
                <w:lang w:eastAsia="ru-RU"/>
              </w:rPr>
              <w:lastRenderedPageBreak/>
              <w:t>1.10</w:t>
            </w:r>
            <w:bookmarkEnd w:id="2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Свиноводство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связанной с разведением свиней;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разведение племенных животных, производство и использование племенной продукции (материала)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3" w:name="sub_1111"/>
            <w:r w:rsidRPr="00346EDA">
              <w:rPr>
                <w:rFonts w:ascii="Times New Roman CYR" w:eastAsia="Times New Roman" w:hAnsi="Times New Roman CYR" w:cs="Times New Roman CYR"/>
                <w:sz w:val="24"/>
                <w:szCs w:val="24"/>
                <w:lang w:eastAsia="ru-RU"/>
              </w:rPr>
              <w:t>1.11</w:t>
            </w:r>
            <w:bookmarkEnd w:id="2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Пчеловодство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сооружений, используемых для хранения и первичной переработки продукции пчеловодства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4" w:name="sub_1112"/>
            <w:r w:rsidRPr="00346EDA">
              <w:rPr>
                <w:rFonts w:ascii="Times New Roman CYR" w:eastAsia="Times New Roman" w:hAnsi="Times New Roman CYR" w:cs="Times New Roman CYR"/>
                <w:sz w:val="24"/>
                <w:szCs w:val="24"/>
                <w:lang w:eastAsia="ru-RU"/>
              </w:rPr>
              <w:t>1.12</w:t>
            </w:r>
            <w:bookmarkEnd w:id="2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Рыбоводство</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5" w:name="sub_1113"/>
            <w:r w:rsidRPr="00346EDA">
              <w:rPr>
                <w:rFonts w:ascii="Times New Roman CYR" w:eastAsia="Times New Roman" w:hAnsi="Times New Roman CYR" w:cs="Times New Roman CYR"/>
                <w:sz w:val="24"/>
                <w:szCs w:val="24"/>
                <w:lang w:eastAsia="ru-RU"/>
              </w:rPr>
              <w:t>1.13</w:t>
            </w:r>
            <w:bookmarkEnd w:id="2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Научное обеспечение сельского хозяйства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коллекций генетических ресурсов растений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6" w:name="sub_1114"/>
            <w:r w:rsidRPr="00346EDA">
              <w:rPr>
                <w:rFonts w:ascii="Times New Roman CYR" w:eastAsia="Times New Roman" w:hAnsi="Times New Roman CYR" w:cs="Times New Roman CYR"/>
                <w:sz w:val="24"/>
                <w:szCs w:val="24"/>
                <w:lang w:eastAsia="ru-RU"/>
              </w:rPr>
              <w:t>1.14</w:t>
            </w:r>
            <w:bookmarkEnd w:id="2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Хранение и переработка сельскохозяйственной продукции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7" w:name="sub_1115"/>
            <w:r w:rsidRPr="00346EDA">
              <w:rPr>
                <w:rFonts w:ascii="Times New Roman CYR" w:eastAsia="Times New Roman" w:hAnsi="Times New Roman CYR" w:cs="Times New Roman CYR"/>
                <w:sz w:val="24"/>
                <w:szCs w:val="24"/>
                <w:lang w:eastAsia="ru-RU"/>
              </w:rPr>
              <w:t>1.15</w:t>
            </w:r>
            <w:bookmarkEnd w:id="2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Ведение личного подсобного хозяйства на полевых участках</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Производство сельскохозяйственной продукции без права возведения объектов капитального строительства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8" w:name="sub_1116"/>
            <w:r w:rsidRPr="00346EDA">
              <w:rPr>
                <w:rFonts w:ascii="Times New Roman CYR" w:eastAsia="Times New Roman" w:hAnsi="Times New Roman CYR" w:cs="Times New Roman CYR"/>
                <w:sz w:val="24"/>
                <w:szCs w:val="24"/>
                <w:lang w:eastAsia="ru-RU"/>
              </w:rPr>
              <w:t>1.16</w:t>
            </w:r>
            <w:bookmarkEnd w:id="2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Питомники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сооружений, необходимых для указанных видов сельскохозяйственного производства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29" w:name="sub_1117"/>
            <w:r w:rsidRPr="00346EDA">
              <w:rPr>
                <w:rFonts w:ascii="Times New Roman CYR" w:eastAsia="Times New Roman" w:hAnsi="Times New Roman CYR" w:cs="Times New Roman CYR"/>
                <w:sz w:val="24"/>
                <w:szCs w:val="24"/>
                <w:lang w:eastAsia="ru-RU"/>
              </w:rPr>
              <w:t>1.17</w:t>
            </w:r>
            <w:bookmarkEnd w:id="2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Обеспечение сельскохозяйственного производства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0" w:name="sub_1118"/>
            <w:r w:rsidRPr="00346EDA">
              <w:rPr>
                <w:rFonts w:ascii="Times New Roman CYR" w:eastAsia="Times New Roman" w:hAnsi="Times New Roman CYR" w:cs="Times New Roman CYR"/>
                <w:sz w:val="24"/>
                <w:szCs w:val="24"/>
                <w:lang w:eastAsia="ru-RU"/>
              </w:rPr>
              <w:t>1.18</w:t>
            </w:r>
            <w:bookmarkEnd w:id="3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Сенокошение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Кошение трав, сбор и заготовка сена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1" w:name="sub_1119"/>
            <w:r w:rsidRPr="00346EDA">
              <w:rPr>
                <w:rFonts w:ascii="Times New Roman CYR" w:eastAsia="Times New Roman" w:hAnsi="Times New Roman CYR" w:cs="Times New Roman CYR"/>
                <w:sz w:val="24"/>
                <w:szCs w:val="24"/>
                <w:lang w:eastAsia="ru-RU"/>
              </w:rPr>
              <w:t>1.19</w:t>
            </w:r>
            <w:bookmarkEnd w:id="3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Выпас сельскохозяйственных животных</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Выпас сельскохозяйственных животных</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2" w:name="sub_1120"/>
            <w:r w:rsidRPr="00346EDA">
              <w:rPr>
                <w:rFonts w:ascii="Times New Roman CYR" w:eastAsia="Times New Roman" w:hAnsi="Times New Roman CYR" w:cs="Times New Roman CYR"/>
                <w:sz w:val="24"/>
                <w:szCs w:val="24"/>
                <w:lang w:eastAsia="ru-RU"/>
              </w:rPr>
              <w:t>1.20</w:t>
            </w:r>
            <w:bookmarkEnd w:id="3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3" w:name="sub_1020"/>
            <w:r w:rsidRPr="00346EDA">
              <w:rPr>
                <w:rFonts w:ascii="Times New Roman CYR" w:eastAsia="Times New Roman" w:hAnsi="Times New Roman CYR" w:cs="Times New Roman CYR"/>
                <w:sz w:val="24"/>
                <w:szCs w:val="24"/>
                <w:lang w:eastAsia="ru-RU"/>
              </w:rPr>
              <w:lastRenderedPageBreak/>
              <w:t>Жилая застройка</w:t>
            </w:r>
            <w:bookmarkEnd w:id="33"/>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жилых домов различного вида.</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346EDA">
                <w:rPr>
                  <w:rFonts w:ascii="Times New Roman CYR" w:eastAsia="Times New Roman" w:hAnsi="Times New Roman CYR" w:cs="Times New Roman CYR"/>
                  <w:sz w:val="24"/>
                  <w:szCs w:val="24"/>
                  <w:lang w:eastAsia="ru-RU"/>
                </w:rPr>
                <w:t>кодами 2.1 - 2.3</w:t>
              </w:r>
            </w:hyperlink>
            <w:r w:rsidRPr="00346EDA">
              <w:rPr>
                <w:rFonts w:ascii="Times New Roman CYR" w:eastAsia="Times New Roman" w:hAnsi="Times New Roman CYR" w:cs="Times New Roman CYR"/>
                <w:sz w:val="24"/>
                <w:szCs w:val="24"/>
                <w:lang w:eastAsia="ru-RU"/>
              </w:rPr>
              <w:t xml:space="preserve">, </w:t>
            </w:r>
            <w:hyperlink w:anchor="sub_1025" w:history="1">
              <w:r w:rsidRPr="00346EDA">
                <w:rPr>
                  <w:rFonts w:ascii="Times New Roman CYR" w:eastAsia="Times New Roman" w:hAnsi="Times New Roman CYR" w:cs="Times New Roman CYR"/>
                  <w:sz w:val="24"/>
                  <w:szCs w:val="24"/>
                  <w:lang w:eastAsia="ru-RU"/>
                </w:rPr>
                <w:t>2.5 - 2.7.1</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2.0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Для индивидуального жилищного строительства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выращивание сельскохозяйственных культур;</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гаражей для собственных нужд и хозяйственных построек</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4" w:name="sub_1021"/>
            <w:r w:rsidRPr="00346EDA">
              <w:rPr>
                <w:rFonts w:ascii="Times New Roman CYR" w:eastAsia="Times New Roman" w:hAnsi="Times New Roman CYR" w:cs="Times New Roman CYR"/>
                <w:sz w:val="24"/>
                <w:szCs w:val="24"/>
                <w:lang w:eastAsia="ru-RU"/>
              </w:rPr>
              <w:t>2.1</w:t>
            </w:r>
            <w:bookmarkEnd w:id="3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Малоэтажная многоквартирная жилая застройка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малоэтажных многоквартирных домов (многоквартирные дома высотой до 4 этажей, включая мансардный);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5" w:name="sub_1211"/>
            <w:r w:rsidRPr="00346EDA">
              <w:rPr>
                <w:rFonts w:ascii="Times New Roman CYR" w:eastAsia="Times New Roman" w:hAnsi="Times New Roman CYR" w:cs="Times New Roman CYR"/>
                <w:sz w:val="24"/>
                <w:szCs w:val="24"/>
                <w:lang w:eastAsia="ru-RU"/>
              </w:rPr>
              <w:t>2.1.1</w:t>
            </w:r>
            <w:bookmarkEnd w:id="3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Для ведения личного подсобного хозяйства (приусадебный земельный участок)</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жилого дома, указанного в описании вида разрешенного использования с </w:t>
            </w:r>
            <w:hyperlink w:anchor="sub_1021" w:history="1">
              <w:r w:rsidRPr="00346EDA">
                <w:rPr>
                  <w:rFonts w:ascii="Times New Roman CYR" w:eastAsia="Times New Roman" w:hAnsi="Times New Roman CYR" w:cs="Times New Roman CYR"/>
                  <w:sz w:val="24"/>
                  <w:szCs w:val="24"/>
                  <w:lang w:eastAsia="ru-RU"/>
                </w:rPr>
                <w:t>кодом 2.1</w:t>
              </w:r>
            </w:hyperlink>
            <w:r w:rsidRPr="00346EDA">
              <w:rPr>
                <w:rFonts w:ascii="Times New Roman CYR" w:eastAsia="Times New Roman" w:hAnsi="Times New Roman CYR" w:cs="Times New Roman CYR"/>
                <w:sz w:val="24"/>
                <w:szCs w:val="24"/>
                <w:lang w:eastAsia="ru-RU"/>
              </w:rPr>
              <w:t>;</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производство сельскохозяйственной продукции;</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гаража и иных вспомогательных сооружений;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содержание сельскохозяйственных животных</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6" w:name="sub_1022"/>
            <w:r w:rsidRPr="00346EDA">
              <w:rPr>
                <w:rFonts w:ascii="Times New Roman CYR" w:eastAsia="Times New Roman" w:hAnsi="Times New Roman CYR" w:cs="Times New Roman CYR"/>
                <w:sz w:val="24"/>
                <w:szCs w:val="24"/>
                <w:lang w:eastAsia="ru-RU"/>
              </w:rPr>
              <w:t>2.2</w:t>
            </w:r>
            <w:bookmarkEnd w:id="3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Блокированная жилая застройка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разведение декоративных и плодовых деревьев, овощных и ягодных культур;</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7" w:name="sub_1023"/>
            <w:r w:rsidRPr="00346EDA">
              <w:rPr>
                <w:rFonts w:ascii="Times New Roman CYR" w:eastAsia="Times New Roman" w:hAnsi="Times New Roman CYR" w:cs="Times New Roman CYR"/>
                <w:sz w:val="24"/>
                <w:szCs w:val="24"/>
                <w:lang w:eastAsia="ru-RU"/>
              </w:rPr>
              <w:t>2.3</w:t>
            </w:r>
            <w:bookmarkEnd w:id="3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Передвижное жилье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сооружений, пригодных к</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использованию в качестве жилья (палаточные </w:t>
            </w:r>
            <w:r w:rsidRPr="00346EDA">
              <w:rPr>
                <w:rFonts w:ascii="Times New Roman CYR" w:eastAsia="Times New Roman" w:hAnsi="Times New Roman CYR" w:cs="Times New Roman CYR"/>
                <w:sz w:val="24"/>
                <w:szCs w:val="24"/>
                <w:lang w:eastAsia="ru-RU"/>
              </w:rPr>
              <w:lastRenderedPageBreak/>
              <w:t>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8" w:name="sub_1024"/>
            <w:r w:rsidRPr="00346EDA">
              <w:rPr>
                <w:rFonts w:ascii="Times New Roman CYR" w:eastAsia="Times New Roman" w:hAnsi="Times New Roman CYR" w:cs="Times New Roman CYR"/>
                <w:sz w:val="24"/>
                <w:szCs w:val="24"/>
                <w:lang w:eastAsia="ru-RU"/>
              </w:rPr>
              <w:lastRenderedPageBreak/>
              <w:t>2.4</w:t>
            </w:r>
            <w:bookmarkEnd w:id="3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Среднеэтажная жилая застройка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многоквартирных домов этажностью не выше восьми этажей;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благоустройство и озеленение;</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подземных гаражей и автостоянок;</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обустройство спортивных и детских площадок, площадок для отдыха;</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39" w:name="sub_1025"/>
            <w:r w:rsidRPr="00346EDA">
              <w:rPr>
                <w:rFonts w:ascii="Times New Roman CYR" w:eastAsia="Times New Roman" w:hAnsi="Times New Roman CYR" w:cs="Times New Roman CYR"/>
                <w:sz w:val="24"/>
                <w:szCs w:val="24"/>
                <w:lang w:eastAsia="ru-RU"/>
              </w:rPr>
              <w:t>2.5</w:t>
            </w:r>
            <w:bookmarkEnd w:id="3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Многоэтажная жилая застройка (высотная застройка)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многоквартирных домов этажностью девять этажей и выше;</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благоустройство и озеленение придомовых территорий;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обустройство спортивных и детских площадок, хозяйственных площадок и площадок для отдыха;</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0" w:name="sub_1026"/>
            <w:r w:rsidRPr="00346EDA">
              <w:rPr>
                <w:rFonts w:ascii="Times New Roman CYR" w:eastAsia="Times New Roman" w:hAnsi="Times New Roman CYR" w:cs="Times New Roman CYR"/>
                <w:sz w:val="24"/>
                <w:szCs w:val="24"/>
                <w:lang w:eastAsia="ru-RU"/>
              </w:rPr>
              <w:t>2.6</w:t>
            </w:r>
            <w:bookmarkEnd w:id="4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Обслуживание жилой застройки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346EDA">
                <w:rPr>
                  <w:rFonts w:ascii="Times New Roman CYR" w:eastAsia="Times New Roman" w:hAnsi="Times New Roman CYR" w:cs="Times New Roman CYR"/>
                  <w:sz w:val="24"/>
                  <w:szCs w:val="24"/>
                  <w:lang w:eastAsia="ru-RU"/>
                </w:rPr>
                <w:t>кодами 3.1</w:t>
              </w:r>
            </w:hyperlink>
            <w:r w:rsidRPr="00346EDA">
              <w:rPr>
                <w:rFonts w:ascii="Times New Roman CYR" w:eastAsia="Times New Roman" w:hAnsi="Times New Roman CYR" w:cs="Times New Roman CYR"/>
                <w:sz w:val="24"/>
                <w:szCs w:val="24"/>
                <w:lang w:eastAsia="ru-RU"/>
              </w:rPr>
              <w:t xml:space="preserve">, </w:t>
            </w:r>
            <w:hyperlink w:anchor="sub_1032" w:history="1">
              <w:r w:rsidRPr="00346EDA">
                <w:rPr>
                  <w:rFonts w:ascii="Times New Roman CYR" w:eastAsia="Times New Roman" w:hAnsi="Times New Roman CYR" w:cs="Times New Roman CYR"/>
                  <w:sz w:val="24"/>
                  <w:szCs w:val="24"/>
                  <w:lang w:eastAsia="ru-RU"/>
                </w:rPr>
                <w:t>3.2</w:t>
              </w:r>
            </w:hyperlink>
            <w:r w:rsidRPr="00346EDA">
              <w:rPr>
                <w:rFonts w:ascii="Times New Roman CYR" w:eastAsia="Times New Roman" w:hAnsi="Times New Roman CYR" w:cs="Times New Roman CYR"/>
                <w:sz w:val="24"/>
                <w:szCs w:val="24"/>
                <w:lang w:eastAsia="ru-RU"/>
              </w:rPr>
              <w:t xml:space="preserve">, </w:t>
            </w:r>
            <w:hyperlink w:anchor="sub_1033" w:history="1">
              <w:r w:rsidRPr="00346EDA">
                <w:rPr>
                  <w:rFonts w:ascii="Times New Roman CYR" w:eastAsia="Times New Roman" w:hAnsi="Times New Roman CYR" w:cs="Times New Roman CYR"/>
                  <w:sz w:val="24"/>
                  <w:szCs w:val="24"/>
                  <w:lang w:eastAsia="ru-RU"/>
                </w:rPr>
                <w:t>3.3</w:t>
              </w:r>
            </w:hyperlink>
            <w:r w:rsidRPr="00346EDA">
              <w:rPr>
                <w:rFonts w:ascii="Times New Roman CYR" w:eastAsia="Times New Roman" w:hAnsi="Times New Roman CYR" w:cs="Times New Roman CYR"/>
                <w:sz w:val="24"/>
                <w:szCs w:val="24"/>
                <w:lang w:eastAsia="ru-RU"/>
              </w:rPr>
              <w:t xml:space="preserve">, </w:t>
            </w:r>
            <w:hyperlink w:anchor="sub_1034" w:history="1">
              <w:r w:rsidRPr="00346EDA">
                <w:rPr>
                  <w:rFonts w:ascii="Times New Roman CYR" w:eastAsia="Times New Roman" w:hAnsi="Times New Roman CYR" w:cs="Times New Roman CYR"/>
                  <w:sz w:val="24"/>
                  <w:szCs w:val="24"/>
                  <w:lang w:eastAsia="ru-RU"/>
                </w:rPr>
                <w:t>3.4</w:t>
              </w:r>
            </w:hyperlink>
            <w:r w:rsidRPr="00346EDA">
              <w:rPr>
                <w:rFonts w:ascii="Times New Roman CYR" w:eastAsia="Times New Roman" w:hAnsi="Times New Roman CYR" w:cs="Times New Roman CYR"/>
                <w:sz w:val="24"/>
                <w:szCs w:val="24"/>
                <w:lang w:eastAsia="ru-RU"/>
              </w:rPr>
              <w:t xml:space="preserve">, </w:t>
            </w:r>
            <w:hyperlink w:anchor="sub_1341" w:history="1">
              <w:r w:rsidRPr="00346EDA">
                <w:rPr>
                  <w:rFonts w:ascii="Times New Roman CYR" w:eastAsia="Times New Roman" w:hAnsi="Times New Roman CYR" w:cs="Times New Roman CYR"/>
                  <w:sz w:val="24"/>
                  <w:szCs w:val="24"/>
                  <w:lang w:eastAsia="ru-RU"/>
                </w:rPr>
                <w:t>3.4.1</w:t>
              </w:r>
            </w:hyperlink>
            <w:r w:rsidRPr="00346EDA">
              <w:rPr>
                <w:rFonts w:ascii="Times New Roman CYR" w:eastAsia="Times New Roman" w:hAnsi="Times New Roman CYR" w:cs="Times New Roman CYR"/>
                <w:sz w:val="24"/>
                <w:szCs w:val="24"/>
                <w:lang w:eastAsia="ru-RU"/>
              </w:rPr>
              <w:t xml:space="preserve">, </w:t>
            </w:r>
            <w:hyperlink w:anchor="sub_1351" w:history="1">
              <w:r w:rsidRPr="00346EDA">
                <w:rPr>
                  <w:rFonts w:ascii="Times New Roman CYR" w:eastAsia="Times New Roman" w:hAnsi="Times New Roman CYR" w:cs="Times New Roman CYR"/>
                  <w:sz w:val="24"/>
                  <w:szCs w:val="24"/>
                  <w:lang w:eastAsia="ru-RU"/>
                </w:rPr>
                <w:t>3.5.1</w:t>
              </w:r>
            </w:hyperlink>
            <w:r w:rsidRPr="00346EDA">
              <w:rPr>
                <w:rFonts w:ascii="Times New Roman CYR" w:eastAsia="Times New Roman" w:hAnsi="Times New Roman CYR" w:cs="Times New Roman CYR"/>
                <w:sz w:val="24"/>
                <w:szCs w:val="24"/>
                <w:lang w:eastAsia="ru-RU"/>
              </w:rPr>
              <w:t xml:space="preserve">, </w:t>
            </w:r>
            <w:hyperlink w:anchor="sub_1036" w:history="1">
              <w:r w:rsidRPr="00346EDA">
                <w:rPr>
                  <w:rFonts w:ascii="Times New Roman CYR" w:eastAsia="Times New Roman" w:hAnsi="Times New Roman CYR" w:cs="Times New Roman CYR"/>
                  <w:sz w:val="24"/>
                  <w:szCs w:val="24"/>
                  <w:lang w:eastAsia="ru-RU"/>
                </w:rPr>
                <w:t>3.6</w:t>
              </w:r>
            </w:hyperlink>
            <w:r w:rsidRPr="00346EDA">
              <w:rPr>
                <w:rFonts w:ascii="Times New Roman CYR" w:eastAsia="Times New Roman" w:hAnsi="Times New Roman CYR" w:cs="Times New Roman CYR"/>
                <w:sz w:val="24"/>
                <w:szCs w:val="24"/>
                <w:lang w:eastAsia="ru-RU"/>
              </w:rPr>
              <w:t xml:space="preserve">, </w:t>
            </w:r>
            <w:hyperlink w:anchor="sub_1037" w:history="1">
              <w:r w:rsidRPr="00346EDA">
                <w:rPr>
                  <w:rFonts w:ascii="Times New Roman CYR" w:eastAsia="Times New Roman" w:hAnsi="Times New Roman CYR" w:cs="Times New Roman CYR"/>
                  <w:sz w:val="24"/>
                  <w:szCs w:val="24"/>
                  <w:lang w:eastAsia="ru-RU"/>
                </w:rPr>
                <w:t>3.7</w:t>
              </w:r>
            </w:hyperlink>
            <w:r w:rsidRPr="00346EDA">
              <w:rPr>
                <w:rFonts w:ascii="Times New Roman CYR" w:eastAsia="Times New Roman" w:hAnsi="Times New Roman CYR" w:cs="Times New Roman CYR"/>
                <w:sz w:val="24"/>
                <w:szCs w:val="24"/>
                <w:lang w:eastAsia="ru-RU"/>
              </w:rPr>
              <w:t xml:space="preserve">, </w:t>
            </w:r>
            <w:hyperlink w:anchor="sub_13101" w:history="1">
              <w:r w:rsidRPr="00346EDA">
                <w:rPr>
                  <w:rFonts w:ascii="Times New Roman CYR" w:eastAsia="Times New Roman" w:hAnsi="Times New Roman CYR" w:cs="Times New Roman CYR"/>
                  <w:sz w:val="24"/>
                  <w:szCs w:val="24"/>
                  <w:lang w:eastAsia="ru-RU"/>
                </w:rPr>
                <w:t>3.10.1</w:t>
              </w:r>
            </w:hyperlink>
            <w:r w:rsidRPr="00346EDA">
              <w:rPr>
                <w:rFonts w:ascii="Times New Roman CYR" w:eastAsia="Times New Roman" w:hAnsi="Times New Roman CYR" w:cs="Times New Roman CYR"/>
                <w:sz w:val="24"/>
                <w:szCs w:val="24"/>
                <w:lang w:eastAsia="ru-RU"/>
              </w:rPr>
              <w:t xml:space="preserve">, </w:t>
            </w:r>
            <w:hyperlink w:anchor="sub_1041" w:history="1">
              <w:r w:rsidRPr="00346EDA">
                <w:rPr>
                  <w:rFonts w:ascii="Times New Roman CYR" w:eastAsia="Times New Roman" w:hAnsi="Times New Roman CYR" w:cs="Times New Roman CYR"/>
                  <w:sz w:val="24"/>
                  <w:szCs w:val="24"/>
                  <w:lang w:eastAsia="ru-RU"/>
                </w:rPr>
                <w:t>4.1</w:t>
              </w:r>
            </w:hyperlink>
            <w:r w:rsidRPr="00346EDA">
              <w:rPr>
                <w:rFonts w:ascii="Times New Roman CYR" w:eastAsia="Times New Roman" w:hAnsi="Times New Roman CYR" w:cs="Times New Roman CYR"/>
                <w:sz w:val="24"/>
                <w:szCs w:val="24"/>
                <w:lang w:eastAsia="ru-RU"/>
              </w:rPr>
              <w:t xml:space="preserve">, </w:t>
            </w:r>
            <w:hyperlink w:anchor="sub_1043" w:history="1">
              <w:r w:rsidRPr="00346EDA">
                <w:rPr>
                  <w:rFonts w:ascii="Times New Roman CYR" w:eastAsia="Times New Roman" w:hAnsi="Times New Roman CYR" w:cs="Times New Roman CYR"/>
                  <w:sz w:val="24"/>
                  <w:szCs w:val="24"/>
                  <w:lang w:eastAsia="ru-RU"/>
                </w:rPr>
                <w:t>4.3</w:t>
              </w:r>
            </w:hyperlink>
            <w:r w:rsidRPr="00346EDA">
              <w:rPr>
                <w:rFonts w:ascii="Times New Roman CYR" w:eastAsia="Times New Roman" w:hAnsi="Times New Roman CYR" w:cs="Times New Roman CYR"/>
                <w:sz w:val="24"/>
                <w:szCs w:val="24"/>
                <w:lang w:eastAsia="ru-RU"/>
              </w:rPr>
              <w:t xml:space="preserve">, </w:t>
            </w:r>
            <w:hyperlink w:anchor="sub_1044" w:history="1">
              <w:r w:rsidRPr="00346EDA">
                <w:rPr>
                  <w:rFonts w:ascii="Times New Roman CYR" w:eastAsia="Times New Roman" w:hAnsi="Times New Roman CYR" w:cs="Times New Roman CYR"/>
                  <w:sz w:val="24"/>
                  <w:szCs w:val="24"/>
                  <w:lang w:eastAsia="ru-RU"/>
                </w:rPr>
                <w:t>4.4</w:t>
              </w:r>
            </w:hyperlink>
            <w:r w:rsidRPr="00346EDA">
              <w:rPr>
                <w:rFonts w:ascii="Times New Roman CYR" w:eastAsia="Times New Roman" w:hAnsi="Times New Roman CYR" w:cs="Times New Roman CYR"/>
                <w:sz w:val="24"/>
                <w:szCs w:val="24"/>
                <w:lang w:eastAsia="ru-RU"/>
              </w:rPr>
              <w:t xml:space="preserve">, </w:t>
            </w:r>
            <w:hyperlink w:anchor="sub_1046" w:history="1">
              <w:r w:rsidRPr="00346EDA">
                <w:rPr>
                  <w:rFonts w:ascii="Times New Roman CYR" w:eastAsia="Times New Roman" w:hAnsi="Times New Roman CYR" w:cs="Times New Roman CYR"/>
                  <w:sz w:val="24"/>
                  <w:szCs w:val="24"/>
                  <w:lang w:eastAsia="ru-RU"/>
                </w:rPr>
                <w:t>4.6</w:t>
              </w:r>
            </w:hyperlink>
            <w:r w:rsidRPr="00346EDA">
              <w:rPr>
                <w:rFonts w:ascii="Times New Roman CYR" w:eastAsia="Times New Roman" w:hAnsi="Times New Roman CYR" w:cs="Times New Roman CYR"/>
                <w:sz w:val="24"/>
                <w:szCs w:val="24"/>
                <w:lang w:eastAsia="ru-RU"/>
              </w:rPr>
              <w:t xml:space="preserve">, </w:t>
            </w:r>
            <w:hyperlink w:anchor="sub_1512" w:history="1">
              <w:r w:rsidRPr="00346EDA">
                <w:rPr>
                  <w:rFonts w:ascii="Times New Roman CYR" w:eastAsia="Times New Roman" w:hAnsi="Times New Roman CYR" w:cs="Times New Roman CYR"/>
                  <w:sz w:val="24"/>
                  <w:szCs w:val="24"/>
                  <w:lang w:eastAsia="ru-RU"/>
                </w:rPr>
                <w:t>5.1.2</w:t>
              </w:r>
            </w:hyperlink>
            <w:r w:rsidRPr="00346EDA">
              <w:rPr>
                <w:rFonts w:ascii="Times New Roman CYR" w:eastAsia="Times New Roman" w:hAnsi="Times New Roman CYR" w:cs="Times New Roman CYR"/>
                <w:sz w:val="24"/>
                <w:szCs w:val="24"/>
                <w:lang w:eastAsia="ru-RU"/>
              </w:rPr>
              <w:t xml:space="preserve">, </w:t>
            </w:r>
            <w:hyperlink w:anchor="sub_1513" w:history="1">
              <w:r w:rsidRPr="00346EDA">
                <w:rPr>
                  <w:rFonts w:ascii="Times New Roman CYR" w:eastAsia="Times New Roman" w:hAnsi="Times New Roman CYR" w:cs="Times New Roman CYR"/>
                  <w:sz w:val="24"/>
                  <w:szCs w:val="24"/>
                  <w:lang w:eastAsia="ru-RU"/>
                </w:rPr>
                <w:t>5.1.3</w:t>
              </w:r>
            </w:hyperlink>
            <w:r w:rsidRPr="00346EDA">
              <w:rPr>
                <w:rFonts w:ascii="Times New Roman CYR" w:eastAsia="Times New Roman" w:hAnsi="Times New Roman CYR" w:cs="Times New Roman CYR"/>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1" w:name="sub_1027"/>
            <w:r w:rsidRPr="00346EDA">
              <w:rPr>
                <w:rFonts w:ascii="Times New Roman CYR" w:eastAsia="Times New Roman" w:hAnsi="Times New Roman CYR" w:cs="Times New Roman CYR"/>
                <w:sz w:val="24"/>
                <w:szCs w:val="24"/>
                <w:lang w:eastAsia="ru-RU"/>
              </w:rPr>
              <w:t>2.7</w:t>
            </w:r>
            <w:bookmarkEnd w:id="4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Хранение автотранспорта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sub_1272" w:history="1">
              <w:r w:rsidRPr="00346EDA">
                <w:rPr>
                  <w:rFonts w:ascii="Times New Roman CYR" w:eastAsia="Times New Roman" w:hAnsi="Times New Roman CYR" w:cs="Times New Roman CYR"/>
                  <w:sz w:val="24"/>
                  <w:szCs w:val="24"/>
                  <w:lang w:eastAsia="ru-RU"/>
                </w:rPr>
                <w:t>кодами 2.7.2</w:t>
              </w:r>
            </w:hyperlink>
            <w:r w:rsidRPr="00346EDA">
              <w:rPr>
                <w:rFonts w:ascii="Times New Roman CYR" w:eastAsia="Times New Roman" w:hAnsi="Times New Roman CYR" w:cs="Times New Roman CYR"/>
                <w:sz w:val="24"/>
                <w:szCs w:val="24"/>
                <w:lang w:eastAsia="ru-RU"/>
              </w:rPr>
              <w:t>, 4.9</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2" w:name="sub_1271"/>
            <w:r w:rsidRPr="00346EDA">
              <w:rPr>
                <w:rFonts w:ascii="Times New Roman CYR" w:eastAsia="Times New Roman" w:hAnsi="Times New Roman CYR" w:cs="Times New Roman CYR"/>
                <w:sz w:val="24"/>
                <w:szCs w:val="24"/>
                <w:lang w:eastAsia="ru-RU"/>
              </w:rPr>
              <w:t>2.7.1</w:t>
            </w:r>
            <w:bookmarkEnd w:id="4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3" w:name="sub_1272"/>
            <w:r w:rsidRPr="00346EDA">
              <w:rPr>
                <w:rFonts w:ascii="Times New Roman CYR" w:eastAsia="Times New Roman" w:hAnsi="Times New Roman CYR" w:cs="Times New Roman CYR"/>
                <w:sz w:val="24"/>
                <w:szCs w:val="24"/>
                <w:lang w:eastAsia="ru-RU"/>
              </w:rPr>
              <w:t>Размещение гаражей для собственных нужд</w:t>
            </w:r>
            <w:bookmarkEnd w:id="43"/>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w:t>
            </w:r>
            <w:r w:rsidRPr="00346EDA">
              <w:rPr>
                <w:rFonts w:ascii="Times New Roman CYR" w:eastAsia="Times New Roman" w:hAnsi="Times New Roman CYR" w:cs="Times New Roman CYR"/>
                <w:sz w:val="24"/>
                <w:szCs w:val="24"/>
                <w:lang w:eastAsia="ru-RU"/>
              </w:rPr>
              <w:lastRenderedPageBreak/>
              <w:t>ряду, имеющих общие с ними крышу, фундамент и коммуникации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2.7.2</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4" w:name="sub_1030"/>
            <w:r w:rsidRPr="00346EDA">
              <w:rPr>
                <w:rFonts w:ascii="Times New Roman CYR" w:eastAsia="Times New Roman" w:hAnsi="Times New Roman CYR" w:cs="Times New Roman CYR"/>
                <w:sz w:val="24"/>
                <w:szCs w:val="24"/>
                <w:lang w:eastAsia="ru-RU"/>
              </w:rPr>
              <w:lastRenderedPageBreak/>
              <w:t>Общественное использование объектов капитального строительства</w:t>
            </w:r>
            <w:bookmarkEnd w:id="44"/>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346EDA">
                <w:rPr>
                  <w:rFonts w:ascii="Times New Roman CYR" w:eastAsia="Times New Roman" w:hAnsi="Times New Roman CYR" w:cs="Times New Roman CYR"/>
                  <w:sz w:val="24"/>
                  <w:szCs w:val="24"/>
                  <w:lang w:eastAsia="ru-RU"/>
                </w:rPr>
                <w:t>кодами 3.1 - 3.10.2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3.0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Коммунальное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46EDA">
                <w:rPr>
                  <w:rFonts w:ascii="Times New Roman CYR" w:eastAsia="Times New Roman" w:hAnsi="Times New Roman CYR" w:cs="Times New Roman CYR"/>
                  <w:sz w:val="24"/>
                  <w:szCs w:val="24"/>
                  <w:lang w:eastAsia="ru-RU"/>
                </w:rPr>
                <w:t>кодами 3.1.1 - 3.1.2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5" w:name="sub_1031"/>
            <w:r w:rsidRPr="00346EDA">
              <w:rPr>
                <w:rFonts w:ascii="Times New Roman CYR" w:eastAsia="Times New Roman" w:hAnsi="Times New Roman CYR" w:cs="Times New Roman CYR"/>
                <w:sz w:val="24"/>
                <w:szCs w:val="24"/>
                <w:lang w:eastAsia="ru-RU"/>
              </w:rPr>
              <w:t>3.1</w:t>
            </w:r>
            <w:bookmarkEnd w:id="4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Предоставление коммунальных услуг</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6" w:name="sub_1311"/>
            <w:r w:rsidRPr="00346EDA">
              <w:rPr>
                <w:rFonts w:ascii="Times New Roman CYR" w:eastAsia="Times New Roman" w:hAnsi="Times New Roman CYR" w:cs="Times New Roman CYR"/>
                <w:sz w:val="24"/>
                <w:szCs w:val="24"/>
                <w:lang w:eastAsia="ru-RU"/>
              </w:rPr>
              <w:t>3.1.1</w:t>
            </w:r>
            <w:bookmarkEnd w:id="4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Административные здания организаций, обеспечивающих предоставление коммунальных услуг</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7" w:name="sub_1312"/>
            <w:r w:rsidRPr="00346EDA">
              <w:rPr>
                <w:rFonts w:ascii="Times New Roman CYR" w:eastAsia="Times New Roman" w:hAnsi="Times New Roman CYR" w:cs="Times New Roman CYR"/>
                <w:sz w:val="24"/>
                <w:szCs w:val="24"/>
                <w:lang w:eastAsia="ru-RU"/>
              </w:rPr>
              <w:t>3.1.2</w:t>
            </w:r>
            <w:bookmarkEnd w:id="4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Социальное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346EDA">
                <w:rPr>
                  <w:rFonts w:ascii="Times New Roman CYR" w:eastAsia="Times New Roman" w:hAnsi="Times New Roman CYR" w:cs="Times New Roman CYR"/>
                  <w:sz w:val="24"/>
                  <w:szCs w:val="24"/>
                  <w:lang w:eastAsia="ru-RU"/>
                </w:rPr>
                <w:t>кодами 3.2.1 - 3.2.4</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8" w:name="sub_1032"/>
            <w:r w:rsidRPr="00346EDA">
              <w:rPr>
                <w:rFonts w:ascii="Times New Roman CYR" w:eastAsia="Times New Roman" w:hAnsi="Times New Roman CYR" w:cs="Times New Roman CYR"/>
                <w:sz w:val="24"/>
                <w:szCs w:val="24"/>
                <w:lang w:eastAsia="ru-RU"/>
              </w:rPr>
              <w:t>3.2</w:t>
            </w:r>
            <w:bookmarkEnd w:id="4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Дома социального обслуживания</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49" w:name="sub_1321"/>
            <w:r w:rsidRPr="00346EDA">
              <w:rPr>
                <w:rFonts w:ascii="Times New Roman CYR" w:eastAsia="Times New Roman" w:hAnsi="Times New Roman CYR" w:cs="Times New Roman CYR"/>
                <w:sz w:val="24"/>
                <w:szCs w:val="24"/>
                <w:lang w:eastAsia="ru-RU"/>
              </w:rPr>
              <w:t>3.2.1</w:t>
            </w:r>
            <w:bookmarkEnd w:id="4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Оказание социальной помощи населению</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размещения общественных некоммерческих организаций: некоммерческих фондов, </w:t>
            </w:r>
            <w:r w:rsidRPr="00346EDA">
              <w:rPr>
                <w:rFonts w:ascii="Times New Roman CYR" w:eastAsia="Times New Roman" w:hAnsi="Times New Roman CYR" w:cs="Times New Roman CYR"/>
                <w:sz w:val="24"/>
                <w:szCs w:val="24"/>
                <w:lang w:eastAsia="ru-RU"/>
              </w:rPr>
              <w:lastRenderedPageBreak/>
              <w:t>благотворительных организаций, клубов по интересам</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0" w:name="sub_1322"/>
            <w:r w:rsidRPr="00346EDA">
              <w:rPr>
                <w:rFonts w:ascii="Times New Roman CYR" w:eastAsia="Times New Roman" w:hAnsi="Times New Roman CYR" w:cs="Times New Roman CYR"/>
                <w:sz w:val="24"/>
                <w:szCs w:val="24"/>
                <w:lang w:eastAsia="ru-RU"/>
              </w:rPr>
              <w:lastRenderedPageBreak/>
              <w:t>3.2.2</w:t>
            </w:r>
            <w:bookmarkEnd w:id="5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Оказание услуг связи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1" w:name="sub_1323"/>
            <w:r w:rsidRPr="00346EDA">
              <w:rPr>
                <w:rFonts w:ascii="Times New Roman CYR" w:eastAsia="Times New Roman" w:hAnsi="Times New Roman CYR" w:cs="Times New Roman CYR"/>
                <w:sz w:val="24"/>
                <w:szCs w:val="24"/>
                <w:lang w:eastAsia="ru-RU"/>
              </w:rPr>
              <w:t>3.2.3</w:t>
            </w:r>
            <w:bookmarkEnd w:id="5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Общежития</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346EDA">
                <w:rPr>
                  <w:rFonts w:ascii="Times New Roman CYR" w:eastAsia="Times New Roman" w:hAnsi="Times New Roman CYR" w:cs="Times New Roman CYR"/>
                  <w:sz w:val="24"/>
                  <w:szCs w:val="24"/>
                  <w:lang w:eastAsia="ru-RU"/>
                </w:rPr>
                <w:t>кодом 4.7</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2" w:name="sub_1324"/>
            <w:r w:rsidRPr="00346EDA">
              <w:rPr>
                <w:rFonts w:ascii="Times New Roman CYR" w:eastAsia="Times New Roman" w:hAnsi="Times New Roman CYR" w:cs="Times New Roman CYR"/>
                <w:sz w:val="24"/>
                <w:szCs w:val="24"/>
                <w:lang w:eastAsia="ru-RU"/>
              </w:rPr>
              <w:t>3.2.4</w:t>
            </w:r>
            <w:bookmarkEnd w:id="5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Бытовое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3" w:name="sub_1033"/>
            <w:r w:rsidRPr="00346EDA">
              <w:rPr>
                <w:rFonts w:ascii="Times New Roman CYR" w:eastAsia="Times New Roman" w:hAnsi="Times New Roman CYR" w:cs="Times New Roman CYR"/>
                <w:sz w:val="24"/>
                <w:szCs w:val="24"/>
                <w:lang w:eastAsia="ru-RU"/>
              </w:rPr>
              <w:t>3.3</w:t>
            </w:r>
            <w:bookmarkEnd w:id="5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Здравоохранение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346EDA">
                <w:rPr>
                  <w:rFonts w:ascii="Times New Roman CYR" w:eastAsia="Times New Roman" w:hAnsi="Times New Roman CYR" w:cs="Times New Roman CYR"/>
                  <w:sz w:val="24"/>
                  <w:szCs w:val="24"/>
                  <w:lang w:eastAsia="ru-RU"/>
                </w:rPr>
                <w:t>кодами 3.4.1 - 3.4.2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4" w:name="sub_1034"/>
            <w:r w:rsidRPr="00346EDA">
              <w:rPr>
                <w:rFonts w:ascii="Times New Roman CYR" w:eastAsia="Times New Roman" w:hAnsi="Times New Roman CYR" w:cs="Times New Roman CYR"/>
                <w:sz w:val="24"/>
                <w:szCs w:val="24"/>
                <w:lang w:eastAsia="ru-RU"/>
              </w:rPr>
              <w:t>3.4</w:t>
            </w:r>
            <w:bookmarkEnd w:id="5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Амбулаторно-поликлиническое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5" w:name="sub_1341"/>
            <w:r w:rsidRPr="00346EDA">
              <w:rPr>
                <w:rFonts w:ascii="Times New Roman CYR" w:eastAsia="Times New Roman" w:hAnsi="Times New Roman CYR" w:cs="Times New Roman CYR"/>
                <w:sz w:val="24"/>
                <w:szCs w:val="24"/>
                <w:lang w:eastAsia="ru-RU"/>
              </w:rPr>
              <w:t>3.4.1</w:t>
            </w:r>
            <w:bookmarkEnd w:id="5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Стационарное медицинское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станций скорой помощи; размещение площадок санитарной авиации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6" w:name="sub_1342"/>
            <w:r w:rsidRPr="00346EDA">
              <w:rPr>
                <w:rFonts w:ascii="Times New Roman CYR" w:eastAsia="Times New Roman" w:hAnsi="Times New Roman CYR" w:cs="Times New Roman CYR"/>
                <w:sz w:val="24"/>
                <w:szCs w:val="24"/>
                <w:lang w:eastAsia="ru-RU"/>
              </w:rPr>
              <w:t>3.4.2</w:t>
            </w:r>
            <w:bookmarkEnd w:id="5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Медицинские организации особого назначения</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7" w:name="sub_1343"/>
            <w:r w:rsidRPr="00346EDA">
              <w:rPr>
                <w:rFonts w:ascii="Times New Roman CYR" w:eastAsia="Times New Roman" w:hAnsi="Times New Roman CYR" w:cs="Times New Roman CYR"/>
                <w:sz w:val="24"/>
                <w:szCs w:val="24"/>
                <w:lang w:eastAsia="ru-RU"/>
              </w:rPr>
              <w:t>3.4.3</w:t>
            </w:r>
            <w:bookmarkEnd w:id="5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Образование и просвещение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351" w:history="1">
              <w:r w:rsidRPr="00346EDA">
                <w:rPr>
                  <w:rFonts w:ascii="Times New Roman CYR" w:eastAsia="Times New Roman" w:hAnsi="Times New Roman CYR" w:cs="Times New Roman CYR"/>
                  <w:sz w:val="24"/>
                  <w:szCs w:val="24"/>
                  <w:lang w:eastAsia="ru-RU"/>
                </w:rPr>
                <w:t>кодами 3.5.1 - 3.5.2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8" w:name="sub_1035"/>
            <w:r w:rsidRPr="00346EDA">
              <w:rPr>
                <w:rFonts w:ascii="Times New Roman CYR" w:eastAsia="Times New Roman" w:hAnsi="Times New Roman CYR" w:cs="Times New Roman CYR"/>
                <w:sz w:val="24"/>
                <w:szCs w:val="24"/>
                <w:lang w:eastAsia="ru-RU"/>
              </w:rPr>
              <w:t>3.5</w:t>
            </w:r>
            <w:bookmarkEnd w:id="5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Дошкольное, начальное и среднее общее </w:t>
            </w:r>
            <w:r w:rsidRPr="00346EDA">
              <w:rPr>
                <w:rFonts w:ascii="Times New Roman CYR" w:eastAsia="Times New Roman" w:hAnsi="Times New Roman CYR" w:cs="Times New Roman CYR"/>
                <w:sz w:val="24"/>
                <w:szCs w:val="24"/>
                <w:lang w:eastAsia="ru-RU"/>
              </w:rPr>
              <w:lastRenderedPageBreak/>
              <w:t>образование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 xml:space="preserve">Размещение объектов капитального строительства, предназначенных для </w:t>
            </w:r>
            <w:r w:rsidRPr="00346EDA">
              <w:rPr>
                <w:rFonts w:ascii="Times New Roman CYR" w:eastAsia="Times New Roman" w:hAnsi="Times New Roman CYR" w:cs="Times New Roman CYR"/>
                <w:sz w:val="24"/>
                <w:szCs w:val="24"/>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59" w:name="sub_1351"/>
            <w:r w:rsidRPr="00346EDA">
              <w:rPr>
                <w:rFonts w:ascii="Times New Roman CYR" w:eastAsia="Times New Roman" w:hAnsi="Times New Roman CYR" w:cs="Times New Roman CYR"/>
                <w:sz w:val="24"/>
                <w:szCs w:val="24"/>
                <w:lang w:eastAsia="ru-RU"/>
              </w:rPr>
              <w:lastRenderedPageBreak/>
              <w:t>3.5.1</w:t>
            </w:r>
            <w:bookmarkEnd w:id="5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Среднее и высшее профессиональное образование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0" w:name="sub_1352"/>
            <w:r w:rsidRPr="00346EDA">
              <w:rPr>
                <w:rFonts w:ascii="Times New Roman CYR" w:eastAsia="Times New Roman" w:hAnsi="Times New Roman CYR" w:cs="Times New Roman CYR"/>
                <w:sz w:val="24"/>
                <w:szCs w:val="24"/>
                <w:lang w:eastAsia="ru-RU"/>
              </w:rPr>
              <w:t>3.5.2</w:t>
            </w:r>
            <w:bookmarkEnd w:id="6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Культурное развитие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346EDA">
                <w:rPr>
                  <w:rFonts w:ascii="Times New Roman CYR" w:eastAsia="Times New Roman" w:hAnsi="Times New Roman CYR" w:cs="Times New Roman CYR"/>
                  <w:sz w:val="24"/>
                  <w:szCs w:val="24"/>
                  <w:lang w:eastAsia="ru-RU"/>
                </w:rPr>
                <w:t>кодами 3.6.1 - 3.6.3</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1" w:name="sub_1036"/>
            <w:r w:rsidRPr="00346EDA">
              <w:rPr>
                <w:rFonts w:ascii="Times New Roman CYR" w:eastAsia="Times New Roman" w:hAnsi="Times New Roman CYR" w:cs="Times New Roman CYR"/>
                <w:sz w:val="24"/>
                <w:szCs w:val="24"/>
                <w:lang w:eastAsia="ru-RU"/>
              </w:rPr>
              <w:t>3.6</w:t>
            </w:r>
            <w:bookmarkEnd w:id="6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Объекты культурно-досуговой деятельности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2" w:name="sub_1361"/>
            <w:r w:rsidRPr="00346EDA">
              <w:rPr>
                <w:rFonts w:ascii="Times New Roman CYR" w:eastAsia="Times New Roman" w:hAnsi="Times New Roman CYR" w:cs="Times New Roman CYR"/>
                <w:sz w:val="24"/>
                <w:szCs w:val="24"/>
                <w:lang w:eastAsia="ru-RU"/>
              </w:rPr>
              <w:t>3.6.1</w:t>
            </w:r>
            <w:bookmarkEnd w:id="6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Парки культуры и отдыха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парков культуры и отдыха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3" w:name="sub_1362"/>
            <w:r w:rsidRPr="00346EDA">
              <w:rPr>
                <w:rFonts w:ascii="Times New Roman CYR" w:eastAsia="Times New Roman" w:hAnsi="Times New Roman CYR" w:cs="Times New Roman CYR"/>
                <w:sz w:val="24"/>
                <w:szCs w:val="24"/>
                <w:lang w:eastAsia="ru-RU"/>
              </w:rPr>
              <w:t>3.6.2</w:t>
            </w:r>
            <w:bookmarkEnd w:id="6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Цирки и зверинцы</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4" w:name="sub_1363"/>
            <w:r w:rsidRPr="00346EDA">
              <w:rPr>
                <w:rFonts w:ascii="Times New Roman CYR" w:eastAsia="Times New Roman" w:hAnsi="Times New Roman CYR" w:cs="Times New Roman CYR"/>
                <w:sz w:val="24"/>
                <w:szCs w:val="24"/>
                <w:lang w:eastAsia="ru-RU"/>
              </w:rPr>
              <w:t>3.6.3</w:t>
            </w:r>
            <w:bookmarkEnd w:id="6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Религиозное использование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46EDA">
                <w:rPr>
                  <w:rFonts w:ascii="Times New Roman CYR" w:eastAsia="Times New Roman" w:hAnsi="Times New Roman CYR" w:cs="Times New Roman CYR"/>
                  <w:sz w:val="24"/>
                  <w:szCs w:val="24"/>
                  <w:lang w:eastAsia="ru-RU"/>
                </w:rPr>
                <w:t>кодами 3.7.1 - 3.7.2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5" w:name="sub_1037"/>
            <w:r w:rsidRPr="00346EDA">
              <w:rPr>
                <w:rFonts w:ascii="Times New Roman CYR" w:eastAsia="Times New Roman" w:hAnsi="Times New Roman CYR" w:cs="Times New Roman CYR"/>
                <w:sz w:val="24"/>
                <w:szCs w:val="24"/>
                <w:lang w:eastAsia="ru-RU"/>
              </w:rPr>
              <w:t>3.7</w:t>
            </w:r>
            <w:bookmarkEnd w:id="6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религиозных обрядов</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6" w:name="sub_1371"/>
            <w:r w:rsidRPr="00346EDA">
              <w:rPr>
                <w:rFonts w:ascii="Times New Roman CYR" w:eastAsia="Times New Roman" w:hAnsi="Times New Roman CYR" w:cs="Times New Roman CYR"/>
                <w:sz w:val="24"/>
                <w:szCs w:val="24"/>
                <w:lang w:eastAsia="ru-RU"/>
              </w:rPr>
              <w:t>3.7.1</w:t>
            </w:r>
            <w:bookmarkEnd w:id="6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Религиозное управление и образование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346EDA">
              <w:rPr>
                <w:rFonts w:ascii="Times New Roman CYR" w:eastAsia="Times New Roman" w:hAnsi="Times New Roman CYR" w:cs="Times New Roman CYR"/>
                <w:sz w:val="24"/>
                <w:szCs w:val="24"/>
                <w:lang w:eastAsia="ru-RU"/>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7" w:name="sub_1372"/>
            <w:r w:rsidRPr="00346EDA">
              <w:rPr>
                <w:rFonts w:ascii="Times New Roman CYR" w:eastAsia="Times New Roman" w:hAnsi="Times New Roman CYR" w:cs="Times New Roman CYR"/>
                <w:sz w:val="24"/>
                <w:szCs w:val="24"/>
                <w:lang w:eastAsia="ru-RU"/>
              </w:rPr>
              <w:lastRenderedPageBreak/>
              <w:t>3.7.2</w:t>
            </w:r>
            <w:bookmarkEnd w:id="6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Общественное управление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346EDA">
                <w:rPr>
                  <w:rFonts w:ascii="Times New Roman CYR" w:eastAsia="Times New Roman" w:hAnsi="Times New Roman CYR" w:cs="Times New Roman CYR"/>
                  <w:sz w:val="24"/>
                  <w:szCs w:val="24"/>
                  <w:lang w:eastAsia="ru-RU"/>
                </w:rPr>
                <w:t>кодами 3.8.1 - 3.8.2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8" w:name="sub_1038"/>
            <w:r w:rsidRPr="00346EDA">
              <w:rPr>
                <w:rFonts w:ascii="Times New Roman CYR" w:eastAsia="Times New Roman" w:hAnsi="Times New Roman CYR" w:cs="Times New Roman CYR"/>
                <w:sz w:val="24"/>
                <w:szCs w:val="24"/>
                <w:lang w:eastAsia="ru-RU"/>
              </w:rPr>
              <w:t>3.8</w:t>
            </w:r>
            <w:bookmarkEnd w:id="6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Государственное управление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предназначенных</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69" w:name="sub_1381"/>
            <w:r w:rsidRPr="00346EDA">
              <w:rPr>
                <w:rFonts w:ascii="Times New Roman CYR" w:eastAsia="Times New Roman" w:hAnsi="Times New Roman CYR" w:cs="Times New Roman CYR"/>
                <w:sz w:val="24"/>
                <w:szCs w:val="24"/>
                <w:lang w:eastAsia="ru-RU"/>
              </w:rPr>
              <w:t>3.8.1</w:t>
            </w:r>
            <w:bookmarkEnd w:id="6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Представительская 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0" w:name="sub_1382"/>
            <w:r w:rsidRPr="00346EDA">
              <w:rPr>
                <w:rFonts w:ascii="Times New Roman CYR" w:eastAsia="Times New Roman" w:hAnsi="Times New Roman CYR" w:cs="Times New Roman CYR"/>
                <w:sz w:val="24"/>
                <w:szCs w:val="24"/>
                <w:lang w:eastAsia="ru-RU"/>
              </w:rPr>
              <w:t>3.8.2</w:t>
            </w:r>
            <w:bookmarkEnd w:id="7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Обеспечение научной деятельности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391" w:history="1">
              <w:r w:rsidRPr="00346EDA">
                <w:rPr>
                  <w:rFonts w:ascii="Times New Roman CYR" w:eastAsia="Times New Roman" w:hAnsi="Times New Roman CYR" w:cs="Times New Roman CYR"/>
                  <w:sz w:val="24"/>
                  <w:szCs w:val="24"/>
                  <w:lang w:eastAsia="ru-RU"/>
                </w:rPr>
                <w:t>кодами 3.9.1 - 3.9.3</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1" w:name="sub_1039"/>
            <w:r w:rsidRPr="00346EDA">
              <w:rPr>
                <w:rFonts w:ascii="Times New Roman CYR" w:eastAsia="Times New Roman" w:hAnsi="Times New Roman CYR" w:cs="Times New Roman CYR"/>
                <w:sz w:val="24"/>
                <w:szCs w:val="24"/>
                <w:lang w:eastAsia="ru-RU"/>
              </w:rPr>
              <w:t>3.9</w:t>
            </w:r>
            <w:bookmarkEnd w:id="7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Обеспечение деятельности в области гидрометеорологии и смежных с ней областях</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2" w:name="sub_1391"/>
            <w:r w:rsidRPr="00346EDA">
              <w:rPr>
                <w:rFonts w:ascii="Times New Roman CYR" w:eastAsia="Times New Roman" w:hAnsi="Times New Roman CYR" w:cs="Times New Roman CYR"/>
                <w:sz w:val="24"/>
                <w:szCs w:val="24"/>
                <w:lang w:eastAsia="ru-RU"/>
              </w:rPr>
              <w:t>3.9.1</w:t>
            </w:r>
            <w:bookmarkEnd w:id="7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Проведение научных исследований</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3" w:name="sub_1392"/>
            <w:r w:rsidRPr="00346EDA">
              <w:rPr>
                <w:rFonts w:ascii="Times New Roman CYR" w:eastAsia="Times New Roman" w:hAnsi="Times New Roman CYR" w:cs="Times New Roman CYR"/>
                <w:sz w:val="24"/>
                <w:szCs w:val="24"/>
                <w:lang w:eastAsia="ru-RU"/>
              </w:rPr>
              <w:t>3.9.2</w:t>
            </w:r>
            <w:bookmarkEnd w:id="7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Проведение научных испытаний</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w:t>
            </w:r>
            <w:r w:rsidRPr="00346EDA">
              <w:rPr>
                <w:rFonts w:ascii="Times New Roman CYR" w:eastAsia="Times New Roman" w:hAnsi="Times New Roman CYR" w:cs="Times New Roman CYR"/>
                <w:sz w:val="24"/>
                <w:szCs w:val="24"/>
                <w:lang w:eastAsia="ru-RU"/>
              </w:rPr>
              <w:lastRenderedPageBreak/>
              <w:t>лесного хозяйства для получения ценных с научной точки зрения образцов растительного и животного мира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4" w:name="sub_1393"/>
            <w:r w:rsidRPr="00346EDA">
              <w:rPr>
                <w:rFonts w:ascii="Times New Roman CYR" w:eastAsia="Times New Roman" w:hAnsi="Times New Roman CYR" w:cs="Times New Roman CYR"/>
                <w:sz w:val="24"/>
                <w:szCs w:val="24"/>
                <w:lang w:eastAsia="ru-RU"/>
              </w:rPr>
              <w:lastRenderedPageBreak/>
              <w:t>3.9.3</w:t>
            </w:r>
            <w:bookmarkEnd w:id="7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Ветеринарное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3101" w:history="1">
              <w:r w:rsidRPr="00346EDA">
                <w:rPr>
                  <w:rFonts w:ascii="Times New Roman CYR" w:eastAsia="Times New Roman" w:hAnsi="Times New Roman CYR" w:cs="Times New Roman CYR"/>
                  <w:sz w:val="24"/>
                  <w:szCs w:val="24"/>
                  <w:lang w:eastAsia="ru-RU"/>
                </w:rPr>
                <w:t>кодами 3.10.1 - 3.10.2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5" w:name="sub_1310"/>
            <w:r w:rsidRPr="00346EDA">
              <w:rPr>
                <w:rFonts w:ascii="Times New Roman CYR" w:eastAsia="Times New Roman" w:hAnsi="Times New Roman CYR" w:cs="Times New Roman CYR"/>
                <w:sz w:val="24"/>
                <w:szCs w:val="24"/>
                <w:lang w:eastAsia="ru-RU"/>
              </w:rPr>
              <w:t>3.10</w:t>
            </w:r>
            <w:bookmarkEnd w:id="7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Амбулаторное ветеринарное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6" w:name="sub_13101"/>
            <w:r w:rsidRPr="00346EDA">
              <w:rPr>
                <w:rFonts w:ascii="Times New Roman CYR" w:eastAsia="Times New Roman" w:hAnsi="Times New Roman CYR" w:cs="Times New Roman CYR"/>
                <w:sz w:val="24"/>
                <w:szCs w:val="24"/>
                <w:lang w:eastAsia="ru-RU"/>
              </w:rPr>
              <w:t>3.10.1</w:t>
            </w:r>
            <w:bookmarkEnd w:id="7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Приюты для животных</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оказания ветеринарных услуг в стационаре;</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организации гостиниц для животных</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7" w:name="sub_13102"/>
            <w:r w:rsidRPr="00346EDA">
              <w:rPr>
                <w:rFonts w:ascii="Times New Roman CYR" w:eastAsia="Times New Roman" w:hAnsi="Times New Roman CYR" w:cs="Times New Roman CYR"/>
                <w:sz w:val="24"/>
                <w:szCs w:val="24"/>
                <w:lang w:eastAsia="ru-RU"/>
              </w:rPr>
              <w:t>3.10.2</w:t>
            </w:r>
            <w:bookmarkEnd w:id="7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8" w:name="sub_1040"/>
            <w:r w:rsidRPr="00346EDA">
              <w:rPr>
                <w:rFonts w:ascii="Times New Roman CYR" w:eastAsia="Times New Roman" w:hAnsi="Times New Roman CYR" w:cs="Times New Roman CYR"/>
                <w:sz w:val="24"/>
                <w:szCs w:val="24"/>
                <w:lang w:eastAsia="ru-RU"/>
              </w:rPr>
              <w:t>Предпринимательство</w:t>
            </w:r>
            <w:bookmarkEnd w:id="78"/>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346EDA">
                <w:rPr>
                  <w:rFonts w:ascii="Times New Roman CYR" w:eastAsia="Times New Roman" w:hAnsi="Times New Roman CYR" w:cs="Times New Roman CYR"/>
                  <w:sz w:val="24"/>
                  <w:szCs w:val="24"/>
                  <w:lang w:eastAsia="ru-RU"/>
                </w:rPr>
                <w:t>кодами 4.1 - 4.10</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4.0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Деловое управление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79" w:name="sub_1041"/>
            <w:r w:rsidRPr="00346EDA">
              <w:rPr>
                <w:rFonts w:ascii="Times New Roman CYR" w:eastAsia="Times New Roman" w:hAnsi="Times New Roman CYR" w:cs="Times New Roman CYR"/>
                <w:sz w:val="24"/>
                <w:szCs w:val="24"/>
                <w:lang w:eastAsia="ru-RU"/>
              </w:rPr>
              <w:t>4.1</w:t>
            </w:r>
            <w:bookmarkEnd w:id="7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Объекты торговли (торговые центры, торгово-развлекательные центры (комплексы)</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346EDA">
                <w:rPr>
                  <w:rFonts w:ascii="Times New Roman CYR" w:eastAsia="Times New Roman" w:hAnsi="Times New Roman CYR" w:cs="Times New Roman CYR"/>
                  <w:sz w:val="24"/>
                  <w:szCs w:val="24"/>
                  <w:lang w:eastAsia="ru-RU"/>
                </w:rPr>
                <w:t>кодами 4.5</w:t>
              </w:r>
            </w:hyperlink>
            <w:r w:rsidRPr="00346EDA">
              <w:rPr>
                <w:rFonts w:ascii="Times New Roman CYR" w:eastAsia="Times New Roman" w:hAnsi="Times New Roman CYR" w:cs="Times New Roman CYR"/>
                <w:sz w:val="24"/>
                <w:szCs w:val="24"/>
                <w:lang w:eastAsia="ru-RU"/>
              </w:rPr>
              <w:t xml:space="preserve">, </w:t>
            </w:r>
            <w:hyperlink w:anchor="sub_1046" w:history="1">
              <w:r w:rsidRPr="00346EDA">
                <w:rPr>
                  <w:rFonts w:ascii="Times New Roman CYR" w:eastAsia="Times New Roman" w:hAnsi="Times New Roman CYR" w:cs="Times New Roman CYR"/>
                  <w:sz w:val="24"/>
                  <w:szCs w:val="24"/>
                  <w:lang w:eastAsia="ru-RU"/>
                </w:rPr>
                <w:t>4.6</w:t>
              </w:r>
            </w:hyperlink>
            <w:r w:rsidRPr="00346EDA">
              <w:rPr>
                <w:rFonts w:ascii="Times New Roman CYR" w:eastAsia="Times New Roman" w:hAnsi="Times New Roman CYR" w:cs="Times New Roman CYR"/>
                <w:sz w:val="24"/>
                <w:szCs w:val="24"/>
                <w:lang w:eastAsia="ru-RU"/>
              </w:rPr>
              <w:t xml:space="preserve">, </w:t>
            </w:r>
            <w:hyperlink w:anchor="sub_1048" w:history="1">
              <w:r w:rsidRPr="00346EDA">
                <w:rPr>
                  <w:rFonts w:ascii="Times New Roman CYR" w:eastAsia="Times New Roman" w:hAnsi="Times New Roman CYR" w:cs="Times New Roman CYR"/>
                  <w:sz w:val="24"/>
                  <w:szCs w:val="24"/>
                  <w:lang w:eastAsia="ru-RU"/>
                </w:rPr>
                <w:t>4.8 - 4.8.2</w:t>
              </w:r>
            </w:hyperlink>
            <w:r w:rsidRPr="00346EDA">
              <w:rPr>
                <w:rFonts w:ascii="Times New Roman CYR" w:eastAsia="Times New Roman" w:hAnsi="Times New Roman CYR" w:cs="Times New Roman CYR"/>
                <w:sz w:val="24"/>
                <w:szCs w:val="24"/>
                <w:lang w:eastAsia="ru-RU"/>
              </w:rPr>
              <w:t>;</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гаражей и (или) стоянок для автомобилей сотрудников и посетителей торгового центра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0" w:name="sub_1042"/>
            <w:r w:rsidRPr="00346EDA">
              <w:rPr>
                <w:rFonts w:ascii="Times New Roman CYR" w:eastAsia="Times New Roman" w:hAnsi="Times New Roman CYR" w:cs="Times New Roman CYR"/>
                <w:sz w:val="24"/>
                <w:szCs w:val="24"/>
                <w:lang w:eastAsia="ru-RU"/>
              </w:rPr>
              <w:t>4.2</w:t>
            </w:r>
            <w:bookmarkEnd w:id="8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Рынки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гаражей и (или) стоянок для автомобилей сотрудников и посетителей рынка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1" w:name="sub_1043"/>
            <w:r w:rsidRPr="00346EDA">
              <w:rPr>
                <w:rFonts w:ascii="Times New Roman CYR" w:eastAsia="Times New Roman" w:hAnsi="Times New Roman CYR" w:cs="Times New Roman CYR"/>
                <w:sz w:val="24"/>
                <w:szCs w:val="24"/>
                <w:lang w:eastAsia="ru-RU"/>
              </w:rPr>
              <w:t>4.3</w:t>
            </w:r>
            <w:bookmarkEnd w:id="8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Магазины</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2" w:name="sub_1044"/>
            <w:r w:rsidRPr="00346EDA">
              <w:rPr>
                <w:rFonts w:ascii="Times New Roman CYR" w:eastAsia="Times New Roman" w:hAnsi="Times New Roman CYR" w:cs="Times New Roman CYR"/>
                <w:sz w:val="24"/>
                <w:szCs w:val="24"/>
                <w:lang w:eastAsia="ru-RU"/>
              </w:rPr>
              <w:t>4.4</w:t>
            </w:r>
            <w:bookmarkEnd w:id="8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Банковская и страховая 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3" w:name="sub_1045"/>
            <w:r w:rsidRPr="00346EDA">
              <w:rPr>
                <w:rFonts w:ascii="Times New Roman CYR" w:eastAsia="Times New Roman" w:hAnsi="Times New Roman CYR" w:cs="Times New Roman CYR"/>
                <w:sz w:val="24"/>
                <w:szCs w:val="24"/>
                <w:lang w:eastAsia="ru-RU"/>
              </w:rPr>
              <w:t>4.5</w:t>
            </w:r>
            <w:bookmarkEnd w:id="8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Общественное питание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4" w:name="sub_1046"/>
            <w:r w:rsidRPr="00346EDA">
              <w:rPr>
                <w:rFonts w:ascii="Times New Roman CYR" w:eastAsia="Times New Roman" w:hAnsi="Times New Roman CYR" w:cs="Times New Roman CYR"/>
                <w:sz w:val="24"/>
                <w:szCs w:val="24"/>
                <w:lang w:eastAsia="ru-RU"/>
              </w:rPr>
              <w:t>4.6</w:t>
            </w:r>
            <w:bookmarkEnd w:id="8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Гостиничное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гостиниц.</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5" w:name="sub_1047"/>
            <w:r w:rsidRPr="00346EDA">
              <w:rPr>
                <w:rFonts w:ascii="Times New Roman CYR" w:eastAsia="Times New Roman" w:hAnsi="Times New Roman CYR" w:cs="Times New Roman CYR"/>
                <w:sz w:val="24"/>
                <w:szCs w:val="24"/>
                <w:lang w:eastAsia="ru-RU"/>
              </w:rPr>
              <w:t>4.7</w:t>
            </w:r>
            <w:bookmarkEnd w:id="8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Развлечение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предназначенных для развлечения.</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346EDA">
                <w:rPr>
                  <w:rFonts w:ascii="Times New Roman CYR" w:eastAsia="Times New Roman" w:hAnsi="Times New Roman CYR" w:cs="Times New Roman CYR"/>
                  <w:sz w:val="24"/>
                  <w:szCs w:val="24"/>
                  <w:lang w:eastAsia="ru-RU"/>
                </w:rPr>
                <w:t>кодами 4.8.1 - 4.8.3</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6" w:name="sub_1048"/>
            <w:r w:rsidRPr="00346EDA">
              <w:rPr>
                <w:rFonts w:ascii="Times New Roman CYR" w:eastAsia="Times New Roman" w:hAnsi="Times New Roman CYR" w:cs="Times New Roman CYR"/>
                <w:sz w:val="24"/>
                <w:szCs w:val="24"/>
                <w:lang w:eastAsia="ru-RU"/>
              </w:rPr>
              <w:t>4.8</w:t>
            </w:r>
            <w:bookmarkEnd w:id="8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Развлекательные мероприятия</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7" w:name="sub_1481"/>
            <w:r w:rsidRPr="00346EDA">
              <w:rPr>
                <w:rFonts w:ascii="Times New Roman CYR" w:eastAsia="Times New Roman" w:hAnsi="Times New Roman CYR" w:cs="Times New Roman CYR"/>
                <w:sz w:val="24"/>
                <w:szCs w:val="24"/>
                <w:lang w:eastAsia="ru-RU"/>
              </w:rPr>
              <w:t>4.8.1</w:t>
            </w:r>
            <w:bookmarkEnd w:id="8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Проведение азартных игр</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8" w:name="sub_1482"/>
            <w:r w:rsidRPr="00346EDA">
              <w:rPr>
                <w:rFonts w:ascii="Times New Roman CYR" w:eastAsia="Times New Roman" w:hAnsi="Times New Roman CYR" w:cs="Times New Roman CYR"/>
                <w:sz w:val="24"/>
                <w:szCs w:val="24"/>
                <w:lang w:eastAsia="ru-RU"/>
              </w:rPr>
              <w:t>4.8.2</w:t>
            </w:r>
            <w:bookmarkEnd w:id="8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Проведение азартных игр в игорных зонах</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89" w:name="sub_1483"/>
            <w:r w:rsidRPr="00346EDA">
              <w:rPr>
                <w:rFonts w:ascii="Times New Roman CYR" w:eastAsia="Times New Roman" w:hAnsi="Times New Roman CYR" w:cs="Times New Roman CYR"/>
                <w:sz w:val="24"/>
                <w:szCs w:val="24"/>
                <w:lang w:eastAsia="ru-RU"/>
              </w:rPr>
              <w:t>4.8.3</w:t>
            </w:r>
            <w:bookmarkEnd w:id="8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Служебные гаражи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46EDA">
                <w:rPr>
                  <w:rFonts w:ascii="Times New Roman CYR" w:eastAsia="Times New Roman" w:hAnsi="Times New Roman CYR" w:cs="Times New Roman CYR"/>
                  <w:sz w:val="24"/>
                  <w:szCs w:val="24"/>
                  <w:lang w:eastAsia="ru-RU"/>
                </w:rPr>
                <w:t>кодами 3.0</w:t>
              </w:r>
            </w:hyperlink>
            <w:r w:rsidRPr="00346EDA">
              <w:rPr>
                <w:rFonts w:ascii="Times New Roman CYR" w:eastAsia="Times New Roman" w:hAnsi="Times New Roman CYR" w:cs="Times New Roman CYR"/>
                <w:sz w:val="24"/>
                <w:szCs w:val="24"/>
                <w:lang w:eastAsia="ru-RU"/>
              </w:rPr>
              <w:t xml:space="preserve">, </w:t>
            </w:r>
            <w:hyperlink w:anchor="sub_1040" w:history="1">
              <w:r w:rsidRPr="00346EDA">
                <w:rPr>
                  <w:rFonts w:ascii="Times New Roman CYR" w:eastAsia="Times New Roman" w:hAnsi="Times New Roman CYR" w:cs="Times New Roman CYR"/>
                  <w:sz w:val="24"/>
                  <w:szCs w:val="24"/>
                  <w:lang w:eastAsia="ru-RU"/>
                </w:rPr>
                <w:t>4.0</w:t>
              </w:r>
            </w:hyperlink>
            <w:r w:rsidRPr="00346EDA">
              <w:rPr>
                <w:rFonts w:ascii="Times New Roman CYR" w:eastAsia="Times New Roman" w:hAnsi="Times New Roman CYR" w:cs="Times New Roman CYR"/>
                <w:sz w:val="24"/>
                <w:szCs w:val="24"/>
                <w:lang w:eastAsia="ru-RU"/>
              </w:rPr>
              <w:t>, а также для стоянки и хранения транспортных средств общего пользования, в том числе в депо</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0" w:name="sub_1049"/>
            <w:r w:rsidRPr="00346EDA">
              <w:rPr>
                <w:rFonts w:ascii="Times New Roman CYR" w:eastAsia="Times New Roman" w:hAnsi="Times New Roman CYR" w:cs="Times New Roman CYR"/>
                <w:sz w:val="24"/>
                <w:szCs w:val="24"/>
                <w:lang w:eastAsia="ru-RU"/>
              </w:rPr>
              <w:t>4.9</w:t>
            </w:r>
            <w:bookmarkEnd w:id="9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Объекты дорожного сервиса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46EDA">
                <w:rPr>
                  <w:rFonts w:ascii="Times New Roman CYR" w:eastAsia="Times New Roman" w:hAnsi="Times New Roman CYR" w:cs="Times New Roman CYR"/>
                  <w:sz w:val="24"/>
                  <w:szCs w:val="24"/>
                  <w:lang w:eastAsia="ru-RU"/>
                </w:rPr>
                <w:t>кодами 4.9.1.1 - 4.9.1.4</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1" w:name="sub_1491"/>
            <w:r w:rsidRPr="00346EDA">
              <w:rPr>
                <w:rFonts w:ascii="Times New Roman CYR" w:eastAsia="Times New Roman" w:hAnsi="Times New Roman CYR" w:cs="Times New Roman CYR"/>
                <w:sz w:val="24"/>
                <w:szCs w:val="24"/>
                <w:lang w:eastAsia="ru-RU"/>
              </w:rPr>
              <w:t>4.9.1</w:t>
            </w:r>
            <w:bookmarkEnd w:id="9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Заправка транспортных средств</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автозаправочных станций;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2" w:name="sub_14911"/>
            <w:r w:rsidRPr="00346EDA">
              <w:rPr>
                <w:rFonts w:ascii="Times New Roman CYR" w:eastAsia="Times New Roman" w:hAnsi="Times New Roman CYR" w:cs="Times New Roman CYR"/>
                <w:sz w:val="24"/>
                <w:szCs w:val="24"/>
                <w:lang w:eastAsia="ru-RU"/>
              </w:rPr>
              <w:t>4.9.1.1</w:t>
            </w:r>
            <w:bookmarkEnd w:id="9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Обеспечение дорожного отдыха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3" w:name="sub_14912"/>
            <w:r w:rsidRPr="00346EDA">
              <w:rPr>
                <w:rFonts w:ascii="Times New Roman CYR" w:eastAsia="Times New Roman" w:hAnsi="Times New Roman CYR" w:cs="Times New Roman CYR"/>
                <w:sz w:val="24"/>
                <w:szCs w:val="24"/>
                <w:lang w:eastAsia="ru-RU"/>
              </w:rPr>
              <w:t>4.9.1.2</w:t>
            </w:r>
            <w:bookmarkEnd w:id="9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Автомобильные мойки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автомобильных моек, а также размещение магазинов сопутствующей торговли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4" w:name="sub_14913"/>
            <w:r w:rsidRPr="00346EDA">
              <w:rPr>
                <w:rFonts w:ascii="Times New Roman CYR" w:eastAsia="Times New Roman" w:hAnsi="Times New Roman CYR" w:cs="Times New Roman CYR"/>
                <w:sz w:val="24"/>
                <w:szCs w:val="24"/>
                <w:lang w:eastAsia="ru-RU"/>
              </w:rPr>
              <w:t>4.9.1.3</w:t>
            </w:r>
            <w:bookmarkEnd w:id="9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Ремонт автомобилей</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5" w:name="sub_14914"/>
            <w:r w:rsidRPr="00346EDA">
              <w:rPr>
                <w:rFonts w:ascii="Times New Roman CYR" w:eastAsia="Times New Roman" w:hAnsi="Times New Roman CYR" w:cs="Times New Roman CYR"/>
                <w:sz w:val="24"/>
                <w:szCs w:val="24"/>
                <w:lang w:eastAsia="ru-RU"/>
              </w:rPr>
              <w:t>4.9.1.4</w:t>
            </w:r>
            <w:bookmarkEnd w:id="9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Выставочно-ярмарочная 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6" w:name="sub_1410"/>
            <w:r w:rsidRPr="00346EDA">
              <w:rPr>
                <w:rFonts w:ascii="Times New Roman CYR" w:eastAsia="Times New Roman" w:hAnsi="Times New Roman CYR" w:cs="Times New Roman CYR"/>
                <w:sz w:val="24"/>
                <w:szCs w:val="24"/>
                <w:lang w:eastAsia="ru-RU"/>
              </w:rPr>
              <w:t>4.10</w:t>
            </w:r>
            <w:bookmarkEnd w:id="9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7" w:name="sub_1050"/>
            <w:r w:rsidRPr="00346EDA">
              <w:rPr>
                <w:rFonts w:ascii="Times New Roman CYR" w:eastAsia="Times New Roman" w:hAnsi="Times New Roman CYR" w:cs="Times New Roman CYR"/>
                <w:sz w:val="24"/>
                <w:szCs w:val="24"/>
                <w:lang w:eastAsia="ru-RU"/>
              </w:rPr>
              <w:t>Отдых (рекреация)</w:t>
            </w:r>
            <w:bookmarkEnd w:id="97"/>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346EDA">
                <w:rPr>
                  <w:rFonts w:ascii="Times New Roman CYR" w:eastAsia="Times New Roman" w:hAnsi="Times New Roman CYR" w:cs="Times New Roman CYR"/>
                  <w:sz w:val="24"/>
                  <w:szCs w:val="24"/>
                  <w:lang w:eastAsia="ru-RU"/>
                </w:rPr>
                <w:t>кодами 5.1 - 5.5</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5.0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346EDA">
                <w:rPr>
                  <w:rFonts w:ascii="Times New Roman CYR" w:eastAsia="Times New Roman" w:hAnsi="Times New Roman CYR" w:cs="Times New Roman CYR"/>
                  <w:sz w:val="24"/>
                  <w:szCs w:val="24"/>
                  <w:lang w:eastAsia="ru-RU"/>
                </w:rPr>
                <w:t>кодами 5.1.1 - 5.1.7</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8" w:name="sub_1051"/>
            <w:r w:rsidRPr="00346EDA">
              <w:rPr>
                <w:rFonts w:ascii="Times New Roman CYR" w:eastAsia="Times New Roman" w:hAnsi="Times New Roman CYR" w:cs="Times New Roman CYR"/>
                <w:sz w:val="24"/>
                <w:szCs w:val="24"/>
                <w:lang w:eastAsia="ru-RU"/>
              </w:rPr>
              <w:t>5.1</w:t>
            </w:r>
            <w:bookmarkEnd w:id="9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Обеспечение спортивно-зрелищных мероприятий</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99" w:name="sub_1511"/>
            <w:r w:rsidRPr="00346EDA">
              <w:rPr>
                <w:rFonts w:ascii="Times New Roman CYR" w:eastAsia="Times New Roman" w:hAnsi="Times New Roman CYR" w:cs="Times New Roman CYR"/>
                <w:sz w:val="24"/>
                <w:szCs w:val="24"/>
                <w:lang w:eastAsia="ru-RU"/>
              </w:rPr>
              <w:t>5.1.1</w:t>
            </w:r>
            <w:bookmarkEnd w:id="9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Обеспечение занятий спортом в помещениях</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0" w:name="sub_1512"/>
            <w:r w:rsidRPr="00346EDA">
              <w:rPr>
                <w:rFonts w:ascii="Times New Roman CYR" w:eastAsia="Times New Roman" w:hAnsi="Times New Roman CYR" w:cs="Times New Roman CYR"/>
                <w:sz w:val="24"/>
                <w:szCs w:val="24"/>
                <w:lang w:eastAsia="ru-RU"/>
              </w:rPr>
              <w:t>5.1.2</w:t>
            </w:r>
            <w:bookmarkEnd w:id="10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Площадки для занятий спортом</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площадок для занятия спортом и физкультурой на открытом воздухе (физкультурные площадки, беговые дорожки, </w:t>
            </w:r>
            <w:r w:rsidRPr="00346EDA">
              <w:rPr>
                <w:rFonts w:ascii="Times New Roman CYR" w:eastAsia="Times New Roman" w:hAnsi="Times New Roman CYR" w:cs="Times New Roman CYR"/>
                <w:sz w:val="24"/>
                <w:szCs w:val="24"/>
                <w:lang w:eastAsia="ru-RU"/>
              </w:rPr>
              <w:lastRenderedPageBreak/>
              <w:t>поля для спортивной игры)</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1" w:name="sub_1513"/>
            <w:r w:rsidRPr="00346EDA">
              <w:rPr>
                <w:rFonts w:ascii="Times New Roman CYR" w:eastAsia="Times New Roman" w:hAnsi="Times New Roman CYR" w:cs="Times New Roman CYR"/>
                <w:sz w:val="24"/>
                <w:szCs w:val="24"/>
                <w:lang w:eastAsia="ru-RU"/>
              </w:rPr>
              <w:lastRenderedPageBreak/>
              <w:t>5.1.3</w:t>
            </w:r>
            <w:bookmarkEnd w:id="10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Оборудованные площадки для занятий спортом</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2" w:name="sub_1514"/>
            <w:r w:rsidRPr="00346EDA">
              <w:rPr>
                <w:rFonts w:ascii="Times New Roman CYR" w:eastAsia="Times New Roman" w:hAnsi="Times New Roman CYR" w:cs="Times New Roman CYR"/>
                <w:sz w:val="24"/>
                <w:szCs w:val="24"/>
                <w:lang w:eastAsia="ru-RU"/>
              </w:rPr>
              <w:t>5.1.4</w:t>
            </w:r>
            <w:bookmarkEnd w:id="10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Водный 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3" w:name="sub_1515"/>
            <w:r w:rsidRPr="00346EDA">
              <w:rPr>
                <w:rFonts w:ascii="Times New Roman CYR" w:eastAsia="Times New Roman" w:hAnsi="Times New Roman CYR" w:cs="Times New Roman CYR"/>
                <w:sz w:val="24"/>
                <w:szCs w:val="24"/>
                <w:lang w:eastAsia="ru-RU"/>
              </w:rPr>
              <w:t>5.1.5</w:t>
            </w:r>
            <w:bookmarkEnd w:id="10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Авиационный 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4" w:name="sub_1516"/>
            <w:r w:rsidRPr="00346EDA">
              <w:rPr>
                <w:rFonts w:ascii="Times New Roman CYR" w:eastAsia="Times New Roman" w:hAnsi="Times New Roman CYR" w:cs="Times New Roman CYR"/>
                <w:sz w:val="24"/>
                <w:szCs w:val="24"/>
                <w:lang w:eastAsia="ru-RU"/>
              </w:rPr>
              <w:t>5.1.6</w:t>
            </w:r>
            <w:bookmarkEnd w:id="10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Спортивные базы</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5" w:name="sub_1517"/>
            <w:r w:rsidRPr="00346EDA">
              <w:rPr>
                <w:rFonts w:ascii="Times New Roman CYR" w:eastAsia="Times New Roman" w:hAnsi="Times New Roman CYR" w:cs="Times New Roman CYR"/>
                <w:sz w:val="24"/>
                <w:szCs w:val="24"/>
                <w:lang w:eastAsia="ru-RU"/>
              </w:rPr>
              <w:t>5.1.7</w:t>
            </w:r>
            <w:bookmarkEnd w:id="10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Природно-познавательный туризм</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необходимых природоохранных и природовосстановительных мероприятий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6" w:name="sub_1052"/>
            <w:r w:rsidRPr="00346EDA">
              <w:rPr>
                <w:rFonts w:ascii="Times New Roman CYR" w:eastAsia="Times New Roman" w:hAnsi="Times New Roman CYR" w:cs="Times New Roman CYR"/>
                <w:sz w:val="24"/>
                <w:szCs w:val="24"/>
                <w:lang w:eastAsia="ru-RU"/>
              </w:rPr>
              <w:t>5.2</w:t>
            </w:r>
            <w:bookmarkEnd w:id="10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Туристическое обслуживание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пансионатов, гостиниц, кемпингов, домов отдыха, не оказывающих услуги по лечению;</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детских лагерей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7" w:name="sub_1521"/>
            <w:r w:rsidRPr="00346EDA">
              <w:rPr>
                <w:rFonts w:ascii="Times New Roman CYR" w:eastAsia="Times New Roman" w:hAnsi="Times New Roman CYR" w:cs="Times New Roman CYR"/>
                <w:sz w:val="24"/>
                <w:szCs w:val="24"/>
                <w:lang w:eastAsia="ru-RU"/>
              </w:rPr>
              <w:t>5.2.1</w:t>
            </w:r>
            <w:bookmarkEnd w:id="10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Охота и рыбалка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8" w:name="sub_1053"/>
            <w:r w:rsidRPr="00346EDA">
              <w:rPr>
                <w:rFonts w:ascii="Times New Roman CYR" w:eastAsia="Times New Roman" w:hAnsi="Times New Roman CYR" w:cs="Times New Roman CYR"/>
                <w:sz w:val="24"/>
                <w:szCs w:val="24"/>
                <w:lang w:eastAsia="ru-RU"/>
              </w:rPr>
              <w:t>5.3</w:t>
            </w:r>
            <w:bookmarkEnd w:id="10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Причалы для маломерных судов</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09" w:name="sub_1054"/>
            <w:r w:rsidRPr="00346EDA">
              <w:rPr>
                <w:rFonts w:ascii="Times New Roman CYR" w:eastAsia="Times New Roman" w:hAnsi="Times New Roman CYR" w:cs="Times New Roman CYR"/>
                <w:sz w:val="24"/>
                <w:szCs w:val="24"/>
                <w:lang w:eastAsia="ru-RU"/>
              </w:rPr>
              <w:t>5.4</w:t>
            </w:r>
            <w:bookmarkEnd w:id="10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Поля для гольфа или конных прогулок</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конноспортивных манежей, не предусматривающих устройство трибун</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0" w:name="sub_1055"/>
            <w:r w:rsidRPr="00346EDA">
              <w:rPr>
                <w:rFonts w:ascii="Times New Roman CYR" w:eastAsia="Times New Roman" w:hAnsi="Times New Roman CYR" w:cs="Times New Roman CYR"/>
                <w:sz w:val="24"/>
                <w:szCs w:val="24"/>
                <w:lang w:eastAsia="ru-RU"/>
              </w:rPr>
              <w:t>5.5</w:t>
            </w:r>
            <w:bookmarkEnd w:id="11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1" w:name="sub_1060"/>
            <w:r w:rsidRPr="00346EDA">
              <w:rPr>
                <w:rFonts w:ascii="Times New Roman CYR" w:eastAsia="Times New Roman" w:hAnsi="Times New Roman CYR" w:cs="Times New Roman CYR"/>
                <w:sz w:val="24"/>
                <w:szCs w:val="24"/>
                <w:lang w:eastAsia="ru-RU"/>
              </w:rPr>
              <w:t>Производственная деятельность</w:t>
            </w:r>
            <w:bookmarkEnd w:id="111"/>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6.0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Недропользование</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геологических изысканий;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добыча полезных ископаемых открытым (карьеры, отвалы) и закрытым (шахты, скважины) способами;</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в том числе подземных, в целях добычи полезных ископаемых;</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2" w:name="sub_1061"/>
            <w:r w:rsidRPr="00346EDA">
              <w:rPr>
                <w:rFonts w:ascii="Times New Roman CYR" w:eastAsia="Times New Roman" w:hAnsi="Times New Roman CYR" w:cs="Times New Roman CYR"/>
                <w:sz w:val="24"/>
                <w:szCs w:val="24"/>
                <w:lang w:eastAsia="ru-RU"/>
              </w:rPr>
              <w:lastRenderedPageBreak/>
              <w:t>6.1</w:t>
            </w:r>
            <w:bookmarkEnd w:id="11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Тяжелая промышленность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3" w:name="sub_1062"/>
            <w:r w:rsidRPr="00346EDA">
              <w:rPr>
                <w:rFonts w:ascii="Times New Roman CYR" w:eastAsia="Times New Roman" w:hAnsi="Times New Roman CYR" w:cs="Times New Roman CYR"/>
                <w:sz w:val="24"/>
                <w:szCs w:val="24"/>
                <w:lang w:eastAsia="ru-RU"/>
              </w:rPr>
              <w:t>6.2</w:t>
            </w:r>
            <w:bookmarkEnd w:id="11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Автомобилестроительная промышленность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4" w:name="sub_1621"/>
            <w:r w:rsidRPr="00346EDA">
              <w:rPr>
                <w:rFonts w:ascii="Times New Roman CYR" w:eastAsia="Times New Roman" w:hAnsi="Times New Roman CYR" w:cs="Times New Roman CYR"/>
                <w:sz w:val="24"/>
                <w:szCs w:val="24"/>
                <w:lang w:eastAsia="ru-RU"/>
              </w:rPr>
              <w:t>6.2.1</w:t>
            </w:r>
            <w:bookmarkEnd w:id="11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Легкая промышленность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5" w:name="sub_1063"/>
            <w:r w:rsidRPr="00346EDA">
              <w:rPr>
                <w:rFonts w:ascii="Times New Roman CYR" w:eastAsia="Times New Roman" w:hAnsi="Times New Roman CYR" w:cs="Times New Roman CYR"/>
                <w:sz w:val="24"/>
                <w:szCs w:val="24"/>
                <w:lang w:eastAsia="ru-RU"/>
              </w:rPr>
              <w:t>6.3</w:t>
            </w:r>
            <w:bookmarkEnd w:id="11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Фармацевтическая промышленность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6" w:name="sub_1631"/>
            <w:r w:rsidRPr="00346EDA">
              <w:rPr>
                <w:rFonts w:ascii="Times New Roman CYR" w:eastAsia="Times New Roman" w:hAnsi="Times New Roman CYR" w:cs="Times New Roman CYR"/>
                <w:sz w:val="24"/>
                <w:szCs w:val="24"/>
                <w:lang w:eastAsia="ru-RU"/>
              </w:rPr>
              <w:t>6.3.1</w:t>
            </w:r>
            <w:bookmarkEnd w:id="11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Пищевая промышленность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7" w:name="sub_1064"/>
            <w:r w:rsidRPr="00346EDA">
              <w:rPr>
                <w:rFonts w:ascii="Times New Roman CYR" w:eastAsia="Times New Roman" w:hAnsi="Times New Roman CYR" w:cs="Times New Roman CYR"/>
                <w:sz w:val="24"/>
                <w:szCs w:val="24"/>
                <w:lang w:eastAsia="ru-RU"/>
              </w:rPr>
              <w:t>6.4</w:t>
            </w:r>
            <w:bookmarkEnd w:id="11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Нефтехимическая промышленность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w:t>
            </w:r>
            <w:r w:rsidRPr="00346EDA">
              <w:rPr>
                <w:rFonts w:ascii="Times New Roman CYR" w:eastAsia="Times New Roman" w:hAnsi="Times New Roman CYR" w:cs="Times New Roman CYR"/>
                <w:sz w:val="24"/>
                <w:szCs w:val="24"/>
                <w:lang w:eastAsia="ru-RU"/>
              </w:rPr>
              <w:lastRenderedPageBreak/>
              <w:t>назначения и подобной продукции, а также другие подобные промышленные предприятия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8" w:name="sub_1065"/>
            <w:r w:rsidRPr="00346EDA">
              <w:rPr>
                <w:rFonts w:ascii="Times New Roman CYR" w:eastAsia="Times New Roman" w:hAnsi="Times New Roman CYR" w:cs="Times New Roman CYR"/>
                <w:sz w:val="24"/>
                <w:szCs w:val="24"/>
                <w:lang w:eastAsia="ru-RU"/>
              </w:rPr>
              <w:lastRenderedPageBreak/>
              <w:t>6.5</w:t>
            </w:r>
            <w:bookmarkEnd w:id="11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Строительная промышленность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19" w:name="sub_1066"/>
            <w:r w:rsidRPr="00346EDA">
              <w:rPr>
                <w:rFonts w:ascii="Times New Roman CYR" w:eastAsia="Times New Roman" w:hAnsi="Times New Roman CYR" w:cs="Times New Roman CYR"/>
                <w:sz w:val="24"/>
                <w:szCs w:val="24"/>
                <w:lang w:eastAsia="ru-RU"/>
              </w:rPr>
              <w:t>6.6</w:t>
            </w:r>
            <w:bookmarkEnd w:id="11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Энергетика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46EDA">
                <w:rPr>
                  <w:rFonts w:ascii="Times New Roman CYR" w:eastAsia="Times New Roman" w:hAnsi="Times New Roman CYR" w:cs="Times New Roman CYR"/>
                  <w:sz w:val="24"/>
                  <w:szCs w:val="24"/>
                  <w:lang w:eastAsia="ru-RU"/>
                </w:rPr>
                <w:t>кодом 3.1</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0" w:name="sub_1067"/>
            <w:r w:rsidRPr="00346EDA">
              <w:rPr>
                <w:rFonts w:ascii="Times New Roman CYR" w:eastAsia="Times New Roman" w:hAnsi="Times New Roman CYR" w:cs="Times New Roman CYR"/>
                <w:sz w:val="24"/>
                <w:szCs w:val="24"/>
                <w:lang w:eastAsia="ru-RU"/>
              </w:rPr>
              <w:t>6.7</w:t>
            </w:r>
            <w:bookmarkEnd w:id="12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Атомная энергетика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электросетевого хозяйства, обслуживающих атомные электростанции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1" w:name="sub_1671"/>
            <w:r w:rsidRPr="00346EDA">
              <w:rPr>
                <w:rFonts w:ascii="Times New Roman CYR" w:eastAsia="Times New Roman" w:hAnsi="Times New Roman CYR" w:cs="Times New Roman CYR"/>
                <w:sz w:val="24"/>
                <w:szCs w:val="24"/>
                <w:lang w:eastAsia="ru-RU"/>
              </w:rPr>
              <w:t>6.7.1</w:t>
            </w:r>
            <w:bookmarkEnd w:id="12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Связь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46EDA">
                <w:rPr>
                  <w:rFonts w:ascii="Times New Roman CYR" w:eastAsia="Times New Roman" w:hAnsi="Times New Roman CYR" w:cs="Times New Roman CYR"/>
                  <w:sz w:val="24"/>
                  <w:szCs w:val="24"/>
                  <w:lang w:eastAsia="ru-RU"/>
                </w:rPr>
                <w:t>кодами 3.1.1</w:t>
              </w:r>
            </w:hyperlink>
            <w:r w:rsidRPr="00346EDA">
              <w:rPr>
                <w:rFonts w:ascii="Times New Roman CYR" w:eastAsia="Times New Roman" w:hAnsi="Times New Roman CYR" w:cs="Times New Roman CYR"/>
                <w:sz w:val="24"/>
                <w:szCs w:val="24"/>
                <w:lang w:eastAsia="ru-RU"/>
              </w:rPr>
              <w:t xml:space="preserve">, </w:t>
            </w:r>
            <w:hyperlink w:anchor="sub_1323" w:history="1">
              <w:r w:rsidRPr="00346EDA">
                <w:rPr>
                  <w:rFonts w:ascii="Times New Roman CYR" w:eastAsia="Times New Roman" w:hAnsi="Times New Roman CYR" w:cs="Times New Roman CYR"/>
                  <w:sz w:val="24"/>
                  <w:szCs w:val="24"/>
                  <w:lang w:eastAsia="ru-RU"/>
                </w:rPr>
                <w:t>3.2.3</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2" w:name="sub_1068"/>
            <w:r w:rsidRPr="00346EDA">
              <w:rPr>
                <w:rFonts w:ascii="Times New Roman CYR" w:eastAsia="Times New Roman" w:hAnsi="Times New Roman CYR" w:cs="Times New Roman CYR"/>
                <w:sz w:val="24"/>
                <w:szCs w:val="24"/>
                <w:lang w:eastAsia="ru-RU"/>
              </w:rPr>
              <w:t>6.8</w:t>
            </w:r>
            <w:bookmarkEnd w:id="12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Склад</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3" w:name="sub_1069"/>
            <w:r w:rsidRPr="00346EDA">
              <w:rPr>
                <w:rFonts w:ascii="Times New Roman CYR" w:eastAsia="Times New Roman" w:hAnsi="Times New Roman CYR" w:cs="Times New Roman CYR"/>
                <w:sz w:val="24"/>
                <w:szCs w:val="24"/>
                <w:lang w:eastAsia="ru-RU"/>
              </w:rPr>
              <w:t>6.9</w:t>
            </w:r>
            <w:bookmarkEnd w:id="12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Складские площадки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4" w:name="sub_1691"/>
            <w:r w:rsidRPr="00346EDA">
              <w:rPr>
                <w:rFonts w:ascii="Times New Roman CYR" w:eastAsia="Times New Roman" w:hAnsi="Times New Roman CYR" w:cs="Times New Roman CYR"/>
                <w:sz w:val="24"/>
                <w:szCs w:val="24"/>
                <w:lang w:eastAsia="ru-RU"/>
              </w:rPr>
              <w:t>6.9.1</w:t>
            </w:r>
            <w:bookmarkEnd w:id="12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Обеспечение </w:t>
            </w:r>
            <w:r w:rsidRPr="00346EDA">
              <w:rPr>
                <w:rFonts w:ascii="Times New Roman CYR" w:eastAsia="Times New Roman" w:hAnsi="Times New Roman CYR" w:cs="Times New Roman CYR"/>
                <w:sz w:val="24"/>
                <w:szCs w:val="24"/>
                <w:lang w:eastAsia="ru-RU"/>
              </w:rPr>
              <w:lastRenderedPageBreak/>
              <w:t>космической деятельности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 xml:space="preserve">Размещение космодромов, стартовых комплексов </w:t>
            </w:r>
            <w:r w:rsidRPr="00346EDA">
              <w:rPr>
                <w:rFonts w:ascii="Times New Roman CYR" w:eastAsia="Times New Roman" w:hAnsi="Times New Roman CYR" w:cs="Times New Roman CYR"/>
                <w:sz w:val="24"/>
                <w:szCs w:val="24"/>
                <w:lang w:eastAsia="ru-RU"/>
              </w:rPr>
              <w:lastRenderedPageBreak/>
              <w:t>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5" w:name="sub_1610"/>
            <w:r w:rsidRPr="00346EDA">
              <w:rPr>
                <w:rFonts w:ascii="Times New Roman CYR" w:eastAsia="Times New Roman" w:hAnsi="Times New Roman CYR" w:cs="Times New Roman CYR"/>
                <w:sz w:val="24"/>
                <w:szCs w:val="24"/>
                <w:lang w:eastAsia="ru-RU"/>
              </w:rPr>
              <w:lastRenderedPageBreak/>
              <w:t>6.10</w:t>
            </w:r>
            <w:bookmarkEnd w:id="12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Целлюлозно-бумажная промышленность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6" w:name="sub_1611"/>
            <w:r w:rsidRPr="00346EDA">
              <w:rPr>
                <w:rFonts w:ascii="Times New Roman CYR" w:eastAsia="Times New Roman" w:hAnsi="Times New Roman CYR" w:cs="Times New Roman CYR"/>
                <w:sz w:val="24"/>
                <w:szCs w:val="24"/>
                <w:lang w:eastAsia="ru-RU"/>
              </w:rPr>
              <w:t>6.11</w:t>
            </w:r>
            <w:bookmarkEnd w:id="12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Научно-производственная 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технологических, промышленных, агропромышленных парков, бизнес-инкубаторов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7" w:name="sub_1612"/>
            <w:r w:rsidRPr="00346EDA">
              <w:rPr>
                <w:rFonts w:ascii="Times New Roman CYR" w:eastAsia="Times New Roman" w:hAnsi="Times New Roman CYR" w:cs="Times New Roman CYR"/>
                <w:sz w:val="24"/>
                <w:szCs w:val="24"/>
                <w:lang w:eastAsia="ru-RU"/>
              </w:rPr>
              <w:t>6.12</w:t>
            </w:r>
            <w:bookmarkEnd w:id="12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8" w:name="sub_1070"/>
            <w:r w:rsidRPr="00346EDA">
              <w:rPr>
                <w:rFonts w:ascii="Times New Roman CYR" w:eastAsia="Times New Roman" w:hAnsi="Times New Roman CYR" w:cs="Times New Roman CYR"/>
                <w:sz w:val="24"/>
                <w:szCs w:val="24"/>
                <w:lang w:eastAsia="ru-RU"/>
              </w:rPr>
              <w:t>Транспорт</w:t>
            </w:r>
            <w:bookmarkEnd w:id="128"/>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346EDA">
                <w:rPr>
                  <w:rFonts w:ascii="Times New Roman CYR" w:eastAsia="Times New Roman" w:hAnsi="Times New Roman CYR" w:cs="Times New Roman CYR"/>
                  <w:sz w:val="24"/>
                  <w:szCs w:val="24"/>
                  <w:lang w:eastAsia="ru-RU"/>
                </w:rPr>
                <w:t>кодами 7.1 - 7.5</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7.0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Железнодорожный транспорт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346EDA">
                <w:rPr>
                  <w:rFonts w:ascii="Times New Roman CYR" w:eastAsia="Times New Roman" w:hAnsi="Times New Roman CYR" w:cs="Times New Roman CYR"/>
                  <w:sz w:val="24"/>
                  <w:szCs w:val="24"/>
                  <w:lang w:eastAsia="ru-RU"/>
                </w:rPr>
                <w:t>кодами 7.1.1 - 7.1.2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29" w:name="sub_1071"/>
            <w:r w:rsidRPr="00346EDA">
              <w:rPr>
                <w:rFonts w:ascii="Times New Roman CYR" w:eastAsia="Times New Roman" w:hAnsi="Times New Roman CYR" w:cs="Times New Roman CYR"/>
                <w:sz w:val="24"/>
                <w:szCs w:val="24"/>
                <w:lang w:eastAsia="ru-RU"/>
              </w:rPr>
              <w:t>7.1</w:t>
            </w:r>
            <w:bookmarkEnd w:id="12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Железнодорожные пути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железнодорожных путей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0" w:name="sub_1711"/>
            <w:r w:rsidRPr="00346EDA">
              <w:rPr>
                <w:rFonts w:ascii="Times New Roman CYR" w:eastAsia="Times New Roman" w:hAnsi="Times New Roman CYR" w:cs="Times New Roman CYR"/>
                <w:sz w:val="24"/>
                <w:szCs w:val="24"/>
                <w:lang w:eastAsia="ru-RU"/>
              </w:rPr>
              <w:t>7.1.1</w:t>
            </w:r>
            <w:bookmarkEnd w:id="13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Обслуживание железнодорожных перевозок</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1" w:name="sub_1712"/>
            <w:r w:rsidRPr="00346EDA">
              <w:rPr>
                <w:rFonts w:ascii="Times New Roman CYR" w:eastAsia="Times New Roman" w:hAnsi="Times New Roman CYR" w:cs="Times New Roman CYR"/>
                <w:sz w:val="24"/>
                <w:szCs w:val="24"/>
                <w:lang w:eastAsia="ru-RU"/>
              </w:rPr>
              <w:t>7.1.2</w:t>
            </w:r>
            <w:bookmarkEnd w:id="13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Автомобильный транспорт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автомобильного транспорта. Содержание данного вида разрешенного использования включает в </w:t>
            </w:r>
            <w:r w:rsidRPr="00346EDA">
              <w:rPr>
                <w:rFonts w:ascii="Times New Roman CYR" w:eastAsia="Times New Roman" w:hAnsi="Times New Roman CYR" w:cs="Times New Roman CYR"/>
                <w:sz w:val="24"/>
                <w:szCs w:val="24"/>
                <w:lang w:eastAsia="ru-RU"/>
              </w:rPr>
              <w:lastRenderedPageBreak/>
              <w:t xml:space="preserve">себя содержание видов разрешенного использования с </w:t>
            </w:r>
            <w:hyperlink w:anchor="sub_1721" w:history="1">
              <w:r w:rsidRPr="00346EDA">
                <w:rPr>
                  <w:rFonts w:ascii="Times New Roman CYR" w:eastAsia="Times New Roman" w:hAnsi="Times New Roman CYR" w:cs="Times New Roman CYR"/>
                  <w:sz w:val="24"/>
                  <w:szCs w:val="24"/>
                  <w:lang w:eastAsia="ru-RU"/>
                </w:rPr>
                <w:t>кодами 7.2.1 - 7.2.3</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2" w:name="sub_1072"/>
            <w:r w:rsidRPr="00346EDA">
              <w:rPr>
                <w:rFonts w:ascii="Times New Roman CYR" w:eastAsia="Times New Roman" w:hAnsi="Times New Roman CYR" w:cs="Times New Roman CYR"/>
                <w:sz w:val="24"/>
                <w:szCs w:val="24"/>
                <w:lang w:eastAsia="ru-RU"/>
              </w:rPr>
              <w:lastRenderedPageBreak/>
              <w:t>7.2</w:t>
            </w:r>
            <w:bookmarkEnd w:id="13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Размещение автомобильных дорог</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346EDA">
                <w:rPr>
                  <w:rFonts w:ascii="Times New Roman CYR" w:eastAsia="Times New Roman" w:hAnsi="Times New Roman CYR" w:cs="Times New Roman CYR"/>
                  <w:sz w:val="24"/>
                  <w:szCs w:val="24"/>
                  <w:lang w:eastAsia="ru-RU"/>
                </w:rPr>
                <w:t>кодами 2.7.1</w:t>
              </w:r>
            </w:hyperlink>
            <w:r w:rsidRPr="00346EDA">
              <w:rPr>
                <w:rFonts w:ascii="Times New Roman CYR" w:eastAsia="Times New Roman" w:hAnsi="Times New Roman CYR" w:cs="Times New Roman CYR"/>
                <w:sz w:val="24"/>
                <w:szCs w:val="24"/>
                <w:lang w:eastAsia="ru-RU"/>
              </w:rPr>
              <w:t xml:space="preserve">, </w:t>
            </w:r>
            <w:hyperlink w:anchor="sub_1049" w:history="1">
              <w:r w:rsidRPr="00346EDA">
                <w:rPr>
                  <w:rFonts w:ascii="Times New Roman CYR" w:eastAsia="Times New Roman" w:hAnsi="Times New Roman CYR" w:cs="Times New Roman CYR"/>
                  <w:sz w:val="24"/>
                  <w:szCs w:val="24"/>
                  <w:lang w:eastAsia="ru-RU"/>
                </w:rPr>
                <w:t>4.9</w:t>
              </w:r>
            </w:hyperlink>
            <w:r w:rsidRPr="00346EDA">
              <w:rPr>
                <w:rFonts w:ascii="Times New Roman CYR" w:eastAsia="Times New Roman" w:hAnsi="Times New Roman CYR" w:cs="Times New Roman CYR"/>
                <w:sz w:val="24"/>
                <w:szCs w:val="24"/>
                <w:lang w:eastAsia="ru-RU"/>
              </w:rPr>
              <w:t xml:space="preserve">, </w:t>
            </w:r>
            <w:hyperlink w:anchor="sub_1723" w:history="1">
              <w:r w:rsidRPr="00346EDA">
                <w:rPr>
                  <w:rFonts w:ascii="Times New Roman CYR" w:eastAsia="Times New Roman" w:hAnsi="Times New Roman CYR" w:cs="Times New Roman CYR"/>
                  <w:sz w:val="24"/>
                  <w:szCs w:val="24"/>
                  <w:lang w:eastAsia="ru-RU"/>
                </w:rPr>
                <w:t>7.2.3</w:t>
              </w:r>
            </w:hyperlink>
            <w:r w:rsidRPr="00346EDA">
              <w:rPr>
                <w:rFonts w:ascii="Times New Roman CYR" w:eastAsia="Times New Roman" w:hAnsi="Times New Roman CYR" w:cs="Times New Roman CYR"/>
                <w:sz w:val="24"/>
                <w:szCs w:val="24"/>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3" w:name="sub_1721"/>
            <w:r w:rsidRPr="00346EDA">
              <w:rPr>
                <w:rFonts w:ascii="Times New Roman CYR" w:eastAsia="Times New Roman" w:hAnsi="Times New Roman CYR" w:cs="Times New Roman CYR"/>
                <w:sz w:val="24"/>
                <w:szCs w:val="24"/>
                <w:lang w:eastAsia="ru-RU"/>
              </w:rPr>
              <w:t>7.2.1</w:t>
            </w:r>
            <w:bookmarkEnd w:id="13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Обслуживание перевозок пассажиров</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346EDA">
                <w:rPr>
                  <w:rFonts w:ascii="Times New Roman CYR" w:eastAsia="Times New Roman" w:hAnsi="Times New Roman CYR" w:cs="Times New Roman CYR"/>
                  <w:sz w:val="24"/>
                  <w:szCs w:val="24"/>
                  <w:lang w:eastAsia="ru-RU"/>
                </w:rPr>
                <w:t>кодом 7.6</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4" w:name="sub_1722"/>
            <w:r w:rsidRPr="00346EDA">
              <w:rPr>
                <w:rFonts w:ascii="Times New Roman CYR" w:eastAsia="Times New Roman" w:hAnsi="Times New Roman CYR" w:cs="Times New Roman CYR"/>
                <w:sz w:val="24"/>
                <w:szCs w:val="24"/>
                <w:lang w:eastAsia="ru-RU"/>
              </w:rPr>
              <w:t>7.2.2</w:t>
            </w:r>
            <w:bookmarkEnd w:id="13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Стоянки транспорта общего пользования</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стоянок транспортных средств, осуществляющих перевозки людей по установленному маршруту</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5" w:name="sub_1723"/>
            <w:r w:rsidRPr="00346EDA">
              <w:rPr>
                <w:rFonts w:ascii="Times New Roman CYR" w:eastAsia="Times New Roman" w:hAnsi="Times New Roman CYR" w:cs="Times New Roman CYR"/>
                <w:sz w:val="24"/>
                <w:szCs w:val="24"/>
                <w:lang w:eastAsia="ru-RU"/>
              </w:rPr>
              <w:t>7.2.3</w:t>
            </w:r>
            <w:bookmarkEnd w:id="13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Водный транспорт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6" w:name="sub_1073"/>
            <w:r w:rsidRPr="00346EDA">
              <w:rPr>
                <w:rFonts w:ascii="Times New Roman CYR" w:eastAsia="Times New Roman" w:hAnsi="Times New Roman CYR" w:cs="Times New Roman CYR"/>
                <w:sz w:val="24"/>
                <w:szCs w:val="24"/>
                <w:lang w:eastAsia="ru-RU"/>
              </w:rPr>
              <w:t>7.3</w:t>
            </w:r>
            <w:bookmarkEnd w:id="13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Воздушный транспорт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предназначенных для технического обслуживания и ремонта воздушных судов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7" w:name="sub_1074"/>
            <w:r w:rsidRPr="00346EDA">
              <w:rPr>
                <w:rFonts w:ascii="Times New Roman CYR" w:eastAsia="Times New Roman" w:hAnsi="Times New Roman CYR" w:cs="Times New Roman CYR"/>
                <w:sz w:val="24"/>
                <w:szCs w:val="24"/>
                <w:lang w:eastAsia="ru-RU"/>
              </w:rPr>
              <w:t>7.4</w:t>
            </w:r>
            <w:bookmarkEnd w:id="13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Трубопроводный транспорт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8" w:name="sub_1075"/>
            <w:r w:rsidRPr="00346EDA">
              <w:rPr>
                <w:rFonts w:ascii="Times New Roman CYR" w:eastAsia="Times New Roman" w:hAnsi="Times New Roman CYR" w:cs="Times New Roman CYR"/>
                <w:sz w:val="24"/>
                <w:szCs w:val="24"/>
                <w:lang w:eastAsia="ru-RU"/>
              </w:rPr>
              <w:t>7.5</w:t>
            </w:r>
            <w:bookmarkEnd w:id="13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Внеуличный транспорт</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39" w:name="sub_1076"/>
            <w:r w:rsidRPr="00346EDA">
              <w:rPr>
                <w:rFonts w:ascii="Times New Roman CYR" w:eastAsia="Times New Roman" w:hAnsi="Times New Roman CYR" w:cs="Times New Roman CYR"/>
                <w:sz w:val="24"/>
                <w:szCs w:val="24"/>
                <w:lang w:eastAsia="ru-RU"/>
              </w:rPr>
              <w:t>7.6</w:t>
            </w:r>
            <w:bookmarkEnd w:id="13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0" w:name="sub_1080"/>
            <w:r w:rsidRPr="00346EDA">
              <w:rPr>
                <w:rFonts w:ascii="Times New Roman CYR" w:eastAsia="Times New Roman" w:hAnsi="Times New Roman CYR" w:cs="Times New Roman CYR"/>
                <w:sz w:val="24"/>
                <w:szCs w:val="24"/>
                <w:lang w:eastAsia="ru-RU"/>
              </w:rPr>
              <w:t>Обеспечение обороны и безопасности</w:t>
            </w:r>
            <w:bookmarkEnd w:id="140"/>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8.0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Обеспечение вооруженных сил</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1" w:name="sub_1081"/>
            <w:r w:rsidRPr="00346EDA">
              <w:rPr>
                <w:rFonts w:ascii="Times New Roman CYR" w:eastAsia="Times New Roman" w:hAnsi="Times New Roman CYR" w:cs="Times New Roman CYR"/>
                <w:sz w:val="24"/>
                <w:szCs w:val="24"/>
                <w:lang w:eastAsia="ru-RU"/>
              </w:rPr>
              <w:t>8.1</w:t>
            </w:r>
            <w:bookmarkEnd w:id="14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Охрана Государственной границы Российской Федерации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2" w:name="sub_1082"/>
            <w:r w:rsidRPr="00346EDA">
              <w:rPr>
                <w:rFonts w:ascii="Times New Roman CYR" w:eastAsia="Times New Roman" w:hAnsi="Times New Roman CYR" w:cs="Times New Roman CYR"/>
                <w:sz w:val="24"/>
                <w:szCs w:val="24"/>
                <w:lang w:eastAsia="ru-RU"/>
              </w:rPr>
              <w:t>8.2</w:t>
            </w:r>
            <w:bookmarkEnd w:id="14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Обеспечение </w:t>
            </w:r>
            <w:r w:rsidRPr="00346EDA">
              <w:rPr>
                <w:rFonts w:ascii="Times New Roman CYR" w:eastAsia="Times New Roman" w:hAnsi="Times New Roman CYR" w:cs="Times New Roman CYR"/>
                <w:sz w:val="24"/>
                <w:szCs w:val="24"/>
                <w:lang w:eastAsia="ru-RU"/>
              </w:rPr>
              <w:lastRenderedPageBreak/>
              <w:t>внутреннего правопорядка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 xml:space="preserve">Размещение объектов капитального </w:t>
            </w:r>
            <w:r w:rsidRPr="00346EDA">
              <w:rPr>
                <w:rFonts w:ascii="Times New Roman CYR" w:eastAsia="Times New Roman" w:hAnsi="Times New Roman CYR" w:cs="Times New Roman CYR"/>
                <w:sz w:val="24"/>
                <w:szCs w:val="24"/>
                <w:lang w:eastAsia="ru-RU"/>
              </w:rPr>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3" w:name="sub_1083"/>
            <w:r w:rsidRPr="00346EDA">
              <w:rPr>
                <w:rFonts w:ascii="Times New Roman CYR" w:eastAsia="Times New Roman" w:hAnsi="Times New Roman CYR" w:cs="Times New Roman CYR"/>
                <w:sz w:val="24"/>
                <w:szCs w:val="24"/>
                <w:lang w:eastAsia="ru-RU"/>
              </w:rPr>
              <w:lastRenderedPageBreak/>
              <w:t>8.3</w:t>
            </w:r>
            <w:bookmarkEnd w:id="14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Обеспечение деятельности по исполнению наказаний</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4" w:name="sub_1084"/>
            <w:r w:rsidRPr="00346EDA">
              <w:rPr>
                <w:rFonts w:ascii="Times New Roman CYR" w:eastAsia="Times New Roman" w:hAnsi="Times New Roman CYR" w:cs="Times New Roman CYR"/>
                <w:sz w:val="24"/>
                <w:szCs w:val="24"/>
                <w:lang w:eastAsia="ru-RU"/>
              </w:rPr>
              <w:t>8.4</w:t>
            </w:r>
            <w:bookmarkEnd w:id="14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5" w:name="sub_1090"/>
            <w:r w:rsidRPr="00346EDA">
              <w:rPr>
                <w:rFonts w:ascii="Times New Roman CYR" w:eastAsia="Times New Roman" w:hAnsi="Times New Roman CYR" w:cs="Times New Roman CYR"/>
                <w:sz w:val="24"/>
                <w:szCs w:val="24"/>
                <w:lang w:eastAsia="ru-RU"/>
              </w:rPr>
              <w:t>Деятельность по особой охране и изучению природы</w:t>
            </w:r>
            <w:bookmarkEnd w:id="145"/>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9.0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Охрана природных территорий</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6" w:name="sub_1091"/>
            <w:r w:rsidRPr="00346EDA">
              <w:rPr>
                <w:rFonts w:ascii="Times New Roman CYR" w:eastAsia="Times New Roman" w:hAnsi="Times New Roman CYR" w:cs="Times New Roman CYR"/>
                <w:sz w:val="24"/>
                <w:szCs w:val="24"/>
                <w:lang w:eastAsia="ru-RU"/>
              </w:rPr>
              <w:t>9.1</w:t>
            </w:r>
            <w:bookmarkEnd w:id="146"/>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Сохранение и репродукция редких и (или) находящихся под угрозой исчезновения видов животных</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7" w:name="sub_10911"/>
            <w:r w:rsidRPr="00346EDA">
              <w:rPr>
                <w:rFonts w:ascii="Times New Roman CYR" w:eastAsia="Times New Roman" w:hAnsi="Times New Roman CYR" w:cs="Times New Roman CYR"/>
                <w:sz w:val="24"/>
                <w:szCs w:val="24"/>
                <w:lang w:eastAsia="ru-RU"/>
              </w:rPr>
              <w:t>9.1.1</w:t>
            </w:r>
            <w:bookmarkEnd w:id="14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Курортная 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8" w:name="sub_1092"/>
            <w:r w:rsidRPr="00346EDA">
              <w:rPr>
                <w:rFonts w:ascii="Times New Roman CYR" w:eastAsia="Times New Roman" w:hAnsi="Times New Roman CYR" w:cs="Times New Roman CYR"/>
                <w:sz w:val="24"/>
                <w:szCs w:val="24"/>
                <w:lang w:eastAsia="ru-RU"/>
              </w:rPr>
              <w:t>9.2</w:t>
            </w:r>
            <w:bookmarkEnd w:id="14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Санаторная 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санаториев, профилакториев, бальнеологических лечебниц, грязелечебниц, обеспечивающих оказание услуги по лечению и </w:t>
            </w:r>
            <w:r w:rsidRPr="00346EDA">
              <w:rPr>
                <w:rFonts w:ascii="Times New Roman CYR" w:eastAsia="Times New Roman" w:hAnsi="Times New Roman CYR" w:cs="Times New Roman CYR"/>
                <w:sz w:val="24"/>
                <w:szCs w:val="24"/>
                <w:lang w:eastAsia="ru-RU"/>
              </w:rPr>
              <w:lastRenderedPageBreak/>
              <w:t>оздоровлению населения; обустройство лечебно-оздоровительных местностей (пляжи, бюветы, места добычи целебной грязи);</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лечебно-оздоровительных лагерей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49" w:name="sub_1921"/>
            <w:r w:rsidRPr="00346EDA">
              <w:rPr>
                <w:rFonts w:ascii="Times New Roman CYR" w:eastAsia="Times New Roman" w:hAnsi="Times New Roman CYR" w:cs="Times New Roman CYR"/>
                <w:sz w:val="24"/>
                <w:szCs w:val="24"/>
                <w:lang w:eastAsia="ru-RU"/>
              </w:rPr>
              <w:lastRenderedPageBreak/>
              <w:t>9.2.1</w:t>
            </w:r>
            <w:bookmarkEnd w:id="14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Историко-культурная 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0" w:name="sub_1093"/>
            <w:r w:rsidRPr="00346EDA">
              <w:rPr>
                <w:rFonts w:ascii="Times New Roman CYR" w:eastAsia="Times New Roman" w:hAnsi="Times New Roman CYR" w:cs="Times New Roman CYR"/>
                <w:sz w:val="24"/>
                <w:szCs w:val="24"/>
                <w:lang w:eastAsia="ru-RU"/>
              </w:rPr>
              <w:t>9.3</w:t>
            </w:r>
            <w:bookmarkEnd w:id="150"/>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1" w:name="sub_1100"/>
            <w:r w:rsidRPr="00346EDA">
              <w:rPr>
                <w:rFonts w:ascii="Times New Roman CYR" w:eastAsia="Times New Roman" w:hAnsi="Times New Roman CYR" w:cs="Times New Roman CYR"/>
                <w:sz w:val="24"/>
                <w:szCs w:val="24"/>
                <w:lang w:eastAsia="ru-RU"/>
              </w:rPr>
              <w:t>Использование лесов</w:t>
            </w:r>
            <w:bookmarkEnd w:id="151"/>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101" w:history="1">
              <w:r w:rsidRPr="00346EDA">
                <w:rPr>
                  <w:rFonts w:ascii="Times New Roman CYR" w:eastAsia="Times New Roman" w:hAnsi="Times New Roman CYR" w:cs="Times New Roman CYR"/>
                  <w:sz w:val="24"/>
                  <w:szCs w:val="24"/>
                  <w:lang w:eastAsia="ru-RU"/>
                </w:rPr>
                <w:t>кодами 10.1 - 10.4</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10.0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Заготовка древесины</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2" w:name="sub_1101"/>
            <w:r w:rsidRPr="00346EDA">
              <w:rPr>
                <w:rFonts w:ascii="Times New Roman CYR" w:eastAsia="Times New Roman" w:hAnsi="Times New Roman CYR" w:cs="Times New Roman CYR"/>
                <w:sz w:val="24"/>
                <w:szCs w:val="24"/>
                <w:lang w:eastAsia="ru-RU"/>
              </w:rPr>
              <w:t>10.1</w:t>
            </w:r>
            <w:bookmarkEnd w:id="15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Лесные плантации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3" w:name="sub_1102"/>
            <w:r w:rsidRPr="00346EDA">
              <w:rPr>
                <w:rFonts w:ascii="Times New Roman CYR" w:eastAsia="Times New Roman" w:hAnsi="Times New Roman CYR" w:cs="Times New Roman CYR"/>
                <w:sz w:val="24"/>
                <w:szCs w:val="24"/>
                <w:lang w:eastAsia="ru-RU"/>
              </w:rPr>
              <w:t>10.2</w:t>
            </w:r>
            <w:bookmarkEnd w:id="15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Заготовка лесных ресурсов</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4" w:name="sub_1103"/>
            <w:r w:rsidRPr="00346EDA">
              <w:rPr>
                <w:rFonts w:ascii="Times New Roman CYR" w:eastAsia="Times New Roman" w:hAnsi="Times New Roman CYR" w:cs="Times New Roman CYR"/>
                <w:sz w:val="24"/>
                <w:szCs w:val="24"/>
                <w:lang w:eastAsia="ru-RU"/>
              </w:rPr>
              <w:t>10.3</w:t>
            </w:r>
            <w:bookmarkEnd w:id="15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Резервные леса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Деятельность, связанная с охраной лесов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5" w:name="sub_1104"/>
            <w:r w:rsidRPr="00346EDA">
              <w:rPr>
                <w:rFonts w:ascii="Times New Roman CYR" w:eastAsia="Times New Roman" w:hAnsi="Times New Roman CYR" w:cs="Times New Roman CYR"/>
                <w:sz w:val="24"/>
                <w:szCs w:val="24"/>
                <w:lang w:eastAsia="ru-RU"/>
              </w:rPr>
              <w:t>10.4</w:t>
            </w:r>
            <w:bookmarkEnd w:id="15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6" w:name="sub_10110"/>
            <w:r w:rsidRPr="00346EDA">
              <w:rPr>
                <w:rFonts w:ascii="Times New Roman CYR" w:eastAsia="Times New Roman" w:hAnsi="Times New Roman CYR" w:cs="Times New Roman CYR"/>
                <w:sz w:val="24"/>
                <w:szCs w:val="24"/>
                <w:lang w:eastAsia="ru-RU"/>
              </w:rPr>
              <w:t>Водные объекты</w:t>
            </w:r>
            <w:bookmarkEnd w:id="156"/>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Ледники, снежники, ручьи, реки, озера, болота, территориальные моря и другие поверхностные водные объекты</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11.0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Общее пользование водными объектами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346EDA">
              <w:rPr>
                <w:rFonts w:ascii="Times New Roman CYR" w:eastAsia="Times New Roman" w:hAnsi="Times New Roman CYR" w:cs="Times New Roman CYR"/>
                <w:sz w:val="24"/>
                <w:szCs w:val="24"/>
                <w:lang w:eastAsia="ru-RU"/>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7" w:name="sub_10111"/>
            <w:r w:rsidRPr="00346EDA">
              <w:rPr>
                <w:rFonts w:ascii="Times New Roman CYR" w:eastAsia="Times New Roman" w:hAnsi="Times New Roman CYR" w:cs="Times New Roman CYR"/>
                <w:sz w:val="24"/>
                <w:szCs w:val="24"/>
                <w:lang w:eastAsia="ru-RU"/>
              </w:rPr>
              <w:lastRenderedPageBreak/>
              <w:t>11.1</w:t>
            </w:r>
            <w:bookmarkEnd w:id="15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Специальное пользование водными объектами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8" w:name="sub_10112"/>
            <w:r w:rsidRPr="00346EDA">
              <w:rPr>
                <w:rFonts w:ascii="Times New Roman CYR" w:eastAsia="Times New Roman" w:hAnsi="Times New Roman CYR" w:cs="Times New Roman CYR"/>
                <w:sz w:val="24"/>
                <w:szCs w:val="24"/>
                <w:lang w:eastAsia="ru-RU"/>
              </w:rPr>
              <w:t>11.2</w:t>
            </w:r>
            <w:bookmarkEnd w:id="158"/>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Гидротехнические сооружения</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59" w:name="sub_10113"/>
            <w:r w:rsidRPr="00346EDA">
              <w:rPr>
                <w:rFonts w:ascii="Times New Roman CYR" w:eastAsia="Times New Roman" w:hAnsi="Times New Roman CYR" w:cs="Times New Roman CYR"/>
                <w:sz w:val="24"/>
                <w:szCs w:val="24"/>
                <w:lang w:eastAsia="ru-RU"/>
              </w:rPr>
              <w:t>11.3</w:t>
            </w:r>
            <w:bookmarkEnd w:id="159"/>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0" w:name="sub_10120"/>
            <w:r w:rsidRPr="00346EDA">
              <w:rPr>
                <w:rFonts w:ascii="Times New Roman CYR" w:eastAsia="Times New Roman" w:hAnsi="Times New Roman CYR" w:cs="Times New Roman CYR"/>
                <w:sz w:val="24"/>
                <w:szCs w:val="24"/>
                <w:lang w:eastAsia="ru-RU"/>
              </w:rPr>
              <w:t>Земельные участки (территории) общего пользования</w:t>
            </w:r>
            <w:bookmarkEnd w:id="160"/>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346EDA">
                <w:rPr>
                  <w:rFonts w:ascii="Times New Roman CYR" w:eastAsia="Times New Roman" w:hAnsi="Times New Roman CYR" w:cs="Times New Roman CYR"/>
                  <w:sz w:val="24"/>
                  <w:szCs w:val="24"/>
                  <w:lang w:eastAsia="ru-RU"/>
                </w:rPr>
                <w:t>кодами 12.0.1 - 12.0.2</w:t>
              </w:r>
            </w:hyperlink>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12.0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Улично-дорожная сеть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346EDA">
                <w:rPr>
                  <w:rFonts w:ascii="Times New Roman CYR" w:eastAsia="Times New Roman" w:hAnsi="Times New Roman CYR" w:cs="Times New Roman CYR"/>
                  <w:sz w:val="24"/>
                  <w:szCs w:val="24"/>
                  <w:lang w:eastAsia="ru-RU"/>
                </w:rPr>
                <w:t>кодами 2.7.1</w:t>
              </w:r>
            </w:hyperlink>
            <w:r w:rsidRPr="00346EDA">
              <w:rPr>
                <w:rFonts w:ascii="Times New Roman CYR" w:eastAsia="Times New Roman" w:hAnsi="Times New Roman CYR" w:cs="Times New Roman CYR"/>
                <w:sz w:val="24"/>
                <w:szCs w:val="24"/>
                <w:lang w:eastAsia="ru-RU"/>
              </w:rPr>
              <w:t xml:space="preserve">, </w:t>
            </w:r>
            <w:hyperlink w:anchor="sub_1049" w:history="1">
              <w:r w:rsidRPr="00346EDA">
                <w:rPr>
                  <w:rFonts w:ascii="Times New Roman CYR" w:eastAsia="Times New Roman" w:hAnsi="Times New Roman CYR" w:cs="Times New Roman CYR"/>
                  <w:sz w:val="24"/>
                  <w:szCs w:val="24"/>
                  <w:lang w:eastAsia="ru-RU"/>
                </w:rPr>
                <w:t>4.9</w:t>
              </w:r>
            </w:hyperlink>
            <w:r w:rsidRPr="00346EDA">
              <w:rPr>
                <w:rFonts w:ascii="Times New Roman CYR" w:eastAsia="Times New Roman" w:hAnsi="Times New Roman CYR" w:cs="Times New Roman CYR"/>
                <w:sz w:val="24"/>
                <w:szCs w:val="24"/>
                <w:lang w:eastAsia="ru-RU"/>
              </w:rPr>
              <w:t xml:space="preserve">, </w:t>
            </w:r>
            <w:hyperlink w:anchor="sub_1723" w:history="1">
              <w:r w:rsidRPr="00346EDA">
                <w:rPr>
                  <w:rFonts w:ascii="Times New Roman CYR" w:eastAsia="Times New Roman" w:hAnsi="Times New Roman CYR" w:cs="Times New Roman CYR"/>
                  <w:sz w:val="24"/>
                  <w:szCs w:val="24"/>
                  <w:lang w:eastAsia="ru-RU"/>
                </w:rPr>
                <w:t>7.2.3</w:t>
              </w:r>
            </w:hyperlink>
            <w:r w:rsidRPr="00346EDA">
              <w:rPr>
                <w:rFonts w:ascii="Times New Roman CYR" w:eastAsia="Times New Roman" w:hAnsi="Times New Roman CYR" w:cs="Times New Roman CYR"/>
                <w:sz w:val="24"/>
                <w:szCs w:val="24"/>
                <w:lang w:eastAsia="ru-RU"/>
              </w:rPr>
              <w:t>, а также некапитальных сооружений, предназначенных для охраны транспортных средств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1" w:name="sub_11201"/>
            <w:r w:rsidRPr="00346EDA">
              <w:rPr>
                <w:rFonts w:ascii="Times New Roman CYR" w:eastAsia="Times New Roman" w:hAnsi="Times New Roman CYR" w:cs="Times New Roman CYR"/>
                <w:sz w:val="24"/>
                <w:szCs w:val="24"/>
                <w:lang w:eastAsia="ru-RU"/>
              </w:rPr>
              <w:t>12.0.1</w:t>
            </w:r>
            <w:bookmarkEnd w:id="161"/>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Благоустройство территории</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2" w:name="sub_11202"/>
            <w:r w:rsidRPr="00346EDA">
              <w:rPr>
                <w:rFonts w:ascii="Times New Roman CYR" w:eastAsia="Times New Roman" w:hAnsi="Times New Roman CYR" w:cs="Times New Roman CYR"/>
                <w:sz w:val="24"/>
                <w:szCs w:val="24"/>
                <w:lang w:eastAsia="ru-RU"/>
              </w:rPr>
              <w:t>12.0.2</w:t>
            </w:r>
            <w:bookmarkEnd w:id="162"/>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Ритуальная </w:t>
            </w:r>
            <w:r w:rsidRPr="00346EDA">
              <w:rPr>
                <w:rFonts w:ascii="Times New Roman CYR" w:eastAsia="Times New Roman" w:hAnsi="Times New Roman CYR" w:cs="Times New Roman CYR"/>
                <w:sz w:val="24"/>
                <w:szCs w:val="24"/>
                <w:lang w:eastAsia="ru-RU"/>
              </w:rPr>
              <w:lastRenderedPageBreak/>
              <w:t>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 xml:space="preserve">Размещение кладбищ, крематориев и мест </w:t>
            </w:r>
            <w:r w:rsidRPr="00346EDA">
              <w:rPr>
                <w:rFonts w:ascii="Times New Roman CYR" w:eastAsia="Times New Roman" w:hAnsi="Times New Roman CYR" w:cs="Times New Roman CYR"/>
                <w:sz w:val="24"/>
                <w:szCs w:val="24"/>
                <w:lang w:eastAsia="ru-RU"/>
              </w:rPr>
              <w:lastRenderedPageBreak/>
              <w:t>захоронения;</w:t>
            </w:r>
          </w:p>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3" w:name="sub_1121"/>
            <w:r w:rsidRPr="00346EDA">
              <w:rPr>
                <w:rFonts w:ascii="Times New Roman CYR" w:eastAsia="Times New Roman" w:hAnsi="Times New Roman CYR" w:cs="Times New Roman CYR"/>
                <w:sz w:val="24"/>
                <w:szCs w:val="24"/>
                <w:lang w:eastAsia="ru-RU"/>
              </w:rPr>
              <w:lastRenderedPageBreak/>
              <w:t>12.1</w:t>
            </w:r>
            <w:bookmarkEnd w:id="163"/>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lastRenderedPageBreak/>
              <w:t>Специальная деятельность</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4" w:name="sub_1122"/>
            <w:r w:rsidRPr="00346EDA">
              <w:rPr>
                <w:rFonts w:ascii="Times New Roman CYR" w:eastAsia="Times New Roman" w:hAnsi="Times New Roman CYR" w:cs="Times New Roman CYR"/>
                <w:sz w:val="24"/>
                <w:szCs w:val="24"/>
                <w:lang w:eastAsia="ru-RU"/>
              </w:rPr>
              <w:t>12.2</w:t>
            </w:r>
            <w:bookmarkEnd w:id="164"/>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Запас</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Отсутствие хозяйственной деятельности</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5" w:name="sub_1123"/>
            <w:r w:rsidRPr="00346EDA">
              <w:rPr>
                <w:rFonts w:ascii="Times New Roman CYR" w:eastAsia="Times New Roman" w:hAnsi="Times New Roman CYR" w:cs="Times New Roman CYR"/>
                <w:sz w:val="24"/>
                <w:szCs w:val="24"/>
                <w:lang w:eastAsia="ru-RU"/>
              </w:rPr>
              <w:t>12.3</w:t>
            </w:r>
            <w:bookmarkEnd w:id="165"/>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6" w:name="sub_1130"/>
            <w:r w:rsidRPr="00346EDA">
              <w:rPr>
                <w:rFonts w:ascii="Times New Roman CYR" w:eastAsia="Times New Roman" w:hAnsi="Times New Roman CYR" w:cs="Times New Roman CYR"/>
                <w:sz w:val="24"/>
                <w:szCs w:val="24"/>
                <w:lang w:eastAsia="ru-RU"/>
              </w:rPr>
              <w:t>Земельные участки общего назначения</w:t>
            </w:r>
            <w:bookmarkEnd w:id="166"/>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13.0</w:t>
            </w:r>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Ведение огородничества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7" w:name="sub_1131"/>
            <w:r w:rsidRPr="00346EDA">
              <w:rPr>
                <w:rFonts w:ascii="Times New Roman CYR" w:eastAsia="Times New Roman" w:hAnsi="Times New Roman CYR" w:cs="Times New Roman CYR"/>
                <w:sz w:val="24"/>
                <w:szCs w:val="24"/>
                <w:lang w:eastAsia="ru-RU"/>
              </w:rPr>
              <w:t>13.1</w:t>
            </w:r>
            <w:bookmarkEnd w:id="167"/>
          </w:p>
        </w:tc>
      </w:tr>
      <w:tr w:rsidR="00CF7EDC" w:rsidRPr="00346EDA" w:rsidTr="00283F09">
        <w:tc>
          <w:tcPr>
            <w:tcW w:w="2700" w:type="dxa"/>
            <w:tcBorders>
              <w:top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Ведение садоводства</w:t>
            </w:r>
          </w:p>
        </w:tc>
        <w:tc>
          <w:tcPr>
            <w:tcW w:w="5400" w:type="dxa"/>
            <w:tcBorders>
              <w:top w:val="single" w:sz="4" w:space="0" w:color="auto"/>
              <w:left w:val="single" w:sz="4" w:space="0" w:color="auto"/>
              <w:bottom w:val="single" w:sz="4" w:space="0" w:color="auto"/>
              <w:right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r w:rsidRPr="00346EDA">
              <w:rPr>
                <w:rFonts w:ascii="Times New Roman CYR" w:eastAsia="Times New Roman" w:hAnsi="Times New Roman CYR" w:cs="Times New Roman CYR"/>
                <w:sz w:val="24"/>
                <w:szCs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346EDA">
                <w:rPr>
                  <w:rFonts w:ascii="Times New Roman CYR" w:eastAsia="Times New Roman" w:hAnsi="Times New Roman CYR" w:cs="Times New Roman CYR"/>
                  <w:sz w:val="24"/>
                  <w:szCs w:val="24"/>
                  <w:lang w:eastAsia="ru-RU"/>
                </w:rPr>
                <w:t>кодом 2.1</w:t>
              </w:r>
            </w:hyperlink>
            <w:r w:rsidRPr="00346EDA">
              <w:rPr>
                <w:rFonts w:ascii="Times New Roman CYR" w:eastAsia="Times New Roman" w:hAnsi="Times New Roman CYR" w:cs="Times New Roman CYR"/>
                <w:sz w:val="24"/>
                <w:szCs w:val="24"/>
                <w:lang w:eastAsia="ru-RU"/>
              </w:rPr>
              <w:t>, хозяйственных построек и гаражей для собственных нужд</w:t>
            </w:r>
          </w:p>
        </w:tc>
        <w:tc>
          <w:tcPr>
            <w:tcW w:w="1980" w:type="dxa"/>
            <w:tcBorders>
              <w:top w:val="single" w:sz="4" w:space="0" w:color="auto"/>
              <w:left w:val="single" w:sz="4" w:space="0" w:color="auto"/>
              <w:bottom w:val="single" w:sz="4" w:space="0" w:color="auto"/>
            </w:tcBorders>
          </w:tcPr>
          <w:p w:rsidR="00283F09" w:rsidRPr="00346EDA" w:rsidRDefault="00283F09" w:rsidP="00283F09">
            <w:pPr>
              <w:widowControl w:val="0"/>
              <w:autoSpaceDE w:val="0"/>
              <w:autoSpaceDN w:val="0"/>
              <w:adjustRightInd w:val="0"/>
              <w:ind w:firstLine="0"/>
              <w:jc w:val="center"/>
              <w:rPr>
                <w:rFonts w:ascii="Times New Roman CYR" w:eastAsia="Times New Roman" w:hAnsi="Times New Roman CYR" w:cs="Times New Roman CYR"/>
                <w:sz w:val="24"/>
                <w:szCs w:val="24"/>
                <w:lang w:eastAsia="ru-RU"/>
              </w:rPr>
            </w:pPr>
            <w:bookmarkStart w:id="168" w:name="sub_1132"/>
            <w:r w:rsidRPr="00346EDA">
              <w:rPr>
                <w:rFonts w:ascii="Times New Roman CYR" w:eastAsia="Times New Roman" w:hAnsi="Times New Roman CYR" w:cs="Times New Roman CYR"/>
                <w:sz w:val="24"/>
                <w:szCs w:val="24"/>
                <w:lang w:eastAsia="ru-RU"/>
              </w:rPr>
              <w:t>13.2</w:t>
            </w:r>
            <w:bookmarkEnd w:id="168"/>
          </w:p>
        </w:tc>
      </w:tr>
    </w:tbl>
    <w:p w:rsidR="00265E12" w:rsidRPr="00346EDA" w:rsidRDefault="00265E12" w:rsidP="00265E12">
      <w:pPr>
        <w:widowControl w:val="0"/>
        <w:autoSpaceDE w:val="0"/>
        <w:autoSpaceDN w:val="0"/>
        <w:adjustRightInd w:val="0"/>
        <w:spacing w:before="240"/>
        <w:ind w:firstLine="540"/>
        <w:rPr>
          <w:rFonts w:ascii="Times New Roman" w:eastAsia="Times New Roman" w:hAnsi="Times New Roman" w:cs="Times New Roman"/>
          <w:sz w:val="24"/>
          <w:szCs w:val="24"/>
          <w:u w:val="single"/>
          <w:lang w:eastAsia="ru-RU"/>
        </w:rPr>
      </w:pPr>
      <w:r w:rsidRPr="00346EDA">
        <w:rPr>
          <w:rFonts w:ascii="Times New Roman" w:eastAsia="Times New Roman" w:hAnsi="Times New Roman" w:cs="Times New Roman"/>
          <w:sz w:val="24"/>
          <w:szCs w:val="24"/>
          <w:u w:val="single"/>
          <w:lang w:eastAsia="ru-RU"/>
        </w:rPr>
        <w:t>Примечание:</w:t>
      </w:r>
    </w:p>
    <w:p w:rsidR="00265E12" w:rsidRPr="00346EDA" w:rsidRDefault="00265E12" w:rsidP="00265E12">
      <w:pPr>
        <w:widowControl w:val="0"/>
        <w:autoSpaceDE w:val="0"/>
        <w:autoSpaceDN w:val="0"/>
        <w:adjustRightInd w:val="0"/>
        <w:ind w:firstLine="540"/>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&lt;1&gt; В скобках указаны иные равнозначные наименования.</w:t>
      </w:r>
    </w:p>
    <w:p w:rsidR="00265E12" w:rsidRPr="00346EDA" w:rsidRDefault="00265E12" w:rsidP="00265E12">
      <w:pPr>
        <w:widowControl w:val="0"/>
        <w:autoSpaceDE w:val="0"/>
        <w:autoSpaceDN w:val="0"/>
        <w:adjustRightInd w:val="0"/>
        <w:ind w:firstLine="540"/>
        <w:rPr>
          <w:rFonts w:ascii="Times New Roman" w:eastAsia="Times New Roman" w:hAnsi="Times New Roman" w:cs="Times New Roman"/>
          <w:sz w:val="24"/>
          <w:szCs w:val="24"/>
          <w:lang w:eastAsia="ru-RU"/>
        </w:rPr>
      </w:pPr>
      <w:bookmarkStart w:id="169" w:name="Par571"/>
      <w:bookmarkEnd w:id="169"/>
      <w:r w:rsidRPr="00346EDA">
        <w:rPr>
          <w:rFonts w:ascii="Times New Roman" w:eastAsia="Times New Roman" w:hAnsi="Times New Roman" w:cs="Times New Roman"/>
          <w:sz w:val="24"/>
          <w:szCs w:val="24"/>
          <w:lang w:eastAsia="ru-RU"/>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65E12" w:rsidRPr="00346EDA" w:rsidRDefault="00265E12" w:rsidP="00265E12">
      <w:pPr>
        <w:widowControl w:val="0"/>
        <w:autoSpaceDE w:val="0"/>
        <w:autoSpaceDN w:val="0"/>
        <w:adjustRightInd w:val="0"/>
        <w:ind w:firstLine="540"/>
        <w:rPr>
          <w:rFonts w:ascii="Times New Roman" w:eastAsia="Times New Roman" w:hAnsi="Times New Roman" w:cs="Times New Roman"/>
          <w:sz w:val="24"/>
          <w:szCs w:val="24"/>
          <w:lang w:eastAsia="ru-RU"/>
        </w:rPr>
      </w:pPr>
      <w:bookmarkStart w:id="170" w:name="Par572"/>
      <w:bookmarkEnd w:id="170"/>
      <w:r w:rsidRPr="00346EDA">
        <w:rPr>
          <w:rFonts w:ascii="Times New Roman" w:eastAsia="Times New Roman" w:hAnsi="Times New Roman" w:cs="Times New Roman"/>
          <w:sz w:val="24"/>
          <w:szCs w:val="24"/>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265E12" w:rsidRPr="00346EDA" w:rsidRDefault="00265E12" w:rsidP="000750AF">
      <w:pPr>
        <w:rPr>
          <w:rFonts w:ascii="Times New Roman" w:hAnsi="Times New Roman" w:cs="Times New Roman"/>
          <w:sz w:val="24"/>
          <w:szCs w:val="24"/>
        </w:rPr>
      </w:pPr>
    </w:p>
    <w:p w:rsidR="009B6C4F" w:rsidRPr="00346EDA" w:rsidRDefault="009B6C4F" w:rsidP="009B6C4F">
      <w:pPr>
        <w:pStyle w:val="20"/>
        <w:spacing w:after="100"/>
        <w:rPr>
          <w:rFonts w:ascii="Times New Roman" w:hAnsi="Times New Roman" w:cs="Times New Roman"/>
          <w:color w:val="auto"/>
          <w:sz w:val="24"/>
          <w:szCs w:val="24"/>
        </w:rPr>
      </w:pPr>
      <w:bookmarkStart w:id="171" w:name="_Toc486964612"/>
      <w:bookmarkStart w:id="172" w:name="_Toc105154930"/>
      <w:r w:rsidRPr="00346EDA">
        <w:rPr>
          <w:rFonts w:ascii="Times New Roman" w:hAnsi="Times New Roman" w:cs="Times New Roman"/>
          <w:color w:val="auto"/>
          <w:sz w:val="24"/>
          <w:szCs w:val="24"/>
        </w:rPr>
        <w:lastRenderedPageBreak/>
        <w:t>Статья 58. Градостроительные регламенты в отношении земельных участков и объектов капитального строительства, расположенных в пределах жилых зон.</w:t>
      </w:r>
      <w:bookmarkEnd w:id="171"/>
      <w:bookmarkEnd w:id="172"/>
    </w:p>
    <w:p w:rsidR="00AC181A" w:rsidRPr="00346EDA" w:rsidRDefault="00265E12" w:rsidP="00AC181A">
      <w:pPr>
        <w:widowControl w:val="0"/>
        <w:outlineLvl w:val="0"/>
        <w:rPr>
          <w:rFonts w:ascii="Times New Roman" w:hAnsi="Times New Roman" w:cs="Times New Roman"/>
          <w:b/>
          <w:sz w:val="24"/>
          <w:szCs w:val="24"/>
          <w:u w:val="single"/>
        </w:rPr>
      </w:pPr>
      <w:bookmarkStart w:id="173" w:name="_Toc486964613"/>
      <w:bookmarkStart w:id="174" w:name="_Toc3399161"/>
      <w:bookmarkStart w:id="175" w:name="_Toc104975622"/>
      <w:bookmarkStart w:id="176" w:name="_Toc105154931"/>
      <w:r w:rsidRPr="00346EDA">
        <w:rPr>
          <w:rFonts w:ascii="Times New Roman" w:hAnsi="Times New Roman" w:cs="Times New Roman"/>
          <w:b/>
          <w:sz w:val="24"/>
          <w:szCs w:val="24"/>
          <w:u w:val="single"/>
        </w:rPr>
        <w:t>1) Ж-1</w:t>
      </w:r>
      <w:r w:rsidR="00AC181A" w:rsidRPr="00346EDA">
        <w:rPr>
          <w:rFonts w:ascii="Times New Roman" w:hAnsi="Times New Roman" w:cs="Times New Roman"/>
          <w:b/>
          <w:sz w:val="24"/>
          <w:szCs w:val="24"/>
          <w:u w:val="single"/>
        </w:rPr>
        <w:t>. Зона застройки индивидуальными жилыми домами</w:t>
      </w:r>
      <w:bookmarkEnd w:id="173"/>
      <w:bookmarkEnd w:id="174"/>
      <w:bookmarkEnd w:id="175"/>
      <w:bookmarkEnd w:id="176"/>
      <w:r w:rsidR="00AC181A" w:rsidRPr="00346EDA">
        <w:rPr>
          <w:rFonts w:ascii="Times New Roman" w:hAnsi="Times New Roman" w:cs="Times New Roman"/>
          <w:b/>
          <w:sz w:val="24"/>
          <w:szCs w:val="24"/>
          <w:u w:val="single"/>
        </w:rPr>
        <w:t xml:space="preserve"> </w:t>
      </w:r>
    </w:p>
    <w:p w:rsidR="00AC181A" w:rsidRPr="00346EDA" w:rsidRDefault="00AC181A" w:rsidP="00AC181A">
      <w:pPr>
        <w:tabs>
          <w:tab w:val="left" w:pos="2520"/>
        </w:tabs>
        <w:outlineLvl w:val="0"/>
        <w:rPr>
          <w:rFonts w:ascii="Times New Roman" w:hAnsi="Times New Roman" w:cs="Times New Roman"/>
          <w:sz w:val="24"/>
          <w:szCs w:val="24"/>
        </w:rPr>
      </w:pPr>
      <w:bookmarkStart w:id="177" w:name="_Toc470251873"/>
      <w:bookmarkStart w:id="178" w:name="_Toc479729783"/>
      <w:bookmarkStart w:id="179" w:name="_Toc482333525"/>
      <w:bookmarkStart w:id="180" w:name="_Toc486964614"/>
      <w:bookmarkStart w:id="181" w:name="_Toc3399162"/>
      <w:bookmarkStart w:id="182" w:name="_Toc104975623"/>
      <w:bookmarkStart w:id="183" w:name="_Toc105154932"/>
      <w:r w:rsidRPr="00346EDA">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177"/>
      <w:bookmarkEnd w:id="178"/>
      <w:bookmarkEnd w:id="179"/>
      <w:bookmarkEnd w:id="180"/>
      <w:bookmarkEnd w:id="181"/>
      <w:bookmarkEnd w:id="182"/>
      <w:bookmarkEnd w:id="18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CF7EDC" w:rsidRPr="00346EDA" w:rsidTr="001B7AAA">
        <w:trPr>
          <w:trHeight w:val="20"/>
          <w:tblHeader/>
        </w:trPr>
        <w:tc>
          <w:tcPr>
            <w:tcW w:w="3828" w:type="dxa"/>
            <w:vAlign w:val="center"/>
          </w:tcPr>
          <w:p w:rsidR="00AC181A" w:rsidRPr="00346EDA" w:rsidRDefault="00AC181A"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AC181A" w:rsidRPr="00346EDA" w:rsidRDefault="00AC181A" w:rsidP="00AC181A">
            <w:pPr>
              <w:tabs>
                <w:tab w:val="left" w:pos="2520"/>
              </w:tabs>
              <w:rPr>
                <w:rFonts w:ascii="Times New Roman" w:hAnsi="Times New Roman" w:cs="Times New Roman"/>
                <w:b/>
                <w:sz w:val="24"/>
                <w:szCs w:val="24"/>
              </w:rPr>
            </w:pPr>
            <w:bookmarkStart w:id="184" w:name="_Toc536726659"/>
            <w:bookmarkStart w:id="185" w:name="_Toc536808473"/>
            <w:bookmarkStart w:id="186" w:name="_Toc2770158"/>
            <w:bookmarkStart w:id="187" w:name="_Toc2770835"/>
            <w:bookmarkStart w:id="188" w:name="_Toc2849260"/>
            <w:r w:rsidRPr="00346EDA">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4"/>
            <w:bookmarkEnd w:id="185"/>
            <w:bookmarkEnd w:id="186"/>
            <w:bookmarkEnd w:id="187"/>
            <w:bookmarkEnd w:id="188"/>
          </w:p>
        </w:tc>
      </w:tr>
      <w:tr w:rsidR="00CF7EDC" w:rsidRPr="00346EDA" w:rsidTr="00AC181A">
        <w:trPr>
          <w:trHeight w:val="20"/>
        </w:trPr>
        <w:tc>
          <w:tcPr>
            <w:tcW w:w="3828" w:type="dxa"/>
          </w:tcPr>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[2.1] - Для индивидуального жилищного строительства</w:t>
            </w:r>
          </w:p>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[2.2] - Для ведения личного подсобного хозяйства</w:t>
            </w:r>
            <w:r w:rsidR="0063669A" w:rsidRPr="00346EDA">
              <w:rPr>
                <w:rFonts w:ascii="Times New Roman" w:hAnsi="Times New Roman" w:cs="Times New Roman"/>
                <w:sz w:val="24"/>
                <w:szCs w:val="24"/>
              </w:rPr>
              <w:t xml:space="preserve"> </w:t>
            </w:r>
            <w:r w:rsidR="0063669A" w:rsidRPr="00346EDA">
              <w:rPr>
                <w:rFonts w:ascii="Times New Roman" w:eastAsia="Times New Roman" w:hAnsi="Times New Roman" w:cs="Times New Roman"/>
                <w:lang w:eastAsia="ru-RU"/>
              </w:rPr>
              <w:t>(приусадебный земельный участок)</w:t>
            </w:r>
          </w:p>
          <w:p w:rsidR="00AC181A" w:rsidRPr="00346EDA" w:rsidRDefault="00AC181A" w:rsidP="00EA1BBE">
            <w:pPr>
              <w:ind w:left="720" w:firstLine="0"/>
              <w:rPr>
                <w:rFonts w:ascii="Times New Roman" w:hAnsi="Times New Roman" w:cs="Times New Roman"/>
                <w:sz w:val="24"/>
                <w:szCs w:val="24"/>
              </w:rPr>
            </w:pPr>
          </w:p>
          <w:p w:rsidR="00AC181A" w:rsidRPr="00346EDA" w:rsidRDefault="00AC181A" w:rsidP="00EA1BBE">
            <w:pPr>
              <w:ind w:firstLine="0"/>
              <w:rPr>
                <w:rFonts w:ascii="Times New Roman" w:hAnsi="Times New Roman" w:cs="Times New Roman"/>
                <w:sz w:val="24"/>
                <w:szCs w:val="24"/>
              </w:rPr>
            </w:pPr>
          </w:p>
        </w:tc>
        <w:tc>
          <w:tcPr>
            <w:tcW w:w="6095" w:type="dxa"/>
          </w:tcPr>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площадь земельного участка  – ст.Стародеревянковская - 300 кв. м, прочие населенные пункты поселения – 500 кв.м</w:t>
            </w:r>
          </w:p>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площадь земельного участка – в ст.Стародеревянковская - 3500 кв. м, прочие населенные пункты поселения – 8000 кв.м </w:t>
            </w:r>
          </w:p>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w:t>
            </w:r>
            <w:r w:rsidRPr="00346EDA">
              <w:rPr>
                <w:rFonts w:ascii="Times New Roman" w:hAnsi="Times New Roman"/>
                <w:sz w:val="24"/>
                <w:szCs w:val="24"/>
              </w:rPr>
              <w:t xml:space="preserve">проезда) – 8 м / </w:t>
            </w:r>
            <w:r w:rsidR="0038122A" w:rsidRPr="00346EDA">
              <w:rPr>
                <w:rFonts w:ascii="Times New Roman" w:hAnsi="Times New Roman"/>
                <w:sz w:val="24"/>
                <w:szCs w:val="24"/>
              </w:rPr>
              <w:t>40</w:t>
            </w:r>
            <w:r w:rsidRPr="00346EDA">
              <w:rPr>
                <w:rFonts w:ascii="Times New Roman" w:hAnsi="Times New Roman"/>
                <w:sz w:val="24"/>
                <w:szCs w:val="24"/>
              </w:rPr>
              <w:t xml:space="preserve"> м</w:t>
            </w:r>
          </w:p>
          <w:p w:rsidR="00AC181A" w:rsidRPr="00346EDA" w:rsidRDefault="00AC181A" w:rsidP="00EA1BBE">
            <w:pPr>
              <w:keepLines/>
              <w:suppressAutoHyphens/>
              <w:overflowPunct w:val="0"/>
              <w:autoSpaceDE w:val="0"/>
              <w:ind w:firstLine="0"/>
              <w:textAlignment w:val="baseline"/>
              <w:rPr>
                <w:rFonts w:ascii="Times New Roman" w:hAnsi="Times New Roman"/>
                <w:sz w:val="24"/>
                <w:szCs w:val="24"/>
              </w:rPr>
            </w:pPr>
            <w:r w:rsidRPr="00346EDA">
              <w:rPr>
                <w:rFonts w:ascii="Times New Roman" w:hAnsi="Times New Roman"/>
                <w:sz w:val="24"/>
                <w:szCs w:val="24"/>
              </w:rPr>
              <w:t>Минимальная ширина проезда к основному земельному участку – 3 м, с учетом сохранения минимального размера ширина участка</w:t>
            </w:r>
          </w:p>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sz w:val="24"/>
                <w:szCs w:val="24"/>
              </w:rPr>
              <w:t>М</w:t>
            </w:r>
            <w:r w:rsidRPr="00346EDA">
              <w:rPr>
                <w:rFonts w:ascii="Times New Roman" w:hAnsi="Times New Roman" w:cs="Times New Roman"/>
                <w:sz w:val="24"/>
                <w:szCs w:val="24"/>
              </w:rPr>
              <w:t xml:space="preserve">аксимальное количество надземных этажей зданий – 3 этажа (или 2 этажа с возможностью использования дополнительно мансардного этажа) </w:t>
            </w:r>
          </w:p>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- 20 м </w:t>
            </w:r>
          </w:p>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w:t>
            </w:r>
          </w:p>
          <w:p w:rsidR="007F046C" w:rsidRPr="00346EDA" w:rsidRDefault="007F046C" w:rsidP="00EA1BBE">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AC181A" w:rsidRPr="00346EDA" w:rsidRDefault="00AC181A" w:rsidP="00EA1BBE">
            <w:pPr>
              <w:keepLines/>
              <w:suppressAutoHyphens/>
              <w:overflowPunct w:val="0"/>
              <w:autoSpaceDE w:val="0"/>
              <w:ind w:firstLine="0"/>
              <w:textAlignment w:val="baseline"/>
              <w:rPr>
                <w:rFonts w:ascii="Times New Roman" w:hAnsi="Times New Roman"/>
                <w:sz w:val="24"/>
                <w:szCs w:val="24"/>
              </w:rPr>
            </w:pPr>
            <w:r w:rsidRPr="00346EDA">
              <w:rPr>
                <w:rFonts w:ascii="Times New Roman" w:hAnsi="Times New Roman" w:cs="Times New Roman"/>
                <w:sz w:val="24"/>
                <w:szCs w:val="24"/>
              </w:rPr>
              <w:t xml:space="preserve">Минимальный отступ от жилого дома до границ соседнего участка - 3 м (за исключением блокированной жилой застройки), </w:t>
            </w:r>
            <w:r w:rsidRPr="00346EDA">
              <w:rPr>
                <w:rFonts w:ascii="Times New Roman" w:hAnsi="Times New Roman"/>
                <w:sz w:val="24"/>
                <w:szCs w:val="24"/>
              </w:rPr>
              <w:t>от других построек - 1 м</w:t>
            </w:r>
          </w:p>
          <w:p w:rsidR="00AC181A" w:rsidRPr="00346EDA" w:rsidRDefault="00AC181A" w:rsidP="00EA1BBE">
            <w:pPr>
              <w:keepLines/>
              <w:suppressAutoHyphens/>
              <w:overflowPunct w:val="0"/>
              <w:autoSpaceDE w:val="0"/>
              <w:ind w:firstLine="0"/>
              <w:textAlignment w:val="baseline"/>
              <w:rPr>
                <w:rFonts w:ascii="Times New Roman" w:hAnsi="Times New Roman"/>
                <w:sz w:val="24"/>
                <w:szCs w:val="24"/>
              </w:rPr>
            </w:pPr>
            <w:r w:rsidRPr="00346EDA">
              <w:rPr>
                <w:rFonts w:ascii="Times New Roman" w:hAnsi="Times New Roman"/>
                <w:sz w:val="24"/>
                <w:szCs w:val="24"/>
              </w:rPr>
              <w:t>Минимальные противопожарные расстояния - не менее 6 м.</w:t>
            </w:r>
          </w:p>
          <w:p w:rsidR="00AC181A" w:rsidRPr="00346EDA" w:rsidRDefault="00AC181A" w:rsidP="00EA1BBE">
            <w:pPr>
              <w:keepLines/>
              <w:suppressAutoHyphens/>
              <w:overflowPunct w:val="0"/>
              <w:autoSpaceDE w:val="0"/>
              <w:ind w:firstLine="0"/>
              <w:textAlignment w:val="baseline"/>
              <w:rPr>
                <w:rFonts w:ascii="Times New Roman" w:hAnsi="Times New Roman"/>
                <w:sz w:val="24"/>
                <w:szCs w:val="24"/>
              </w:rPr>
            </w:pPr>
            <w:r w:rsidRPr="00346EDA">
              <w:rPr>
                <w:rFonts w:ascii="Times New Roman" w:hAnsi="Times New Roman"/>
                <w:i/>
                <w:sz w:val="24"/>
                <w:szCs w:val="24"/>
              </w:rPr>
              <w:t>Примечание: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CF7EDC" w:rsidRPr="00346EDA" w:rsidTr="00AC181A">
        <w:trPr>
          <w:trHeight w:val="20"/>
        </w:trPr>
        <w:tc>
          <w:tcPr>
            <w:tcW w:w="3828" w:type="dxa"/>
          </w:tcPr>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[2.3] - Блокированная жилая застройка</w:t>
            </w:r>
          </w:p>
          <w:p w:rsidR="00AC181A" w:rsidRPr="00346EDA" w:rsidRDefault="00AC181A" w:rsidP="00EA1BBE">
            <w:pPr>
              <w:ind w:firstLine="0"/>
              <w:rPr>
                <w:rFonts w:ascii="Times New Roman" w:hAnsi="Times New Roman" w:cs="Times New Roman"/>
                <w:sz w:val="24"/>
                <w:szCs w:val="24"/>
              </w:rPr>
            </w:pPr>
          </w:p>
        </w:tc>
        <w:tc>
          <w:tcPr>
            <w:tcW w:w="6095" w:type="dxa"/>
          </w:tcPr>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площадь земельного участка  – 300 кв. м</w:t>
            </w:r>
          </w:p>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площадь земельного участка  – 5000 кв. м (или 500кв.м на 1 блок/квартиру)</w:t>
            </w:r>
          </w:p>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ширина земельного участка вдоль фронта улицы (проезда) – 8 м</w:t>
            </w:r>
          </w:p>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ширина земельного участка вдоль фронта улицы (проезда) – 80 м (8м * 10)</w:t>
            </w:r>
          </w:p>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346EDA">
                <w:rPr>
                  <w:rFonts w:ascii="Times New Roman" w:hAnsi="Times New Roman"/>
                  <w:sz w:val="24"/>
                  <w:szCs w:val="24"/>
                </w:rPr>
                <w:t>3 м</w:t>
              </w:r>
            </w:smartTag>
            <w:r w:rsidRPr="00346EDA">
              <w:rPr>
                <w:rFonts w:ascii="Times New Roman" w:hAnsi="Times New Roman"/>
                <w:sz w:val="24"/>
                <w:szCs w:val="24"/>
              </w:rPr>
              <w:t xml:space="preserve"> с учетом сохранения минимального размера ширина участка</w:t>
            </w:r>
          </w:p>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этажа (или 2 этажа с возможностью использования </w:t>
            </w:r>
            <w:r w:rsidRPr="00346EDA">
              <w:rPr>
                <w:rFonts w:ascii="Times New Roman" w:hAnsi="Times New Roman" w:cs="Times New Roman"/>
                <w:sz w:val="24"/>
                <w:szCs w:val="24"/>
              </w:rPr>
              <w:lastRenderedPageBreak/>
              <w:t xml:space="preserve">дополнительно мансардного этажа) </w:t>
            </w:r>
          </w:p>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w:t>
            </w:r>
            <w:smartTag w:uri="urn:schemas-microsoft-com:office:smarttags" w:element="metricconverter">
              <w:smartTagPr>
                <w:attr w:name="ProductID" w:val="12 м"/>
              </w:smartTagPr>
              <w:r w:rsidRPr="00346EDA">
                <w:rPr>
                  <w:rFonts w:ascii="Times New Roman" w:hAnsi="Times New Roman" w:cs="Times New Roman"/>
                  <w:sz w:val="24"/>
                  <w:szCs w:val="24"/>
                </w:rPr>
                <w:t>12 м</w:t>
              </w:r>
            </w:smartTag>
            <w:r w:rsidRPr="00346EDA">
              <w:rPr>
                <w:rFonts w:ascii="Times New Roman" w:hAnsi="Times New Roman" w:cs="Times New Roman"/>
                <w:sz w:val="24"/>
                <w:szCs w:val="24"/>
              </w:rPr>
              <w:t xml:space="preserve"> </w:t>
            </w:r>
          </w:p>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AC181A" w:rsidRPr="00346EDA" w:rsidRDefault="00AC181A"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- 3 м</w:t>
            </w:r>
            <w:r w:rsidR="00817DE5" w:rsidRPr="00346EDA">
              <w:rPr>
                <w:rFonts w:ascii="Times New Roman" w:hAnsi="Times New Roman" w:cs="Times New Roman"/>
                <w:sz w:val="24"/>
                <w:szCs w:val="24"/>
              </w:rPr>
              <w:t>.</w:t>
            </w:r>
            <w:r w:rsidRPr="00346EDA">
              <w:rPr>
                <w:rFonts w:ascii="Times New Roman" w:hAnsi="Times New Roman" w:cs="Times New Roman"/>
                <w:sz w:val="24"/>
                <w:szCs w:val="24"/>
              </w:rPr>
              <w:t xml:space="preserve"> </w:t>
            </w:r>
          </w:p>
          <w:p w:rsidR="00817DE5" w:rsidRPr="00346EDA" w:rsidRDefault="00817DE5"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жилых домов блокированной застройки, расположенных на одном земельном участке</w:t>
            </w:r>
            <w:r w:rsidR="00EE394B" w:rsidRPr="00346EDA">
              <w:rPr>
                <w:rFonts w:ascii="Times New Roman" w:hAnsi="Times New Roman" w:cs="Times New Roman"/>
                <w:sz w:val="24"/>
                <w:szCs w:val="24"/>
              </w:rPr>
              <w:t xml:space="preserve"> до границ соседнего участка</w:t>
            </w:r>
            <w:r w:rsidRPr="00346EDA">
              <w:rPr>
                <w:rFonts w:ascii="Times New Roman" w:hAnsi="Times New Roman" w:cs="Times New Roman"/>
                <w:sz w:val="24"/>
                <w:szCs w:val="24"/>
              </w:rPr>
              <w:t xml:space="preserve"> – </w:t>
            </w:r>
            <w:r w:rsidR="00EE394B" w:rsidRPr="00346EDA">
              <w:rPr>
                <w:rFonts w:ascii="Times New Roman" w:hAnsi="Times New Roman" w:cs="Times New Roman"/>
                <w:sz w:val="24"/>
                <w:szCs w:val="24"/>
              </w:rPr>
              <w:t>3</w:t>
            </w:r>
            <w:r w:rsidRPr="00346EDA">
              <w:rPr>
                <w:rFonts w:ascii="Times New Roman" w:hAnsi="Times New Roman" w:cs="Times New Roman"/>
                <w:sz w:val="24"/>
                <w:szCs w:val="24"/>
              </w:rPr>
              <w:t xml:space="preserve"> м.</w:t>
            </w:r>
          </w:p>
          <w:p w:rsidR="00520D99" w:rsidRPr="00346EDA" w:rsidRDefault="00D161D4" w:rsidP="00520D99">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При строительстве домов блокированной застройки, расположенных на смежных земельных участках, м</w:t>
            </w:r>
            <w:r w:rsidR="00520D99" w:rsidRPr="00346EDA">
              <w:rPr>
                <w:rFonts w:ascii="Times New Roman" w:hAnsi="Times New Roman" w:cs="Times New Roman"/>
                <w:sz w:val="24"/>
                <w:szCs w:val="24"/>
              </w:rPr>
              <w:t xml:space="preserve">инимальный отступ до границ соседнего участка - </w:t>
            </w:r>
            <w:r w:rsidR="00EE394B" w:rsidRPr="00346EDA">
              <w:rPr>
                <w:rFonts w:ascii="Times New Roman" w:hAnsi="Times New Roman" w:cs="Times New Roman"/>
                <w:sz w:val="24"/>
                <w:szCs w:val="24"/>
              </w:rPr>
              <w:t>0</w:t>
            </w:r>
            <w:r w:rsidR="00520D99" w:rsidRPr="00346EDA">
              <w:rPr>
                <w:rFonts w:ascii="Times New Roman" w:hAnsi="Times New Roman" w:cs="Times New Roman"/>
                <w:sz w:val="24"/>
                <w:szCs w:val="24"/>
              </w:rPr>
              <w:t xml:space="preserve"> м.</w:t>
            </w:r>
            <w:r w:rsidRPr="00346EDA">
              <w:rPr>
                <w:rFonts w:ascii="Times New Roman" w:hAnsi="Times New Roman" w:cs="Times New Roman"/>
                <w:sz w:val="24"/>
                <w:szCs w:val="24"/>
              </w:rPr>
              <w:t xml:space="preserve">, </w:t>
            </w:r>
            <w:r w:rsidR="001C2233" w:rsidRPr="00346EDA">
              <w:rPr>
                <w:rFonts w:ascii="Times New Roman" w:hAnsi="Times New Roman" w:cs="Times New Roman"/>
                <w:sz w:val="24"/>
                <w:szCs w:val="24"/>
              </w:rPr>
              <w:t xml:space="preserve">от других границ земельного участка – 3 м., </w:t>
            </w:r>
            <w:r w:rsidRPr="00346EDA">
              <w:rPr>
                <w:rFonts w:ascii="Times New Roman" w:hAnsi="Times New Roman" w:cs="Times New Roman"/>
                <w:sz w:val="24"/>
                <w:szCs w:val="24"/>
              </w:rPr>
              <w:t>с соблюдением технического регламента о требованиях пожарной безопасности.</w:t>
            </w:r>
          </w:p>
          <w:p w:rsidR="00AC181A" w:rsidRPr="00346EDA" w:rsidRDefault="00AC181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Минимальные противопожарные расстояния - 6м</w:t>
            </w:r>
          </w:p>
        </w:tc>
      </w:tr>
      <w:tr w:rsidR="00CF7EDC" w:rsidRPr="00346EDA" w:rsidTr="00CC64E2">
        <w:trPr>
          <w:trHeight w:val="20"/>
        </w:trPr>
        <w:tc>
          <w:tcPr>
            <w:tcW w:w="3828" w:type="dxa"/>
          </w:tcPr>
          <w:p w:rsidR="00511C7D" w:rsidRPr="00346EDA" w:rsidRDefault="00CC64E2" w:rsidP="00511C7D">
            <w:pPr>
              <w:ind w:firstLine="34"/>
              <w:rPr>
                <w:rFonts w:ascii="Times New Roman" w:hAnsi="Times New Roman" w:cs="Times New Roman"/>
                <w:sz w:val="24"/>
                <w:szCs w:val="24"/>
              </w:rPr>
            </w:pPr>
            <w:r w:rsidRPr="00346EDA">
              <w:rPr>
                <w:rFonts w:ascii="Times New Roman" w:hAnsi="Times New Roman" w:cs="Times New Roman"/>
                <w:sz w:val="24"/>
                <w:szCs w:val="24"/>
              </w:rPr>
              <w:lastRenderedPageBreak/>
              <w:t xml:space="preserve"> </w:t>
            </w:r>
            <w:r w:rsidR="00511C7D" w:rsidRPr="00346EDA">
              <w:rPr>
                <w:rFonts w:ascii="Times New Roman" w:hAnsi="Times New Roman" w:cs="Times New Roman"/>
                <w:sz w:val="24"/>
                <w:szCs w:val="24"/>
              </w:rPr>
              <w:t>[13.2] - Ведение садоводства</w:t>
            </w:r>
          </w:p>
          <w:p w:rsidR="00511C7D" w:rsidRPr="00346EDA" w:rsidRDefault="00511C7D" w:rsidP="00511C7D">
            <w:pPr>
              <w:ind w:firstLine="34"/>
              <w:rPr>
                <w:rFonts w:ascii="Times New Roman" w:hAnsi="Times New Roman" w:cs="Times New Roman"/>
                <w:sz w:val="24"/>
                <w:szCs w:val="24"/>
              </w:rPr>
            </w:pPr>
            <w:r w:rsidRPr="00346EDA">
              <w:rPr>
                <w:rFonts w:ascii="Times New Roman" w:hAnsi="Times New Roman" w:cs="Times New Roman"/>
                <w:sz w:val="24"/>
                <w:szCs w:val="24"/>
              </w:rPr>
              <w:t xml:space="preserve"> </w:t>
            </w:r>
          </w:p>
        </w:tc>
        <w:tc>
          <w:tcPr>
            <w:tcW w:w="6095" w:type="dxa"/>
            <w:vAlign w:val="center"/>
          </w:tcPr>
          <w:p w:rsidR="00511C7D" w:rsidRPr="00346EDA" w:rsidRDefault="00511C7D" w:rsidP="00511C7D">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 / 1500 кв. м</w:t>
            </w:r>
          </w:p>
          <w:p w:rsidR="00511C7D" w:rsidRPr="00346EDA" w:rsidRDefault="00511C7D" w:rsidP="00511C7D">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м /32 м</w:t>
            </w:r>
          </w:p>
          <w:p w:rsidR="00511C7D" w:rsidRPr="00346EDA" w:rsidRDefault="00511C7D" w:rsidP="00511C7D">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(включая мансардный) – 3 этаж </w:t>
            </w:r>
          </w:p>
          <w:p w:rsidR="00511C7D" w:rsidRPr="00346EDA" w:rsidRDefault="00511C7D" w:rsidP="00511C7D">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строений - 20 м</w:t>
            </w:r>
          </w:p>
          <w:p w:rsidR="00511C7D" w:rsidRPr="00346EDA" w:rsidRDefault="00511C7D" w:rsidP="00511C7D">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511C7D" w:rsidRPr="00346EDA" w:rsidRDefault="00511C7D" w:rsidP="00511C7D">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511C7D" w:rsidRPr="00346EDA" w:rsidRDefault="00511C7D" w:rsidP="00511C7D">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tc>
      </w:tr>
      <w:tr w:rsidR="00CF7EDC" w:rsidRPr="00346EDA" w:rsidTr="00AC181A">
        <w:trPr>
          <w:trHeight w:val="20"/>
        </w:trPr>
        <w:tc>
          <w:tcPr>
            <w:tcW w:w="3828" w:type="dxa"/>
          </w:tcPr>
          <w:p w:rsidR="004257F1" w:rsidRPr="00346EDA" w:rsidRDefault="004257F1" w:rsidP="00EA1BBE">
            <w:pPr>
              <w:ind w:firstLine="0"/>
              <w:rPr>
                <w:rFonts w:ascii="Times New Roman" w:hAnsi="Times New Roman" w:cs="Times New Roman"/>
                <w:sz w:val="24"/>
                <w:szCs w:val="24"/>
              </w:rPr>
            </w:pPr>
            <w:r w:rsidRPr="00346EDA">
              <w:rPr>
                <w:rFonts w:ascii="Times New Roman" w:hAnsi="Times New Roman" w:cs="Times New Roman"/>
                <w:sz w:val="24"/>
                <w:szCs w:val="24"/>
              </w:rPr>
              <w:t>[2.7.</w:t>
            </w:r>
            <w:r w:rsidR="004120AE" w:rsidRPr="00346EDA">
              <w:rPr>
                <w:rFonts w:ascii="Times New Roman" w:hAnsi="Times New Roman" w:cs="Times New Roman"/>
                <w:sz w:val="24"/>
                <w:szCs w:val="24"/>
              </w:rPr>
              <w:t>2</w:t>
            </w:r>
            <w:r w:rsidRPr="00346EDA">
              <w:rPr>
                <w:rFonts w:ascii="Times New Roman" w:hAnsi="Times New Roman" w:cs="Times New Roman"/>
                <w:sz w:val="24"/>
                <w:szCs w:val="24"/>
              </w:rPr>
              <w:t xml:space="preserve">] </w:t>
            </w:r>
            <w:r w:rsidR="004120AE" w:rsidRPr="00346EDA">
              <w:rPr>
                <w:rFonts w:ascii="Times New Roman" w:hAnsi="Times New Roman" w:cs="Times New Roman"/>
                <w:sz w:val="24"/>
                <w:szCs w:val="24"/>
              </w:rPr>
              <w:t>–</w:t>
            </w:r>
            <w:r w:rsidRPr="00346EDA">
              <w:rPr>
                <w:rFonts w:ascii="Times New Roman" w:hAnsi="Times New Roman" w:cs="Times New Roman"/>
                <w:sz w:val="24"/>
                <w:szCs w:val="24"/>
              </w:rPr>
              <w:t xml:space="preserve"> </w:t>
            </w:r>
            <w:r w:rsidR="004120AE" w:rsidRPr="00346EDA">
              <w:rPr>
                <w:rFonts w:ascii="Times New Roman" w:hAnsi="Times New Roman" w:cs="Times New Roman"/>
                <w:sz w:val="24"/>
                <w:szCs w:val="24"/>
              </w:rPr>
              <w:t>Размещение гаражей для собственных нужд</w:t>
            </w:r>
          </w:p>
          <w:p w:rsidR="004257F1" w:rsidRPr="00346EDA" w:rsidRDefault="004257F1" w:rsidP="00EA1BBE">
            <w:pPr>
              <w:ind w:left="720" w:firstLine="0"/>
              <w:rPr>
                <w:rFonts w:ascii="Times New Roman" w:hAnsi="Times New Roman" w:cs="Times New Roman"/>
                <w:sz w:val="24"/>
                <w:szCs w:val="24"/>
              </w:rPr>
            </w:pPr>
          </w:p>
        </w:tc>
        <w:tc>
          <w:tcPr>
            <w:tcW w:w="6095" w:type="dxa"/>
          </w:tcPr>
          <w:p w:rsidR="004257F1" w:rsidRPr="00346EDA"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25/7500 кв. м </w:t>
            </w:r>
          </w:p>
          <w:p w:rsidR="004257F1" w:rsidRPr="00346EDA" w:rsidRDefault="004257F1"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Размер земельного участка - 25 м2 на 1 машино-место, 30м2 на 1 гараж;</w:t>
            </w:r>
          </w:p>
          <w:p w:rsidR="004257F1" w:rsidRPr="00346EDA" w:rsidRDefault="004257F1"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- 3 м;</w:t>
            </w:r>
          </w:p>
          <w:p w:rsidR="004257F1" w:rsidRPr="00346EDA" w:rsidRDefault="004257F1"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границах земельного участка – 80%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4257F1" w:rsidRPr="00346EDA" w:rsidRDefault="004257F1"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вместимость наземных автостоянок  - 300 машино-мест</w:t>
            </w:r>
          </w:p>
          <w:p w:rsidR="004257F1" w:rsidRPr="00346EDA" w:rsidRDefault="004257F1"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p w:rsidR="004257F1" w:rsidRPr="00346EDA" w:rsidRDefault="004257F1"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Автостоянки открытого и закрытого (наземные) типа </w:t>
            </w:r>
            <w:r w:rsidRPr="00346EDA">
              <w:rPr>
                <w:rFonts w:ascii="Times New Roman" w:hAnsi="Times New Roman" w:cs="Times New Roman"/>
                <w:sz w:val="24"/>
                <w:szCs w:val="24"/>
              </w:rPr>
              <w:lastRenderedPageBreak/>
              <w:t>возможно размещать только при условии соблюдения расстояний до объектов, указанных в табл.107 Нормативов Градостроительного проектирования Краснодарского края</w:t>
            </w:r>
          </w:p>
        </w:tc>
      </w:tr>
      <w:tr w:rsidR="004257F1" w:rsidRPr="00346EDA" w:rsidTr="00A57840">
        <w:trPr>
          <w:trHeight w:val="20"/>
        </w:trPr>
        <w:tc>
          <w:tcPr>
            <w:tcW w:w="3828" w:type="dxa"/>
          </w:tcPr>
          <w:p w:rsidR="00A57840" w:rsidRPr="00346EDA" w:rsidRDefault="004257F1" w:rsidP="00EA1BBE">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lastRenderedPageBreak/>
              <w:t>[12.0] - Земельные участки (территории) общего пользования</w:t>
            </w:r>
          </w:p>
          <w:p w:rsidR="004257F1" w:rsidRPr="00346EDA" w:rsidRDefault="004257F1" w:rsidP="00EA1BBE">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 </w:t>
            </w:r>
            <w:r w:rsidR="00A57840" w:rsidRPr="00346EDA">
              <w:rPr>
                <w:rFonts w:ascii="Times New Roman" w:hAnsi="Times New Roman" w:cs="Times New Roman"/>
                <w:sz w:val="24"/>
                <w:szCs w:val="24"/>
              </w:rPr>
              <w:t>[12.0.1] -Улично-дорожная сеть</w:t>
            </w:r>
          </w:p>
          <w:p w:rsidR="00A57840" w:rsidRPr="00346EDA" w:rsidRDefault="00A57840" w:rsidP="005E732B">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[12.0.2] -</w:t>
            </w:r>
            <w:r w:rsidR="00EA1BBE" w:rsidRPr="00346EDA">
              <w:rPr>
                <w:rFonts w:ascii="Times New Roman" w:hAnsi="Times New Roman" w:cs="Times New Roman"/>
                <w:sz w:val="24"/>
                <w:szCs w:val="24"/>
              </w:rPr>
              <w:t xml:space="preserve"> </w:t>
            </w:r>
            <w:r w:rsidR="005E732B" w:rsidRPr="00346EDA">
              <w:rPr>
                <w:rFonts w:ascii="Times New Roman" w:hAnsi="Times New Roman" w:cs="Times New Roman"/>
                <w:sz w:val="24"/>
                <w:szCs w:val="24"/>
              </w:rPr>
              <w:t>Благоустройство территории</w:t>
            </w:r>
          </w:p>
        </w:tc>
        <w:tc>
          <w:tcPr>
            <w:tcW w:w="6095" w:type="dxa"/>
            <w:vAlign w:val="center"/>
          </w:tcPr>
          <w:p w:rsidR="00A57840" w:rsidRPr="00346EDA" w:rsidRDefault="00A57840" w:rsidP="00EA1BBE">
            <w:pPr>
              <w:pStyle w:val="aff1"/>
              <w:ind w:firstLine="0"/>
              <w:jc w:val="center"/>
              <w:rPr>
                <w:color w:val="auto"/>
              </w:rPr>
            </w:pPr>
            <w:r w:rsidRPr="00346EDA">
              <w:rPr>
                <w:color w:val="auto"/>
              </w:rPr>
              <w:t>Не подлежат установлению</w:t>
            </w:r>
          </w:p>
          <w:p w:rsidR="004257F1" w:rsidRPr="00346EDA" w:rsidRDefault="004257F1" w:rsidP="00EA1BBE">
            <w:pPr>
              <w:keepLines/>
              <w:suppressAutoHyphens/>
              <w:overflowPunct w:val="0"/>
              <w:autoSpaceDE w:val="0"/>
              <w:ind w:firstLine="0"/>
              <w:jc w:val="center"/>
              <w:textAlignment w:val="baseline"/>
              <w:rPr>
                <w:rFonts w:ascii="Times New Roman" w:hAnsi="Times New Roman" w:cs="Times New Roman"/>
                <w:b/>
                <w:sz w:val="24"/>
                <w:szCs w:val="24"/>
              </w:rPr>
            </w:pPr>
          </w:p>
        </w:tc>
      </w:tr>
    </w:tbl>
    <w:p w:rsidR="00AC181A" w:rsidRPr="00346EDA" w:rsidRDefault="00AC181A" w:rsidP="00AC181A">
      <w:pPr>
        <w:tabs>
          <w:tab w:val="left" w:pos="2520"/>
        </w:tabs>
        <w:rPr>
          <w:rFonts w:ascii="Times New Roman" w:hAnsi="Times New Roman" w:cs="Times New Roman"/>
          <w:b/>
          <w:sz w:val="24"/>
          <w:szCs w:val="24"/>
        </w:rPr>
      </w:pPr>
    </w:p>
    <w:p w:rsidR="005F7912" w:rsidRPr="00346EDA" w:rsidRDefault="005F7912" w:rsidP="005F7912">
      <w:pPr>
        <w:widowControl w:val="0"/>
        <w:ind w:firstLine="425"/>
        <w:rPr>
          <w:rFonts w:eastAsia="SimSun" w:cs="Times New Roman"/>
          <w:sz w:val="24"/>
          <w:szCs w:val="24"/>
          <w:lang w:eastAsia="zh-CN"/>
        </w:rPr>
      </w:pPr>
      <w:bookmarkStart w:id="189" w:name="_Toc470251874"/>
      <w:bookmarkStart w:id="190" w:name="_Toc479729784"/>
      <w:bookmarkStart w:id="191" w:name="_Toc485899787"/>
      <w:bookmarkStart w:id="192" w:name="_Toc485902027"/>
      <w:bookmarkStart w:id="193" w:name="_Toc489630274"/>
      <w:bookmarkStart w:id="194" w:name="_Toc489643364"/>
      <w:r w:rsidRPr="00346EDA">
        <w:rPr>
          <w:rFonts w:ascii="Times New Roman" w:hAnsi="Times New Roman" w:cs="Times New Roman"/>
          <w:sz w:val="24"/>
          <w:szCs w:val="24"/>
        </w:rPr>
        <w:t xml:space="preserve">1.2) </w:t>
      </w:r>
      <w:bookmarkEnd w:id="189"/>
      <w:bookmarkEnd w:id="190"/>
      <w:bookmarkEnd w:id="191"/>
      <w:bookmarkEnd w:id="192"/>
      <w:bookmarkEnd w:id="193"/>
      <w:bookmarkEnd w:id="194"/>
      <w:r w:rsidRPr="00346EDA">
        <w:rPr>
          <w:rFonts w:ascii="Times New Roman" w:hAnsi="Times New Roman" w:cs="Times New Roman"/>
          <w:sz w:val="24"/>
          <w:szCs w:val="24"/>
        </w:rPr>
        <w:t>Условно разрешённые виды и параметры использования земельных участков и объектов капитального строительства:</w:t>
      </w: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77"/>
        <w:gridCol w:w="7088"/>
      </w:tblGrid>
      <w:tr w:rsidR="00CF7EDC" w:rsidRPr="00346EDA" w:rsidTr="001B7AAA">
        <w:trPr>
          <w:trHeight w:val="757"/>
          <w:tblHeader/>
        </w:trPr>
        <w:tc>
          <w:tcPr>
            <w:tcW w:w="2977" w:type="dxa"/>
            <w:vAlign w:val="center"/>
          </w:tcPr>
          <w:p w:rsidR="005F7912" w:rsidRPr="00346EDA" w:rsidRDefault="005F7912"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7088" w:type="dxa"/>
            <w:vAlign w:val="center"/>
          </w:tcPr>
          <w:p w:rsidR="005F7912" w:rsidRPr="00346EDA" w:rsidRDefault="005F7912" w:rsidP="00376806">
            <w:pPr>
              <w:pStyle w:val="ConsPlusTitle"/>
              <w:outlineLvl w:val="1"/>
              <w:rPr>
                <w:rFonts w:ascii="Times New Roman" w:eastAsiaTheme="minorHAnsi" w:hAnsi="Times New Roman" w:cs="Times New Roman"/>
                <w:bCs w:val="0"/>
                <w:sz w:val="24"/>
                <w:szCs w:val="24"/>
                <w:lang w:eastAsia="en-US"/>
              </w:rPr>
            </w:pPr>
            <w:bookmarkStart w:id="195" w:name="_Toc536726660"/>
            <w:bookmarkStart w:id="196" w:name="_Toc536808474"/>
            <w:bookmarkStart w:id="197" w:name="_Toc2770159"/>
            <w:bookmarkStart w:id="198" w:name="_Toc2770836"/>
            <w:bookmarkStart w:id="199" w:name="_Toc2849261"/>
            <w:bookmarkStart w:id="200" w:name="_Toc3399163"/>
            <w:bookmarkStart w:id="201" w:name="_Toc104975624"/>
            <w:bookmarkStart w:id="202" w:name="_Toc105154933"/>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5"/>
            <w:bookmarkEnd w:id="196"/>
            <w:bookmarkEnd w:id="197"/>
            <w:bookmarkEnd w:id="198"/>
            <w:bookmarkEnd w:id="199"/>
            <w:bookmarkEnd w:id="200"/>
            <w:bookmarkEnd w:id="201"/>
            <w:bookmarkEnd w:id="202"/>
          </w:p>
        </w:tc>
      </w:tr>
      <w:tr w:rsidR="00CF7EDC" w:rsidRPr="00346EDA" w:rsidTr="00376806">
        <w:trPr>
          <w:trHeight w:val="757"/>
        </w:trPr>
        <w:tc>
          <w:tcPr>
            <w:tcW w:w="2977" w:type="dxa"/>
          </w:tcPr>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[2.1.1] - Малоэтажная многоквартирная жилая застройка</w:t>
            </w:r>
          </w:p>
        </w:tc>
        <w:tc>
          <w:tcPr>
            <w:tcW w:w="7088" w:type="dxa"/>
          </w:tcPr>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площадь земельного участка  – 200 кв. м</w:t>
            </w:r>
          </w:p>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площадь земельного участка  – 8000 кв. м (800кв.м на 1 блок/квартиру)</w:t>
            </w:r>
          </w:p>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ширина земельного участка вдоль фронта улицы (проезда) – 8 м</w:t>
            </w:r>
          </w:p>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ширина земельного участка вдоль фронта улицы (проезда) – 80 м (8м * 10)</w:t>
            </w:r>
          </w:p>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346EDA">
                <w:rPr>
                  <w:rFonts w:ascii="Times New Roman" w:hAnsi="Times New Roman"/>
                  <w:sz w:val="24"/>
                  <w:szCs w:val="24"/>
                </w:rPr>
                <w:t>3 м</w:t>
              </w:r>
            </w:smartTag>
            <w:r w:rsidRPr="00346EDA">
              <w:rPr>
                <w:rFonts w:ascii="Times New Roman" w:hAnsi="Times New Roman"/>
                <w:sz w:val="24"/>
                <w:szCs w:val="24"/>
              </w:rPr>
              <w:t xml:space="preserve"> с учетом сохранения минимального размера ширина участка</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w:t>
            </w:r>
            <w:smartTag w:uri="urn:schemas-microsoft-com:office:smarttags" w:element="metricconverter">
              <w:smartTagPr>
                <w:attr w:name="ProductID" w:val="12 м"/>
              </w:smartTagPr>
              <w:r w:rsidRPr="00346EDA">
                <w:rPr>
                  <w:rFonts w:ascii="Times New Roman" w:hAnsi="Times New Roman" w:cs="Times New Roman"/>
                  <w:sz w:val="24"/>
                  <w:szCs w:val="24"/>
                </w:rPr>
                <w:t>12 м</w:t>
              </w:r>
            </w:smartTag>
            <w:r w:rsidRPr="00346EDA">
              <w:rPr>
                <w:rFonts w:ascii="Times New Roman" w:hAnsi="Times New Roman" w:cs="Times New Roman"/>
                <w:sz w:val="24"/>
                <w:szCs w:val="24"/>
              </w:rPr>
              <w:t xml:space="preserve"> </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1B7AAA" w:rsidRPr="00346EDA" w:rsidRDefault="001B7AAA" w:rsidP="00A5784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15 %</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520D99" w:rsidRPr="00346EDA" w:rsidRDefault="00520D99" w:rsidP="00520D99">
            <w:pPr>
              <w:keepLines/>
              <w:suppressAutoHyphens/>
              <w:overflowPunct w:val="0"/>
              <w:autoSpaceDE w:val="0"/>
              <w:ind w:firstLine="0"/>
              <w:textAlignment w:val="baseline"/>
              <w:rPr>
                <w:rFonts w:ascii="Times New Roman" w:hAnsi="Times New Roman"/>
                <w:sz w:val="24"/>
                <w:szCs w:val="24"/>
              </w:rPr>
            </w:pPr>
            <w:r w:rsidRPr="00346EDA">
              <w:rPr>
                <w:rFonts w:ascii="Times New Roman" w:hAnsi="Times New Roman" w:cs="Times New Roman"/>
                <w:sz w:val="24"/>
                <w:szCs w:val="24"/>
              </w:rPr>
              <w:t>Минимальный отступ от жилого дома до границ соседнего участка - 3 м.</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Минимальные противопожарные расстояния - 6м</w:t>
            </w:r>
          </w:p>
          <w:p w:rsidR="002E4B93" w:rsidRPr="00346EDA" w:rsidRDefault="002E4B93" w:rsidP="00A5784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коэффициент застройки-0,4</w:t>
            </w:r>
          </w:p>
          <w:p w:rsidR="002E4B93" w:rsidRPr="00346EDA" w:rsidRDefault="002E4B93" w:rsidP="00A5784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коэффициент застройки-0,8</w:t>
            </w:r>
          </w:p>
        </w:tc>
      </w:tr>
      <w:tr w:rsidR="00CF7EDC" w:rsidRPr="00346EDA" w:rsidTr="001F74F6">
        <w:trPr>
          <w:trHeight w:val="411"/>
        </w:trPr>
        <w:tc>
          <w:tcPr>
            <w:tcW w:w="2977" w:type="dxa"/>
            <w:tcBorders>
              <w:bottom w:val="single" w:sz="4" w:space="0" w:color="auto"/>
            </w:tcBorders>
          </w:tcPr>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[3.4.1] - Амбулаторно-поликлиническое обслуживание </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[3.7</w:t>
            </w:r>
            <w:r w:rsidR="00765DF0"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A57840" w:rsidRPr="00346EDA">
              <w:rPr>
                <w:rFonts w:ascii="Times New Roman" w:hAnsi="Times New Roman" w:cs="Times New Roman"/>
                <w:sz w:val="24"/>
                <w:szCs w:val="24"/>
              </w:rPr>
              <w:t>Осуществление религиозных обрядов</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[4.1] - Деловое управление</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[4.3] - Рынки</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[4.4] - Магазины</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[4.6] – Общественное </w:t>
            </w:r>
            <w:r w:rsidRPr="00346EDA">
              <w:rPr>
                <w:rFonts w:ascii="Times New Roman" w:hAnsi="Times New Roman" w:cs="Times New Roman"/>
                <w:sz w:val="24"/>
                <w:szCs w:val="24"/>
              </w:rPr>
              <w:lastRenderedPageBreak/>
              <w:t>питание</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[3.10.1] - Амбулаторное ветеринарное обслуживание</w:t>
            </w:r>
          </w:p>
          <w:p w:rsidR="00A5784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[3.2</w:t>
            </w:r>
            <w:r w:rsidR="00A57840" w:rsidRPr="00346EDA">
              <w:rPr>
                <w:rFonts w:ascii="Times New Roman" w:hAnsi="Times New Roman" w:cs="Times New Roman"/>
                <w:sz w:val="24"/>
                <w:szCs w:val="24"/>
              </w:rPr>
              <w:t>.</w:t>
            </w:r>
            <w:r w:rsidR="00765DF0" w:rsidRPr="00346EDA">
              <w:rPr>
                <w:rFonts w:ascii="Times New Roman" w:hAnsi="Times New Roman" w:cs="Times New Roman"/>
                <w:sz w:val="24"/>
                <w:szCs w:val="24"/>
              </w:rPr>
              <w:t>2</w:t>
            </w:r>
            <w:r w:rsidRPr="00346EDA">
              <w:rPr>
                <w:rFonts w:ascii="Times New Roman" w:hAnsi="Times New Roman" w:cs="Times New Roman"/>
                <w:sz w:val="24"/>
                <w:szCs w:val="24"/>
              </w:rPr>
              <w:t xml:space="preserve">] - </w:t>
            </w:r>
            <w:r w:rsidR="00A57840" w:rsidRPr="00346EDA">
              <w:rPr>
                <w:rFonts w:ascii="Times New Roman" w:hAnsi="Times New Roman" w:cs="Times New Roman"/>
                <w:sz w:val="24"/>
                <w:szCs w:val="24"/>
              </w:rPr>
              <w:t xml:space="preserve">Оказание социальной помощи населению </w:t>
            </w:r>
          </w:p>
          <w:p w:rsidR="00A57840" w:rsidRPr="00346EDA" w:rsidRDefault="00A57840" w:rsidP="00A57840">
            <w:pPr>
              <w:ind w:firstLine="0"/>
              <w:rPr>
                <w:rFonts w:ascii="Times New Roman" w:hAnsi="Times New Roman" w:cs="Times New Roman"/>
                <w:sz w:val="24"/>
                <w:szCs w:val="24"/>
              </w:rPr>
            </w:pPr>
            <w:r w:rsidRPr="00346EDA">
              <w:rPr>
                <w:rFonts w:ascii="Times New Roman" w:hAnsi="Times New Roman" w:cs="Times New Roman"/>
                <w:sz w:val="24"/>
                <w:szCs w:val="24"/>
              </w:rPr>
              <w:t>[3.2.2] - Оказание услуг связи</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[3.3] - Бытовое обслуживание</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[3.6</w:t>
            </w:r>
            <w:r w:rsidR="00A57840"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A57840" w:rsidRPr="00346EDA">
              <w:rPr>
                <w:rFonts w:ascii="Times New Roman" w:hAnsi="Times New Roman" w:cs="Times New Roman"/>
                <w:sz w:val="24"/>
                <w:szCs w:val="24"/>
              </w:rPr>
              <w:t>Объекты ку</w:t>
            </w:r>
            <w:r w:rsidR="005E732B" w:rsidRPr="00346EDA">
              <w:rPr>
                <w:rFonts w:ascii="Times New Roman" w:hAnsi="Times New Roman" w:cs="Times New Roman"/>
                <w:sz w:val="24"/>
                <w:szCs w:val="24"/>
              </w:rPr>
              <w:t xml:space="preserve">льтурно-досуговой деятельности </w:t>
            </w:r>
          </w:p>
        </w:tc>
        <w:tc>
          <w:tcPr>
            <w:tcW w:w="7088" w:type="dxa"/>
            <w:tcBorders>
              <w:bottom w:val="single" w:sz="4" w:space="0" w:color="auto"/>
            </w:tcBorders>
          </w:tcPr>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 xml:space="preserve">Минимальная/максимальная площадь земельного участка  – 200/10000 кв. м </w:t>
            </w:r>
          </w:p>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ширина земельного участка вдоль фронта улицы (проезда) – 8 м</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этажа </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- 12 м</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1B7AAA" w:rsidRPr="00346EDA" w:rsidRDefault="001B7AAA" w:rsidP="001B7AAA">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 xml:space="preserve">Минимальный отступ строений от красной линии (если не установлены красные линии - от фасадной границы участка) - 5 м </w:t>
            </w:r>
          </w:p>
          <w:p w:rsidR="00FE6380" w:rsidRPr="00346EDA" w:rsidRDefault="00FE6380" w:rsidP="005E732B">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w:t>
            </w:r>
            <w:r w:rsidR="005E732B" w:rsidRPr="00346EDA">
              <w:rPr>
                <w:rFonts w:ascii="Times New Roman" w:hAnsi="Times New Roman" w:cs="Times New Roman"/>
                <w:sz w:val="24"/>
                <w:szCs w:val="24"/>
              </w:rPr>
              <w:t>мельного участка - 3 метра.</w:t>
            </w:r>
          </w:p>
        </w:tc>
      </w:tr>
      <w:tr w:rsidR="00CF7EDC" w:rsidRPr="00346EDA" w:rsidTr="00CC64E2">
        <w:trPr>
          <w:trHeight w:val="411"/>
        </w:trPr>
        <w:tc>
          <w:tcPr>
            <w:tcW w:w="2977" w:type="dxa"/>
          </w:tcPr>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[3.5.1] - Дошкольное, начальное и среднее общее образование</w:t>
            </w:r>
          </w:p>
          <w:p w:rsidR="00CC64E2" w:rsidRPr="00346EDA" w:rsidRDefault="00CC64E2" w:rsidP="00CC64E2">
            <w:pPr>
              <w:keepLines/>
              <w:suppressAutoHyphens/>
              <w:overflowPunct w:val="0"/>
              <w:autoSpaceDE w:val="0"/>
              <w:ind w:firstLine="0"/>
              <w:textAlignment w:val="baseline"/>
            </w:pPr>
          </w:p>
        </w:tc>
        <w:tc>
          <w:tcPr>
            <w:tcW w:w="7088" w:type="dxa"/>
          </w:tcPr>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1500/20000 кв. м</w:t>
            </w:r>
          </w:p>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 м /не регламентируется</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прочих зданий – 3 этажа</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- 12 м </w:t>
            </w:r>
          </w:p>
          <w:p w:rsidR="00CC64E2" w:rsidRPr="00346EDA" w:rsidRDefault="00CC64E2" w:rsidP="00CC64E2">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Минимальная высота основных помещений учреждений дошкольного образования  - 3 м.</w:t>
            </w:r>
          </w:p>
          <w:p w:rsidR="00CC64E2" w:rsidRPr="00346EDA" w:rsidRDefault="00CC64E2" w:rsidP="00CC64E2">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Минимальная высота учебных помещений - 3,6 м во вновь строящихся, 2,75м в реконструируемых школах. Высота спортивного зала - не менее 6,0 м.</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- 10 м</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CF7EDC" w:rsidRPr="00346EDA" w:rsidTr="00CC64E2">
        <w:trPr>
          <w:trHeight w:val="411"/>
        </w:trPr>
        <w:tc>
          <w:tcPr>
            <w:tcW w:w="2977" w:type="dxa"/>
          </w:tcPr>
          <w:p w:rsidR="00CC64E2" w:rsidRPr="00346EDA" w:rsidRDefault="00CC64E2" w:rsidP="00CC64E2">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[3.6.</w:t>
            </w:r>
            <w:r w:rsidR="004120AE" w:rsidRPr="00346EDA">
              <w:rPr>
                <w:rFonts w:ascii="Times New Roman" w:hAnsi="Times New Roman" w:cs="Times New Roman"/>
                <w:sz w:val="24"/>
                <w:szCs w:val="24"/>
              </w:rPr>
              <w:t>2</w:t>
            </w:r>
            <w:r w:rsidRPr="00346EDA">
              <w:rPr>
                <w:rFonts w:ascii="Times New Roman" w:hAnsi="Times New Roman" w:cs="Times New Roman"/>
                <w:sz w:val="24"/>
                <w:szCs w:val="24"/>
              </w:rPr>
              <w:t>] - Парки культуры и отдыха</w:t>
            </w:r>
          </w:p>
          <w:p w:rsidR="00CC64E2" w:rsidRPr="00346EDA" w:rsidRDefault="00CC64E2" w:rsidP="00CC64E2">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[5.1.3] - Площадки для занятия спортом</w:t>
            </w:r>
          </w:p>
        </w:tc>
        <w:tc>
          <w:tcPr>
            <w:tcW w:w="7088" w:type="dxa"/>
          </w:tcPr>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 площадь земельного участка  – 200 кв. м </w:t>
            </w:r>
          </w:p>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площадь земельного участка  – 4000 кв. м</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сооружений и объектов благоустройства от красной линии (если не установлены красные линии - от фасадной границы участка) - 5 м.</w:t>
            </w:r>
          </w:p>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сооружений и объектов благоустройства до границ соседнего земельного участка - 3 метра.</w:t>
            </w:r>
          </w:p>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Капитальное строительство запрещено.</w:t>
            </w:r>
          </w:p>
        </w:tc>
      </w:tr>
      <w:tr w:rsidR="00CF7EDC" w:rsidRPr="00346EDA" w:rsidTr="00376806">
        <w:trPr>
          <w:trHeight w:val="676"/>
        </w:trPr>
        <w:tc>
          <w:tcPr>
            <w:tcW w:w="2977" w:type="dxa"/>
            <w:tcBorders>
              <w:top w:val="single" w:sz="4" w:space="0" w:color="auto"/>
              <w:bottom w:val="single" w:sz="4" w:space="0" w:color="auto"/>
            </w:tcBorders>
          </w:tcPr>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[5.1</w:t>
            </w:r>
            <w:r w:rsidR="00EA1BBE" w:rsidRPr="00346EDA">
              <w:rPr>
                <w:rFonts w:ascii="Times New Roman" w:hAnsi="Times New Roman" w:cs="Times New Roman"/>
                <w:sz w:val="24"/>
                <w:szCs w:val="24"/>
              </w:rPr>
              <w:t>.2</w:t>
            </w:r>
            <w:r w:rsidRPr="00346EDA">
              <w:rPr>
                <w:rFonts w:ascii="Times New Roman" w:hAnsi="Times New Roman" w:cs="Times New Roman"/>
                <w:sz w:val="24"/>
                <w:szCs w:val="24"/>
              </w:rPr>
              <w:t xml:space="preserve">] - </w:t>
            </w:r>
            <w:r w:rsidR="00EA1BBE" w:rsidRPr="00346EDA">
              <w:rPr>
                <w:rFonts w:ascii="Times New Roman" w:hAnsi="Times New Roman" w:cs="Times New Roman"/>
                <w:sz w:val="24"/>
                <w:szCs w:val="24"/>
              </w:rPr>
              <w:t>Обеспечение занятий спортом в помещениях</w:t>
            </w:r>
          </w:p>
          <w:p w:rsidR="00EA1BBE" w:rsidRPr="00346EDA" w:rsidRDefault="00EA1BBE" w:rsidP="00A57840">
            <w:pPr>
              <w:ind w:firstLine="0"/>
              <w:rPr>
                <w:rFonts w:ascii="Times New Roman" w:hAnsi="Times New Roman" w:cs="Times New Roman"/>
                <w:sz w:val="24"/>
                <w:szCs w:val="24"/>
              </w:rPr>
            </w:pPr>
            <w:r w:rsidRPr="00346EDA">
              <w:rPr>
                <w:rFonts w:ascii="Times New Roman" w:hAnsi="Times New Roman" w:cs="Times New Roman"/>
                <w:sz w:val="24"/>
                <w:szCs w:val="24"/>
              </w:rPr>
              <w:t>[5.1.4] - Оборудованные площадки для занятий спортом</w:t>
            </w:r>
          </w:p>
        </w:tc>
        <w:tc>
          <w:tcPr>
            <w:tcW w:w="7088" w:type="dxa"/>
            <w:tcBorders>
              <w:top w:val="single" w:sz="4" w:space="0" w:color="auto"/>
              <w:bottom w:val="single" w:sz="4" w:space="0" w:color="auto"/>
            </w:tcBorders>
          </w:tcPr>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500/5000 кв. м </w:t>
            </w:r>
          </w:p>
          <w:p w:rsidR="00FE6380" w:rsidRPr="00346EDA" w:rsidRDefault="00FE6380"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ширина земельного участка вдоль фронта улицы (проезда) – 15 м</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- 15 м</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площадь застройки - 60% </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06FF8" w:rsidRPr="00346EDA" w:rsidRDefault="00B06FF8" w:rsidP="00B06FF8">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FE6380" w:rsidRPr="00346EDA" w:rsidRDefault="00FE6380" w:rsidP="00A5784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w:t>
            </w:r>
            <w:r w:rsidR="005E732B" w:rsidRPr="00346EDA">
              <w:rPr>
                <w:rFonts w:ascii="Times New Roman" w:hAnsi="Times New Roman" w:cs="Times New Roman"/>
                <w:sz w:val="24"/>
                <w:szCs w:val="24"/>
              </w:rPr>
              <w:t xml:space="preserve"> 3 м.</w:t>
            </w:r>
          </w:p>
        </w:tc>
      </w:tr>
      <w:tr w:rsidR="00CF7EDC" w:rsidRPr="00346EDA" w:rsidTr="005E732B">
        <w:trPr>
          <w:trHeight w:val="310"/>
        </w:trPr>
        <w:tc>
          <w:tcPr>
            <w:tcW w:w="2977" w:type="dxa"/>
            <w:tcBorders>
              <w:top w:val="single" w:sz="4" w:space="0" w:color="auto"/>
              <w:bottom w:val="single" w:sz="4" w:space="0" w:color="auto"/>
            </w:tcBorders>
          </w:tcPr>
          <w:p w:rsidR="00397FC2" w:rsidRPr="00346EDA" w:rsidRDefault="00397FC2" w:rsidP="00A57840">
            <w:pPr>
              <w:ind w:firstLine="0"/>
              <w:rPr>
                <w:rFonts w:ascii="Times New Roman" w:hAnsi="Times New Roman" w:cs="Times New Roman"/>
                <w:sz w:val="24"/>
                <w:szCs w:val="24"/>
              </w:rPr>
            </w:pPr>
            <w:r w:rsidRPr="00346EDA">
              <w:rPr>
                <w:rFonts w:ascii="Times New Roman" w:hAnsi="Times New Roman" w:cs="Times New Roman"/>
                <w:sz w:val="24"/>
                <w:szCs w:val="24"/>
              </w:rPr>
              <w:t>[6.8] - Связь</w:t>
            </w:r>
          </w:p>
        </w:tc>
        <w:tc>
          <w:tcPr>
            <w:tcW w:w="7088" w:type="dxa"/>
            <w:tcBorders>
              <w:top w:val="single" w:sz="4" w:space="0" w:color="auto"/>
              <w:bottom w:val="single" w:sz="4" w:space="0" w:color="auto"/>
            </w:tcBorders>
          </w:tcPr>
          <w:p w:rsidR="00397FC2" w:rsidRPr="00346EDA" w:rsidRDefault="00397FC2" w:rsidP="00A5784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 100 кв. м </w:t>
            </w:r>
          </w:p>
          <w:p w:rsidR="00397FC2" w:rsidRPr="00346EDA" w:rsidRDefault="00397FC2"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сооружений - 50 м </w:t>
            </w:r>
          </w:p>
          <w:p w:rsidR="00397FC2" w:rsidRPr="00346EDA" w:rsidRDefault="00397FC2" w:rsidP="00A5784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участка - 80% </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397FC2" w:rsidRPr="00346EDA" w:rsidRDefault="00397FC2" w:rsidP="00A57840">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r w:rsidR="00CF7EDC" w:rsidRPr="00346EDA" w:rsidTr="00CC64E2">
        <w:trPr>
          <w:trHeight w:val="676"/>
        </w:trPr>
        <w:tc>
          <w:tcPr>
            <w:tcW w:w="2977" w:type="dxa"/>
          </w:tcPr>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 xml:space="preserve">[3.1.1] - Предоставление коммунальных услуг </w:t>
            </w:r>
          </w:p>
        </w:tc>
        <w:tc>
          <w:tcPr>
            <w:tcW w:w="7088" w:type="dxa"/>
          </w:tcPr>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 10000 кв. м </w:t>
            </w:r>
          </w:p>
          <w:p w:rsidR="00CC64E2" w:rsidRPr="00346EDA" w:rsidRDefault="00CC64E2" w:rsidP="00CC64E2">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Максимальная высота зданий - 12 м </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CC64E2" w:rsidRPr="00346EDA" w:rsidRDefault="00CC64E2" w:rsidP="00CC64E2">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CC64E2" w:rsidRPr="00346EDA" w:rsidRDefault="00CC64E2" w:rsidP="00CC64E2">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CC64E2" w:rsidRPr="00346EDA" w:rsidRDefault="00CC64E2" w:rsidP="00CC64E2">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метра.</w:t>
            </w:r>
          </w:p>
          <w:p w:rsidR="00CC64E2" w:rsidRPr="00346EDA" w:rsidRDefault="00CC64E2" w:rsidP="00CC64E2">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CC64E2" w:rsidRPr="00346EDA" w:rsidTr="00CC64E2">
        <w:trPr>
          <w:trHeight w:val="676"/>
        </w:trPr>
        <w:tc>
          <w:tcPr>
            <w:tcW w:w="2977" w:type="dxa"/>
          </w:tcPr>
          <w:p w:rsidR="00CC64E2" w:rsidRPr="00346EDA" w:rsidRDefault="00CC64E2" w:rsidP="00CC64E2">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lastRenderedPageBreak/>
              <w:t xml:space="preserve"> [9.3] - Историко-культурная деятельность</w:t>
            </w:r>
          </w:p>
        </w:tc>
        <w:tc>
          <w:tcPr>
            <w:tcW w:w="7088" w:type="dxa"/>
            <w:vAlign w:val="center"/>
          </w:tcPr>
          <w:p w:rsidR="00CC64E2" w:rsidRPr="00346EDA" w:rsidRDefault="00CC64E2" w:rsidP="00CC64E2">
            <w:pPr>
              <w:pStyle w:val="aff1"/>
              <w:ind w:firstLine="0"/>
              <w:jc w:val="center"/>
              <w:rPr>
                <w:color w:val="auto"/>
              </w:rPr>
            </w:pPr>
            <w:r w:rsidRPr="00346EDA">
              <w:rPr>
                <w:color w:val="auto"/>
              </w:rPr>
              <w:t>Не подлежат установлению</w:t>
            </w:r>
          </w:p>
          <w:p w:rsidR="00CC64E2" w:rsidRPr="00346EDA" w:rsidRDefault="00CC64E2" w:rsidP="00CC64E2">
            <w:pPr>
              <w:keepLines/>
              <w:suppressAutoHyphens/>
              <w:overflowPunct w:val="0"/>
              <w:autoSpaceDE w:val="0"/>
              <w:ind w:firstLine="0"/>
              <w:jc w:val="center"/>
              <w:textAlignment w:val="baseline"/>
              <w:rPr>
                <w:rFonts w:ascii="Times New Roman" w:hAnsi="Times New Roman" w:cs="Times New Roman"/>
                <w:b/>
                <w:sz w:val="24"/>
                <w:szCs w:val="24"/>
              </w:rPr>
            </w:pPr>
          </w:p>
        </w:tc>
      </w:tr>
    </w:tbl>
    <w:p w:rsidR="009B6C4F" w:rsidRPr="00346EDA" w:rsidRDefault="009B6C4F" w:rsidP="005F7912">
      <w:pPr>
        <w:rPr>
          <w:rFonts w:ascii="Times New Roman" w:hAnsi="Times New Roman" w:cs="Times New Roman"/>
          <w:sz w:val="24"/>
          <w:szCs w:val="24"/>
        </w:rPr>
      </w:pPr>
    </w:p>
    <w:p w:rsidR="001F74F6" w:rsidRPr="00346EDA" w:rsidRDefault="001F74F6" w:rsidP="001F74F6">
      <w:pPr>
        <w:tabs>
          <w:tab w:val="left" w:pos="2520"/>
        </w:tabs>
        <w:rPr>
          <w:rFonts w:ascii="Times New Roman" w:hAnsi="Times New Roman" w:cs="Times New Roman"/>
          <w:sz w:val="24"/>
          <w:szCs w:val="24"/>
        </w:rPr>
      </w:pPr>
      <w:r w:rsidRPr="00346EDA">
        <w:rPr>
          <w:rFonts w:ascii="Times New Roman" w:hAnsi="Times New Roman" w:cs="Times New Roman"/>
          <w:sz w:val="24"/>
          <w:szCs w:val="24"/>
        </w:rPr>
        <w:t>1.3) Вспомогательные виды и параметры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CF7EDC" w:rsidRPr="00346EDA" w:rsidTr="00B06FF8">
        <w:trPr>
          <w:trHeight w:val="552"/>
          <w:tblHeader/>
        </w:trPr>
        <w:tc>
          <w:tcPr>
            <w:tcW w:w="3544" w:type="dxa"/>
            <w:vAlign w:val="center"/>
          </w:tcPr>
          <w:p w:rsidR="001F74F6" w:rsidRPr="00346EDA" w:rsidRDefault="001F74F6"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6379" w:type="dxa"/>
            <w:vAlign w:val="center"/>
          </w:tcPr>
          <w:p w:rsidR="001F74F6" w:rsidRPr="00346EDA" w:rsidRDefault="001F74F6" w:rsidP="00E01502">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CF7EDC" w:rsidRPr="00346EDA" w:rsidTr="001F74F6">
        <w:trPr>
          <w:trHeight w:val="20"/>
        </w:trPr>
        <w:tc>
          <w:tcPr>
            <w:tcW w:w="3544" w:type="dxa"/>
          </w:tcPr>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t>Встроенные или отдельно стоящие коллективные хранилища сельскохозяйственных продуктов (для многоквартирных домов).</w:t>
            </w:r>
          </w:p>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E01502" w:rsidRPr="00346EDA" w:rsidRDefault="00E01502" w:rsidP="004120AE">
            <w:pPr>
              <w:ind w:firstLine="0"/>
              <w:rPr>
                <w:rFonts w:ascii="Times New Roman" w:hAnsi="Times New Roman" w:cs="Times New Roman"/>
                <w:sz w:val="24"/>
                <w:szCs w:val="24"/>
              </w:rPr>
            </w:pPr>
            <w:r w:rsidRPr="00346EDA">
              <w:rPr>
                <w:rFonts w:ascii="Times New Roman" w:hAnsi="Times New Roman" w:cs="Times New Roman"/>
                <w:sz w:val="24"/>
                <w:szCs w:val="24"/>
              </w:rPr>
              <w:t>Надворные туалеты, гидронепроницаемые выгребы, септики.</w:t>
            </w:r>
          </w:p>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t>Объекты инженерного обеспечения</w:t>
            </w:r>
          </w:p>
        </w:tc>
        <w:tc>
          <w:tcPr>
            <w:tcW w:w="6379" w:type="dxa"/>
          </w:tcPr>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коллективных хранилищ – 1 этаж</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Общая площадь коллективных хранилищ сельскохозяйственных продуктов определяется из расчета 4 - 5 кв.м на одну семью.</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–2 этажа</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строений и сооружений – 6 м. </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346EDA">
                <w:rPr>
                  <w:rFonts w:ascii="Times New Roman" w:hAnsi="Times New Roman" w:cs="Times New Roman"/>
                  <w:sz w:val="24"/>
                  <w:szCs w:val="24"/>
                </w:rPr>
                <w:t>100 кв. м</w:t>
              </w:r>
            </w:smartTag>
            <w:r w:rsidRPr="00346EDA">
              <w:rPr>
                <w:rFonts w:ascii="Times New Roman" w:hAnsi="Times New Roman" w:cs="Times New Roman"/>
                <w:sz w:val="24"/>
                <w:szCs w:val="24"/>
              </w:rPr>
              <w:t>.</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Расстояние до красных линий улиц и проездов не менее - </w:t>
            </w:r>
            <w:smartTag w:uri="urn:schemas-microsoft-com:office:smarttags" w:element="metricconverter">
              <w:smartTagPr>
                <w:attr w:name="ProductID" w:val="5 м"/>
              </w:smartTagPr>
              <w:r w:rsidRPr="00346EDA">
                <w:rPr>
                  <w:rFonts w:ascii="Times New Roman" w:hAnsi="Times New Roman" w:cs="Times New Roman"/>
                  <w:sz w:val="24"/>
                  <w:szCs w:val="24"/>
                </w:rPr>
                <w:t>5 м</w:t>
              </w:r>
            </w:smartTag>
            <w:r w:rsidRPr="00346EDA">
              <w:rPr>
                <w:rFonts w:ascii="Times New Roman" w:hAnsi="Times New Roman" w:cs="Times New Roman"/>
                <w:sz w:val="24"/>
                <w:szCs w:val="24"/>
              </w:rPr>
              <w:t>.</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346EDA">
                <w:rPr>
                  <w:rFonts w:ascii="Times New Roman" w:hAnsi="Times New Roman" w:cs="Times New Roman"/>
                  <w:sz w:val="24"/>
                  <w:szCs w:val="24"/>
                </w:rPr>
                <w:t>6 м</w:t>
              </w:r>
            </w:smartTag>
            <w:r w:rsidRPr="00346EDA">
              <w:rPr>
                <w:rFonts w:ascii="Times New Roman" w:hAnsi="Times New Roman" w:cs="Times New Roman"/>
                <w:sz w:val="24"/>
                <w:szCs w:val="24"/>
              </w:rPr>
              <w:t>.</w:t>
            </w:r>
          </w:p>
          <w:p w:rsidR="00E01502" w:rsidRPr="00346EDA" w:rsidRDefault="00E01502" w:rsidP="00191F8F">
            <w:pPr>
              <w:ind w:firstLine="34"/>
              <w:rPr>
                <w:rFonts w:ascii="Times New Roman" w:hAnsi="Times New Roman" w:cs="Times New Roman"/>
                <w:sz w:val="24"/>
                <w:szCs w:val="24"/>
              </w:rPr>
            </w:pPr>
            <w:r w:rsidRPr="00346EDA">
              <w:rPr>
                <w:rFonts w:ascii="Times New Roman" w:hAnsi="Times New Roman" w:cs="Times New Roman"/>
                <w:sz w:val="24"/>
                <w:szCs w:val="24"/>
              </w:rPr>
              <w:t>Расстояния от сараев для скота и птицы до шахтных колодцев - не менее 20 м.</w:t>
            </w:r>
          </w:p>
          <w:p w:rsidR="00E01502" w:rsidRPr="00346EDA" w:rsidRDefault="00E01502" w:rsidP="00191F8F">
            <w:pPr>
              <w:tabs>
                <w:tab w:val="left" w:pos="1134"/>
              </w:tabs>
              <w:ind w:firstLine="34"/>
              <w:rPr>
                <w:rFonts w:ascii="Times New Roman" w:hAnsi="Times New Roman" w:cs="Times New Roman"/>
                <w:sz w:val="24"/>
                <w:szCs w:val="24"/>
              </w:rPr>
            </w:pPr>
            <w:r w:rsidRPr="00346EDA">
              <w:rPr>
                <w:rFonts w:ascii="Times New Roman" w:hAnsi="Times New Roman" w:cs="Times New Roman"/>
                <w:sz w:val="24"/>
                <w:szCs w:val="24"/>
              </w:rPr>
              <w:t>Минимальное расстояние до границы смежного земельного участка:</w:t>
            </w:r>
          </w:p>
          <w:p w:rsidR="00E01502" w:rsidRPr="00346EDA" w:rsidRDefault="00E01502" w:rsidP="00191F8F">
            <w:pPr>
              <w:tabs>
                <w:tab w:val="left" w:pos="1134"/>
              </w:tabs>
              <w:ind w:firstLine="34"/>
              <w:rPr>
                <w:rFonts w:ascii="Times New Roman" w:hAnsi="Times New Roman" w:cs="Times New Roman"/>
                <w:sz w:val="24"/>
                <w:szCs w:val="24"/>
              </w:rPr>
            </w:pPr>
            <w:r w:rsidRPr="00346EDA">
              <w:rPr>
                <w:rFonts w:ascii="Times New Roman" w:hAnsi="Times New Roman" w:cs="Times New Roman"/>
                <w:sz w:val="24"/>
                <w:szCs w:val="24"/>
              </w:rPr>
              <w:t>- от постройки для содержания скота и птицы - 1 м;</w:t>
            </w:r>
          </w:p>
          <w:p w:rsidR="00191F8F" w:rsidRPr="00346EDA" w:rsidRDefault="00E01502" w:rsidP="00191F8F">
            <w:pPr>
              <w:tabs>
                <w:tab w:val="left" w:pos="1134"/>
              </w:tabs>
              <w:ind w:firstLine="34"/>
              <w:rPr>
                <w:rFonts w:ascii="Times New Roman" w:hAnsi="Times New Roman" w:cs="Times New Roman"/>
                <w:sz w:val="24"/>
                <w:szCs w:val="24"/>
              </w:rPr>
            </w:pPr>
            <w:r w:rsidRPr="00346EDA">
              <w:rPr>
                <w:rFonts w:ascii="Times New Roman" w:hAnsi="Times New Roman" w:cs="Times New Roman"/>
                <w:sz w:val="24"/>
                <w:szCs w:val="24"/>
              </w:rPr>
              <w:t>- от других построек (бани, гаража и других) - 1 м</w:t>
            </w:r>
          </w:p>
          <w:p w:rsidR="00E01502" w:rsidRPr="00346EDA" w:rsidRDefault="00191F8F" w:rsidP="00191F8F">
            <w:pPr>
              <w:tabs>
                <w:tab w:val="left" w:pos="1134"/>
              </w:tabs>
              <w:ind w:firstLine="34"/>
              <w:rPr>
                <w:rFonts w:ascii="Times New Roman" w:hAnsi="Times New Roman" w:cs="Times New Roman"/>
                <w:sz w:val="24"/>
                <w:szCs w:val="24"/>
              </w:rPr>
            </w:pPr>
            <w:r w:rsidRPr="00346EDA">
              <w:rPr>
                <w:rFonts w:ascii="Times New Roman" w:hAnsi="Times New Roman" w:cs="Times New Roman"/>
                <w:sz w:val="24"/>
                <w:szCs w:val="24"/>
              </w:rPr>
              <w:t>- от туалетов, выгребов, септиков - 3 м.</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F74F6" w:rsidRPr="00346EDA" w:rsidRDefault="001F74F6" w:rsidP="00191F8F">
            <w:pPr>
              <w:tabs>
                <w:tab w:val="left" w:pos="1134"/>
              </w:tabs>
              <w:ind w:firstLine="34"/>
              <w:rPr>
                <w:rFonts w:ascii="Times New Roman" w:hAnsi="Times New Roman" w:cs="Times New Roman"/>
                <w:sz w:val="24"/>
                <w:szCs w:val="24"/>
              </w:rPr>
            </w:pPr>
            <w:r w:rsidRPr="00346EDA">
              <w:rPr>
                <w:rFonts w:ascii="Times New Roman" w:hAnsi="Times New Roman" w:cs="Times New Roman"/>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346EDA">
                <w:rPr>
                  <w:rFonts w:ascii="Times New Roman" w:hAnsi="Times New Roman" w:cs="Times New Roman"/>
                  <w:sz w:val="24"/>
                  <w:szCs w:val="24"/>
                </w:rPr>
                <w:t>800 м2</w:t>
              </w:r>
            </w:smartTag>
            <w:r w:rsidRPr="00346EDA">
              <w:rPr>
                <w:rFonts w:ascii="Times New Roman" w:hAnsi="Times New Roman" w:cs="Times New Roman"/>
                <w:sz w:val="24"/>
                <w:szCs w:val="24"/>
              </w:rPr>
              <w:t>.</w:t>
            </w:r>
          </w:p>
          <w:p w:rsidR="001F74F6" w:rsidRPr="00346EDA" w:rsidRDefault="001F74F6" w:rsidP="00191F8F">
            <w:pPr>
              <w:tabs>
                <w:tab w:val="left" w:pos="1134"/>
              </w:tabs>
              <w:ind w:firstLine="34"/>
              <w:rPr>
                <w:rFonts w:ascii="Times New Roman" w:hAnsi="Times New Roman" w:cs="Times New Roman"/>
                <w:sz w:val="24"/>
                <w:szCs w:val="24"/>
              </w:rPr>
            </w:pPr>
            <w:r w:rsidRPr="00346EDA">
              <w:rPr>
                <w:rFonts w:ascii="Times New Roman"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1F74F6" w:rsidRPr="00346EDA" w:rsidRDefault="001F74F6" w:rsidP="00191F8F">
            <w:pPr>
              <w:tabs>
                <w:tab w:val="left" w:pos="1134"/>
              </w:tabs>
              <w:ind w:firstLine="34"/>
              <w:rPr>
                <w:rFonts w:ascii="Times New Roman" w:hAnsi="Times New Roman" w:cs="Times New Roman"/>
                <w:sz w:val="24"/>
                <w:szCs w:val="24"/>
              </w:rPr>
            </w:pPr>
            <w:r w:rsidRPr="00346EDA">
              <w:rPr>
                <w:rFonts w:ascii="Times New Roman"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CF7EDC" w:rsidRPr="00346EDA" w:rsidTr="00376806">
        <w:trPr>
          <w:trHeight w:val="3615"/>
        </w:trPr>
        <w:tc>
          <w:tcPr>
            <w:tcW w:w="3544" w:type="dxa"/>
          </w:tcPr>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Площадки для игр детей дошкольного и младшего школьного возраста, для отдыха взрослого населения,</w:t>
            </w:r>
          </w:p>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t xml:space="preserve">для занятий физкультурой, для хозяйственных целей и выгула собак. </w:t>
            </w:r>
          </w:p>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t>Гостевые автостоянки для парковки легковых автомобилей посетителей.</w:t>
            </w:r>
          </w:p>
        </w:tc>
        <w:tc>
          <w:tcPr>
            <w:tcW w:w="6379" w:type="dxa"/>
          </w:tcPr>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Минимально допустимое расстояние от окон жилых и общественных зданий до площадок:</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346EDA">
                <w:rPr>
                  <w:rFonts w:ascii="Times New Roman" w:hAnsi="Times New Roman" w:cs="Times New Roman"/>
                  <w:sz w:val="24"/>
                  <w:szCs w:val="24"/>
                </w:rPr>
                <w:t>12 м</w:t>
              </w:r>
            </w:smartTag>
            <w:r w:rsidRPr="00346EDA">
              <w:rPr>
                <w:rFonts w:ascii="Times New Roman" w:hAnsi="Times New Roman" w:cs="Times New Roman"/>
                <w:sz w:val="24"/>
                <w:szCs w:val="24"/>
              </w:rPr>
              <w:t>;</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346EDA">
                <w:rPr>
                  <w:rFonts w:ascii="Times New Roman" w:hAnsi="Times New Roman" w:cs="Times New Roman"/>
                  <w:sz w:val="24"/>
                  <w:szCs w:val="24"/>
                </w:rPr>
                <w:t>10 м</w:t>
              </w:r>
            </w:smartTag>
            <w:r w:rsidRPr="00346EDA">
              <w:rPr>
                <w:rFonts w:ascii="Times New Roman" w:hAnsi="Times New Roman" w:cs="Times New Roman"/>
                <w:sz w:val="24"/>
                <w:szCs w:val="24"/>
              </w:rPr>
              <w:t>;</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346EDA">
                <w:rPr>
                  <w:rFonts w:ascii="Times New Roman" w:hAnsi="Times New Roman" w:cs="Times New Roman"/>
                  <w:sz w:val="24"/>
                  <w:szCs w:val="24"/>
                </w:rPr>
                <w:t>40 м</w:t>
              </w:r>
            </w:smartTag>
            <w:r w:rsidRPr="00346EDA">
              <w:rPr>
                <w:rFonts w:ascii="Times New Roman" w:hAnsi="Times New Roman" w:cs="Times New Roman"/>
                <w:sz w:val="24"/>
                <w:szCs w:val="24"/>
              </w:rPr>
              <w:t>;</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346EDA">
                <w:rPr>
                  <w:rFonts w:ascii="Times New Roman" w:hAnsi="Times New Roman" w:cs="Times New Roman"/>
                  <w:sz w:val="24"/>
                  <w:szCs w:val="24"/>
                </w:rPr>
                <w:t>20 м</w:t>
              </w:r>
            </w:smartTag>
            <w:r w:rsidRPr="00346EDA">
              <w:rPr>
                <w:rFonts w:ascii="Times New Roman" w:hAnsi="Times New Roman" w:cs="Times New Roman"/>
                <w:sz w:val="24"/>
                <w:szCs w:val="24"/>
              </w:rPr>
              <w:t>;</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346EDA">
                <w:rPr>
                  <w:rFonts w:ascii="Times New Roman" w:hAnsi="Times New Roman" w:cs="Times New Roman"/>
                  <w:sz w:val="24"/>
                  <w:szCs w:val="24"/>
                </w:rPr>
                <w:t>40 м</w:t>
              </w:r>
            </w:smartTag>
            <w:r w:rsidRPr="00346EDA">
              <w:rPr>
                <w:rFonts w:ascii="Times New Roman" w:hAnsi="Times New Roman" w:cs="Times New Roman"/>
                <w:sz w:val="24"/>
                <w:szCs w:val="24"/>
              </w:rPr>
              <w:t>;</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Расстояния от площадок для сушки белья не нормируются.</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346EDA">
                <w:rPr>
                  <w:rFonts w:ascii="Times New Roman" w:hAnsi="Times New Roman" w:cs="Times New Roman"/>
                  <w:sz w:val="24"/>
                  <w:szCs w:val="24"/>
                </w:rPr>
                <w:t>100 м</w:t>
              </w:r>
            </w:smartTag>
            <w:r w:rsidRPr="00346EDA">
              <w:rPr>
                <w:rFonts w:ascii="Times New Roman" w:hAnsi="Times New Roman" w:cs="Times New Roman"/>
                <w:sz w:val="24"/>
                <w:szCs w:val="24"/>
              </w:rPr>
              <w:t xml:space="preserve"> </w:t>
            </w:r>
          </w:p>
        </w:tc>
      </w:tr>
      <w:tr w:rsidR="00CF7EDC" w:rsidRPr="00346EDA" w:rsidTr="00376806">
        <w:trPr>
          <w:trHeight w:val="1078"/>
        </w:trPr>
        <w:tc>
          <w:tcPr>
            <w:tcW w:w="3544" w:type="dxa"/>
          </w:tcPr>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t xml:space="preserve">Площадки для сбора твердых </w:t>
            </w:r>
            <w:r w:rsidR="004120AE" w:rsidRPr="00346EDA">
              <w:rPr>
                <w:rFonts w:ascii="Times New Roman" w:hAnsi="Times New Roman" w:cs="Times New Roman"/>
                <w:sz w:val="24"/>
                <w:szCs w:val="24"/>
              </w:rPr>
              <w:t>коммунальных</w:t>
            </w:r>
            <w:r w:rsidRPr="00346EDA">
              <w:rPr>
                <w:rFonts w:ascii="Times New Roman" w:hAnsi="Times New Roman" w:cs="Times New Roman"/>
                <w:sz w:val="24"/>
                <w:szCs w:val="24"/>
              </w:rPr>
              <w:t xml:space="preserve"> отходов.</w:t>
            </w:r>
          </w:p>
        </w:tc>
        <w:tc>
          <w:tcPr>
            <w:tcW w:w="6379" w:type="dxa"/>
          </w:tcPr>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346EDA">
                <w:rPr>
                  <w:rFonts w:ascii="Times New Roman" w:hAnsi="Times New Roman" w:cs="Times New Roman"/>
                  <w:sz w:val="24"/>
                  <w:szCs w:val="24"/>
                </w:rPr>
                <w:t>20 м</w:t>
              </w:r>
            </w:smartTag>
            <w:r w:rsidRPr="00346EDA">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346EDA">
                <w:rPr>
                  <w:rFonts w:ascii="Times New Roman" w:hAnsi="Times New Roman" w:cs="Times New Roman"/>
                  <w:sz w:val="24"/>
                  <w:szCs w:val="24"/>
                </w:rPr>
                <w:t>100 м</w:t>
              </w:r>
            </w:smartTag>
            <w:r w:rsidRPr="00346EDA">
              <w:rPr>
                <w:rFonts w:ascii="Times New Roman" w:hAnsi="Times New Roman" w:cs="Times New Roman"/>
                <w:sz w:val="24"/>
                <w:szCs w:val="24"/>
              </w:rPr>
              <w:t xml:space="preserve">. </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Общее количество контейнеров не более 5 шт.</w:t>
            </w:r>
          </w:p>
        </w:tc>
      </w:tr>
      <w:tr w:rsidR="001F74F6" w:rsidRPr="00346EDA" w:rsidTr="00376806">
        <w:tc>
          <w:tcPr>
            <w:tcW w:w="3544" w:type="dxa"/>
            <w:shd w:val="clear" w:color="auto" w:fill="auto"/>
          </w:tcPr>
          <w:p w:rsidR="001F74F6" w:rsidRPr="00346EDA" w:rsidRDefault="001F74F6" w:rsidP="004120AE">
            <w:pPr>
              <w:ind w:firstLine="0"/>
              <w:rPr>
                <w:rFonts w:ascii="Times New Roman" w:hAnsi="Times New Roman" w:cs="Times New Roman"/>
                <w:sz w:val="24"/>
                <w:szCs w:val="24"/>
              </w:rPr>
            </w:pPr>
            <w:r w:rsidRPr="00346EDA">
              <w:rPr>
                <w:rFonts w:ascii="Times New Roman" w:hAnsi="Times New Roman" w:cs="Times New Roman"/>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- 6 м</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1F74F6" w:rsidRPr="00346EDA" w:rsidRDefault="001F74F6" w:rsidP="00191F8F">
            <w:pPr>
              <w:ind w:firstLine="34"/>
              <w:rPr>
                <w:rFonts w:ascii="Times New Roman" w:hAnsi="Times New Roman" w:cs="Times New Roman"/>
                <w:sz w:val="24"/>
                <w:szCs w:val="24"/>
              </w:rPr>
            </w:pPr>
            <w:r w:rsidRPr="00346EDA">
              <w:rPr>
                <w:rFonts w:ascii="Times New Roman" w:hAnsi="Times New Roman" w:cs="Times New Roman"/>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1F74F6" w:rsidRPr="00346EDA" w:rsidRDefault="001F74F6" w:rsidP="005F7912">
      <w:pPr>
        <w:rPr>
          <w:rFonts w:ascii="Times New Roman" w:hAnsi="Times New Roman" w:cs="Times New Roman"/>
          <w:sz w:val="24"/>
          <w:szCs w:val="24"/>
        </w:rPr>
      </w:pPr>
    </w:p>
    <w:p w:rsidR="00E01502" w:rsidRPr="00346EDA" w:rsidRDefault="00E01502" w:rsidP="00E01502">
      <w:pPr>
        <w:widowControl w:val="0"/>
        <w:outlineLvl w:val="0"/>
        <w:rPr>
          <w:rFonts w:ascii="Times New Roman" w:hAnsi="Times New Roman" w:cs="Times New Roman"/>
          <w:b/>
          <w:sz w:val="24"/>
          <w:szCs w:val="24"/>
          <w:u w:val="single"/>
        </w:rPr>
      </w:pPr>
      <w:bookmarkStart w:id="203" w:name="_Toc536726666"/>
      <w:bookmarkStart w:id="204" w:name="_Toc536808480"/>
      <w:bookmarkStart w:id="205" w:name="_Toc2770160"/>
      <w:bookmarkStart w:id="206" w:name="_Toc2770837"/>
      <w:bookmarkStart w:id="207" w:name="_Toc2849262"/>
      <w:bookmarkStart w:id="208" w:name="_Toc3399164"/>
      <w:bookmarkStart w:id="209" w:name="_Toc104975625"/>
      <w:bookmarkStart w:id="210" w:name="_Toc105154934"/>
      <w:r w:rsidRPr="00346EDA">
        <w:rPr>
          <w:rFonts w:ascii="Times New Roman" w:hAnsi="Times New Roman" w:cs="Times New Roman"/>
          <w:b/>
          <w:sz w:val="24"/>
          <w:szCs w:val="24"/>
          <w:u w:val="single"/>
        </w:rPr>
        <w:t xml:space="preserve">2) </w:t>
      </w:r>
      <w:bookmarkStart w:id="211" w:name="_Toc486964616"/>
      <w:bookmarkEnd w:id="203"/>
      <w:bookmarkEnd w:id="204"/>
      <w:bookmarkEnd w:id="205"/>
      <w:bookmarkEnd w:id="206"/>
      <w:bookmarkEnd w:id="207"/>
      <w:r w:rsidR="00B06FF8" w:rsidRPr="00346EDA">
        <w:rPr>
          <w:rFonts w:ascii="Times New Roman" w:hAnsi="Times New Roman" w:cs="Times New Roman"/>
          <w:b/>
          <w:sz w:val="24"/>
          <w:szCs w:val="24"/>
          <w:u w:val="single"/>
        </w:rPr>
        <w:t>Ж-2</w:t>
      </w:r>
      <w:r w:rsidRPr="00346EDA">
        <w:rPr>
          <w:rFonts w:ascii="Times New Roman" w:hAnsi="Times New Roman" w:cs="Times New Roman"/>
          <w:b/>
          <w:sz w:val="24"/>
          <w:szCs w:val="24"/>
          <w:u w:val="single"/>
        </w:rPr>
        <w:t xml:space="preserve">. </w:t>
      </w:r>
      <w:bookmarkEnd w:id="208"/>
      <w:bookmarkEnd w:id="211"/>
      <w:r w:rsidR="00E32185" w:rsidRPr="00346EDA">
        <w:rPr>
          <w:rFonts w:ascii="Times New Roman" w:hAnsi="Times New Roman" w:cs="Times New Roman"/>
          <w:b/>
          <w:sz w:val="24"/>
          <w:szCs w:val="24"/>
          <w:u w:val="single"/>
        </w:rPr>
        <w:t xml:space="preserve">Зона </w:t>
      </w:r>
      <w:r w:rsidR="004E258F" w:rsidRPr="00346EDA">
        <w:rPr>
          <w:rFonts w:ascii="Times New Roman" w:hAnsi="Times New Roman" w:cs="Times New Roman"/>
          <w:b/>
          <w:sz w:val="24"/>
          <w:szCs w:val="24"/>
          <w:u w:val="single"/>
        </w:rPr>
        <w:t xml:space="preserve">смешанной </w:t>
      </w:r>
      <w:r w:rsidR="00E32185" w:rsidRPr="00346EDA">
        <w:rPr>
          <w:rFonts w:ascii="Times New Roman" w:hAnsi="Times New Roman" w:cs="Times New Roman"/>
          <w:b/>
          <w:sz w:val="24"/>
          <w:szCs w:val="24"/>
          <w:u w:val="single"/>
        </w:rPr>
        <w:t xml:space="preserve">застройки индивидуальными </w:t>
      </w:r>
      <w:r w:rsidR="004E258F" w:rsidRPr="00346EDA">
        <w:rPr>
          <w:rFonts w:ascii="Times New Roman" w:hAnsi="Times New Roman" w:cs="Times New Roman"/>
          <w:b/>
          <w:sz w:val="24"/>
          <w:szCs w:val="24"/>
          <w:u w:val="single"/>
        </w:rPr>
        <w:t xml:space="preserve">и квартирными </w:t>
      </w:r>
      <w:r w:rsidR="00E32185" w:rsidRPr="00346EDA">
        <w:rPr>
          <w:rFonts w:ascii="Times New Roman" w:hAnsi="Times New Roman" w:cs="Times New Roman"/>
          <w:b/>
          <w:sz w:val="24"/>
          <w:szCs w:val="24"/>
          <w:u w:val="single"/>
        </w:rPr>
        <w:t xml:space="preserve">жилыми домами </w:t>
      </w:r>
      <w:r w:rsidR="004E258F" w:rsidRPr="00346EDA">
        <w:rPr>
          <w:rFonts w:ascii="Times New Roman" w:hAnsi="Times New Roman" w:cs="Times New Roman"/>
          <w:b/>
          <w:sz w:val="24"/>
          <w:szCs w:val="24"/>
          <w:u w:val="single"/>
        </w:rPr>
        <w:t>с участками</w:t>
      </w:r>
      <w:bookmarkEnd w:id="209"/>
      <w:bookmarkEnd w:id="210"/>
    </w:p>
    <w:p w:rsidR="00186E31" w:rsidRPr="00346EDA" w:rsidRDefault="00186E31" w:rsidP="00186E31">
      <w:pPr>
        <w:tabs>
          <w:tab w:val="left" w:pos="2520"/>
        </w:tabs>
        <w:outlineLvl w:val="0"/>
        <w:rPr>
          <w:rFonts w:ascii="Times New Roman" w:hAnsi="Times New Roman" w:cs="Times New Roman"/>
          <w:sz w:val="24"/>
          <w:szCs w:val="24"/>
        </w:rPr>
      </w:pPr>
      <w:bookmarkStart w:id="212" w:name="_Toc104975626"/>
      <w:bookmarkStart w:id="213" w:name="_Toc105154935"/>
      <w:r w:rsidRPr="00346EDA">
        <w:rPr>
          <w:rFonts w:ascii="Times New Roman" w:hAnsi="Times New Roman" w:cs="Times New Roman"/>
          <w:sz w:val="24"/>
          <w:szCs w:val="24"/>
        </w:rPr>
        <w:t>1.2) Основные виды и параметры разрешенного использования земельных участков и объектов капитального строительства</w:t>
      </w:r>
      <w:bookmarkEnd w:id="212"/>
      <w:bookmarkEnd w:id="21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CF7EDC" w:rsidRPr="00346EDA" w:rsidTr="00B06FF8">
        <w:trPr>
          <w:trHeight w:val="20"/>
          <w:tblHeader/>
        </w:trPr>
        <w:tc>
          <w:tcPr>
            <w:tcW w:w="3828" w:type="dxa"/>
            <w:vAlign w:val="center"/>
          </w:tcPr>
          <w:p w:rsidR="00E01502" w:rsidRPr="00346EDA" w:rsidRDefault="00E01502"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E01502" w:rsidRPr="00346EDA" w:rsidRDefault="00E01502" w:rsidP="00376806">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376806">
        <w:trPr>
          <w:trHeight w:val="20"/>
        </w:trPr>
        <w:tc>
          <w:tcPr>
            <w:tcW w:w="3828" w:type="dxa"/>
          </w:tcPr>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[2.1] - Для индивидуального жилищного строительства</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[2.2] - Для ведения личного подсобного хозяйства</w:t>
            </w:r>
            <w:r w:rsidR="0063669A" w:rsidRPr="00346EDA">
              <w:rPr>
                <w:rFonts w:ascii="Times New Roman" w:hAnsi="Times New Roman" w:cs="Times New Roman"/>
                <w:sz w:val="24"/>
                <w:szCs w:val="24"/>
              </w:rPr>
              <w:t xml:space="preserve"> </w:t>
            </w:r>
            <w:r w:rsidR="0063669A" w:rsidRPr="00346EDA">
              <w:rPr>
                <w:rFonts w:ascii="Times New Roman" w:eastAsia="Times New Roman" w:hAnsi="Times New Roman" w:cs="Times New Roman"/>
                <w:lang w:eastAsia="ru-RU"/>
              </w:rPr>
              <w:t>(приусадебный земельный участок)</w:t>
            </w:r>
          </w:p>
          <w:p w:rsidR="00E01502" w:rsidRPr="00346EDA" w:rsidRDefault="00E01502" w:rsidP="00EA1BBE">
            <w:pPr>
              <w:ind w:left="720" w:firstLine="0"/>
              <w:rPr>
                <w:rFonts w:ascii="Times New Roman" w:hAnsi="Times New Roman" w:cs="Times New Roman"/>
                <w:sz w:val="24"/>
                <w:szCs w:val="24"/>
              </w:rPr>
            </w:pPr>
          </w:p>
          <w:p w:rsidR="00E01502" w:rsidRPr="00346EDA" w:rsidRDefault="00E01502" w:rsidP="00EA1BBE">
            <w:pPr>
              <w:ind w:firstLine="0"/>
              <w:rPr>
                <w:rFonts w:ascii="Times New Roman" w:hAnsi="Times New Roman" w:cs="Times New Roman"/>
                <w:sz w:val="24"/>
                <w:szCs w:val="24"/>
              </w:rPr>
            </w:pPr>
          </w:p>
        </w:tc>
        <w:tc>
          <w:tcPr>
            <w:tcW w:w="6095" w:type="dxa"/>
          </w:tcPr>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площадь земельного участка  – ст.Стародеревянковская - 300 кв. м, прочие населенные пункты поселения – 500 кв.м</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площадь земельного участка – в ст.Стародеревянковская - 3000 кв. м, прочие населенные пункты поселения – 8000 кв.м </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м / 32 м</w:t>
            </w:r>
          </w:p>
          <w:p w:rsidR="00E01502" w:rsidRPr="00346EDA" w:rsidRDefault="00E01502" w:rsidP="00EA1BBE">
            <w:pPr>
              <w:keepLines/>
              <w:suppressAutoHyphens/>
              <w:overflowPunct w:val="0"/>
              <w:autoSpaceDE w:val="0"/>
              <w:ind w:firstLine="0"/>
              <w:textAlignment w:val="baseline"/>
              <w:rPr>
                <w:rFonts w:ascii="Times New Roman" w:hAnsi="Times New Roman"/>
                <w:sz w:val="24"/>
                <w:szCs w:val="24"/>
              </w:rPr>
            </w:pPr>
            <w:r w:rsidRPr="00346EDA">
              <w:rPr>
                <w:rFonts w:ascii="Times New Roman" w:hAnsi="Times New Roman"/>
                <w:sz w:val="24"/>
                <w:szCs w:val="24"/>
              </w:rPr>
              <w:t>Минимальная ширина проезда к основному земельному участку – 3 м, с учетом сохранения минимального размера ширина участка</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sz w:val="24"/>
                <w:szCs w:val="24"/>
              </w:rPr>
              <w:t>М</w:t>
            </w:r>
            <w:r w:rsidRPr="00346EDA">
              <w:rPr>
                <w:rFonts w:ascii="Times New Roman" w:hAnsi="Times New Roman" w:cs="Times New Roman"/>
                <w:sz w:val="24"/>
                <w:szCs w:val="24"/>
              </w:rPr>
              <w:t xml:space="preserve">аксимальное количество надземных этажей зданий – 3 этажа (или 2 этажа с возможностью использования дополнительно мансардного этажа) </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- 20 м </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Процент застройки подземной части не регламентируется.</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E01502" w:rsidRPr="00346EDA" w:rsidRDefault="00E01502" w:rsidP="00EA1BBE">
            <w:pPr>
              <w:keepLines/>
              <w:suppressAutoHyphens/>
              <w:overflowPunct w:val="0"/>
              <w:autoSpaceDE w:val="0"/>
              <w:ind w:firstLine="0"/>
              <w:textAlignment w:val="baseline"/>
              <w:rPr>
                <w:rFonts w:ascii="Times New Roman" w:hAnsi="Times New Roman"/>
                <w:sz w:val="24"/>
                <w:szCs w:val="24"/>
              </w:rPr>
            </w:pPr>
            <w:r w:rsidRPr="00346EDA">
              <w:rPr>
                <w:rFonts w:ascii="Times New Roman" w:hAnsi="Times New Roman" w:cs="Times New Roman"/>
                <w:sz w:val="24"/>
                <w:szCs w:val="24"/>
              </w:rPr>
              <w:t xml:space="preserve">Минимальный отступ от жилого дома до границ соседнего участка - 3 м (за исключением блокированной жилой застройки), </w:t>
            </w:r>
            <w:r w:rsidRPr="00346EDA">
              <w:rPr>
                <w:rFonts w:ascii="Times New Roman" w:hAnsi="Times New Roman"/>
                <w:sz w:val="24"/>
                <w:szCs w:val="24"/>
              </w:rPr>
              <w:t>от других построек - 1 м</w:t>
            </w:r>
          </w:p>
          <w:p w:rsidR="00E01502" w:rsidRPr="00346EDA" w:rsidRDefault="00E01502" w:rsidP="00EA1BBE">
            <w:pPr>
              <w:keepLines/>
              <w:suppressAutoHyphens/>
              <w:overflowPunct w:val="0"/>
              <w:autoSpaceDE w:val="0"/>
              <w:ind w:firstLine="0"/>
              <w:textAlignment w:val="baseline"/>
              <w:rPr>
                <w:rFonts w:ascii="Times New Roman" w:hAnsi="Times New Roman"/>
                <w:sz w:val="24"/>
                <w:szCs w:val="24"/>
              </w:rPr>
            </w:pPr>
            <w:r w:rsidRPr="00346EDA">
              <w:rPr>
                <w:rFonts w:ascii="Times New Roman" w:hAnsi="Times New Roman"/>
                <w:sz w:val="24"/>
                <w:szCs w:val="24"/>
              </w:rPr>
              <w:t>Минимальные противопожарные расстояния - не менее 6 м.</w:t>
            </w:r>
          </w:p>
        </w:tc>
      </w:tr>
      <w:tr w:rsidR="00CF7EDC" w:rsidRPr="00346EDA" w:rsidTr="00376806">
        <w:trPr>
          <w:trHeight w:val="20"/>
        </w:trPr>
        <w:tc>
          <w:tcPr>
            <w:tcW w:w="3828" w:type="dxa"/>
          </w:tcPr>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[2.1.1] - Малоэтажная многоквартирная жилая застройка</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[2.3] - Блокированная жилая застройка</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[2.5] - Среднеэтажная жилая застройка</w:t>
            </w:r>
          </w:p>
          <w:p w:rsidR="00E01502" w:rsidRPr="00346EDA" w:rsidRDefault="00E01502" w:rsidP="00EA1BBE">
            <w:pPr>
              <w:ind w:firstLine="0"/>
              <w:rPr>
                <w:rFonts w:ascii="Times New Roman" w:hAnsi="Times New Roman" w:cs="Times New Roman"/>
                <w:sz w:val="24"/>
                <w:szCs w:val="24"/>
              </w:rPr>
            </w:pPr>
          </w:p>
        </w:tc>
        <w:tc>
          <w:tcPr>
            <w:tcW w:w="6095" w:type="dxa"/>
          </w:tcPr>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площадь земельного участка  – 200 кв. м</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площадь земельного участка  – 8000 кв. м (или 800кв.м на 1 блок/квартиру)</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ширина земельного участка вдоль фронта улицы (проезда) – 8 м</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ширина земельного участка вдоль фронта улицы (проезда) – 80 м (8м * 10)</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346EDA">
                <w:rPr>
                  <w:rFonts w:ascii="Times New Roman" w:hAnsi="Times New Roman"/>
                  <w:sz w:val="24"/>
                  <w:szCs w:val="24"/>
                </w:rPr>
                <w:t>3 м</w:t>
              </w:r>
            </w:smartTag>
            <w:r w:rsidRPr="00346EDA">
              <w:rPr>
                <w:rFonts w:ascii="Times New Roman" w:hAnsi="Times New Roman"/>
                <w:sz w:val="24"/>
                <w:szCs w:val="24"/>
              </w:rPr>
              <w:t xml:space="preserve"> с учетом сохранения минимального размера ширина участка</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2.1.1 и 2.3 – 3 этажа (или 2 этажа с возможностью использования дополнительно мансардного этажа); для кода 2.5 - 5 этажей.</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для кодов 2.1.1 и 2.3 - </w:t>
            </w:r>
            <w:smartTag w:uri="urn:schemas-microsoft-com:office:smarttags" w:element="metricconverter">
              <w:smartTagPr>
                <w:attr w:name="ProductID" w:val="12 м"/>
              </w:smartTagPr>
              <w:r w:rsidRPr="00346EDA">
                <w:rPr>
                  <w:rFonts w:ascii="Times New Roman" w:hAnsi="Times New Roman" w:cs="Times New Roman"/>
                  <w:sz w:val="24"/>
                  <w:szCs w:val="24"/>
                </w:rPr>
                <w:t>12 м, для кода 2.5 - 18 м</w:t>
              </w:r>
            </w:smartTag>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06FF8" w:rsidRPr="00346EDA" w:rsidRDefault="00B06FF8"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15 %</w:t>
            </w:r>
          </w:p>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- 3 м </w:t>
            </w:r>
          </w:p>
          <w:p w:rsidR="00520D99" w:rsidRPr="00346EDA" w:rsidRDefault="00520D99" w:rsidP="00520D99">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жилого дома до границ соседнего участка - 3 м.</w:t>
            </w:r>
            <w:r w:rsidR="00BC28E8" w:rsidRPr="00346EDA">
              <w:rPr>
                <w:rFonts w:ascii="Times New Roman" w:hAnsi="Times New Roman" w:cs="Times New Roman"/>
                <w:sz w:val="24"/>
                <w:szCs w:val="24"/>
              </w:rPr>
              <w:t xml:space="preserve"> для кодов 2.1.1 и 2.5.</w:t>
            </w:r>
          </w:p>
          <w:p w:rsidR="001C2233" w:rsidRPr="00346EDA" w:rsidRDefault="001C2233" w:rsidP="001C2233">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жилых домов блокированной застройки, расположенных на одном земельном участке до границ соседнего участка – 3 м.</w:t>
            </w:r>
            <w:r w:rsidR="00BC28E8" w:rsidRPr="00346EDA">
              <w:rPr>
                <w:rFonts w:ascii="Times New Roman" w:hAnsi="Times New Roman" w:cs="Times New Roman"/>
                <w:sz w:val="24"/>
                <w:szCs w:val="24"/>
              </w:rPr>
              <w:t xml:space="preserve"> </w:t>
            </w:r>
          </w:p>
          <w:p w:rsidR="001C2233" w:rsidRPr="00346EDA" w:rsidRDefault="001C2233" w:rsidP="001C2233">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При строительстве домов блокированной застройки, расположенных на смежных земельных участках, минимальный отступ до границ соседнего участка - 0 м., от других границ земельного участка – 3 м., с соблюдением технического регламента о требованиях пожарной безопасности.</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Минимальные противопожарные расстояния - 6м</w:t>
            </w:r>
          </w:p>
          <w:p w:rsidR="002E4B93" w:rsidRPr="00346EDA" w:rsidRDefault="002E4B93" w:rsidP="002E4B93">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коэффициент застройки для малоэтажной </w:t>
            </w:r>
            <w:r w:rsidRPr="00346EDA">
              <w:rPr>
                <w:rFonts w:ascii="Times New Roman" w:hAnsi="Times New Roman" w:cs="Times New Roman"/>
                <w:sz w:val="24"/>
                <w:szCs w:val="24"/>
              </w:rPr>
              <w:lastRenderedPageBreak/>
              <w:t>многоквартирной жилой зоны - 0,4, среднеэтажной жилой зоны – 0,6.</w:t>
            </w:r>
          </w:p>
          <w:p w:rsidR="002E4B93" w:rsidRPr="00346EDA" w:rsidRDefault="002E4B93" w:rsidP="002E4B93">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коэффициент застройки для малоэтажной многоквартирной жилой зоны -0,8,среднеэтажной жилой зоны – 1,2.</w:t>
            </w:r>
          </w:p>
        </w:tc>
      </w:tr>
      <w:tr w:rsidR="00CF7EDC" w:rsidRPr="00346EDA" w:rsidTr="00376806">
        <w:trPr>
          <w:trHeight w:val="20"/>
        </w:trPr>
        <w:tc>
          <w:tcPr>
            <w:tcW w:w="3828" w:type="dxa"/>
          </w:tcPr>
          <w:p w:rsidR="00E01502" w:rsidRPr="00346EDA" w:rsidRDefault="00E01502" w:rsidP="00EA1BBE">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[2.7.</w:t>
            </w:r>
            <w:r w:rsidR="004120AE" w:rsidRPr="00346EDA">
              <w:rPr>
                <w:rFonts w:ascii="Times New Roman" w:hAnsi="Times New Roman" w:cs="Times New Roman"/>
                <w:sz w:val="24"/>
                <w:szCs w:val="24"/>
              </w:rPr>
              <w:t>2</w:t>
            </w:r>
            <w:r w:rsidRPr="00346EDA">
              <w:rPr>
                <w:rFonts w:ascii="Times New Roman" w:hAnsi="Times New Roman" w:cs="Times New Roman"/>
                <w:sz w:val="24"/>
                <w:szCs w:val="24"/>
              </w:rPr>
              <w:t xml:space="preserve">] </w:t>
            </w:r>
            <w:r w:rsidR="004120AE" w:rsidRPr="00346EDA">
              <w:rPr>
                <w:rFonts w:ascii="Times New Roman" w:hAnsi="Times New Roman" w:cs="Times New Roman"/>
                <w:sz w:val="24"/>
                <w:szCs w:val="24"/>
              </w:rPr>
              <w:t>–</w:t>
            </w:r>
            <w:r w:rsidRPr="00346EDA">
              <w:rPr>
                <w:rFonts w:ascii="Times New Roman" w:hAnsi="Times New Roman" w:cs="Times New Roman"/>
                <w:sz w:val="24"/>
                <w:szCs w:val="24"/>
              </w:rPr>
              <w:t xml:space="preserve"> </w:t>
            </w:r>
            <w:r w:rsidR="004120AE" w:rsidRPr="00346EDA">
              <w:rPr>
                <w:rFonts w:ascii="Times New Roman" w:hAnsi="Times New Roman" w:cs="Times New Roman"/>
                <w:sz w:val="24"/>
                <w:szCs w:val="24"/>
              </w:rPr>
              <w:t>Размещение гаражей для собственных нужд</w:t>
            </w:r>
          </w:p>
          <w:p w:rsidR="00E01502" w:rsidRPr="00346EDA" w:rsidRDefault="00E01502" w:rsidP="00EA1BBE">
            <w:pPr>
              <w:ind w:left="720" w:firstLine="0"/>
              <w:rPr>
                <w:rFonts w:ascii="Times New Roman" w:hAnsi="Times New Roman" w:cs="Times New Roman"/>
                <w:sz w:val="24"/>
                <w:szCs w:val="24"/>
              </w:rPr>
            </w:pPr>
          </w:p>
        </w:tc>
        <w:tc>
          <w:tcPr>
            <w:tcW w:w="6095" w:type="dxa"/>
          </w:tcPr>
          <w:p w:rsidR="0066703A" w:rsidRPr="00346EDA"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25/7500 кв. м </w:t>
            </w:r>
          </w:p>
          <w:p w:rsidR="0066703A" w:rsidRPr="00346EDA"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Размер земельного участка - 25 м2 на 1 машино-место, 30м2 на 1 гараж;</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- 3 м;</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границах земельного участка – 80%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вместимость наземных автостоянок  - 300 машино-мест</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p w:rsidR="00E01502"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Автостоянки открытого и закрытого (наземные) типа возможно размещать только при условии соблюдения расстояний до объектов, указанных в табл.107 Нормативов Градостроительного проектирования Краснодарского края</w:t>
            </w:r>
          </w:p>
        </w:tc>
      </w:tr>
      <w:tr w:rsidR="00E01502" w:rsidRPr="00346EDA" w:rsidTr="00376806">
        <w:trPr>
          <w:trHeight w:val="20"/>
        </w:trPr>
        <w:tc>
          <w:tcPr>
            <w:tcW w:w="3828" w:type="dxa"/>
          </w:tcPr>
          <w:p w:rsidR="00EA1BBE" w:rsidRPr="00346EDA" w:rsidRDefault="00EA1BBE" w:rsidP="00EA1BBE">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[12.0] - Земельные участки (территории) общего пользования</w:t>
            </w:r>
          </w:p>
          <w:p w:rsidR="00EA1BBE" w:rsidRPr="00346EDA" w:rsidRDefault="00EA1BBE" w:rsidP="00EA1BBE">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[12.0.1] -Улично-дорожная сеть</w:t>
            </w:r>
          </w:p>
          <w:p w:rsidR="00E01502" w:rsidRPr="00346EDA" w:rsidRDefault="00EA1BBE" w:rsidP="005E732B">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[12.0.</w:t>
            </w:r>
            <w:r w:rsidR="005E732B" w:rsidRPr="00346EDA">
              <w:rPr>
                <w:rFonts w:ascii="Times New Roman" w:hAnsi="Times New Roman" w:cs="Times New Roman"/>
                <w:sz w:val="24"/>
                <w:szCs w:val="24"/>
              </w:rPr>
              <w:t>2] - Благоустройство территории</w:t>
            </w:r>
          </w:p>
        </w:tc>
        <w:tc>
          <w:tcPr>
            <w:tcW w:w="6095" w:type="dxa"/>
          </w:tcPr>
          <w:p w:rsidR="00E01502" w:rsidRPr="00346EDA" w:rsidRDefault="00E01502" w:rsidP="00EA1BBE">
            <w:pPr>
              <w:ind w:left="219" w:firstLine="0"/>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E01502" w:rsidRPr="00346EDA" w:rsidRDefault="00E01502" w:rsidP="00EA1BBE">
            <w:pPr>
              <w:keepLines/>
              <w:suppressAutoHyphens/>
              <w:overflowPunct w:val="0"/>
              <w:autoSpaceDE w:val="0"/>
              <w:ind w:firstLine="0"/>
              <w:textAlignment w:val="baseline"/>
              <w:rPr>
                <w:rFonts w:ascii="Times New Roman" w:hAnsi="Times New Roman" w:cs="Times New Roman"/>
                <w:b/>
                <w:sz w:val="24"/>
                <w:szCs w:val="24"/>
              </w:rPr>
            </w:pPr>
          </w:p>
        </w:tc>
      </w:tr>
    </w:tbl>
    <w:p w:rsidR="00E01502" w:rsidRPr="00346EDA" w:rsidRDefault="00E01502" w:rsidP="005F7912">
      <w:pPr>
        <w:rPr>
          <w:rFonts w:ascii="Times New Roman" w:hAnsi="Times New Roman" w:cs="Times New Roman"/>
          <w:sz w:val="24"/>
          <w:szCs w:val="24"/>
        </w:rPr>
      </w:pPr>
    </w:p>
    <w:p w:rsidR="0066703A" w:rsidRPr="00346EDA" w:rsidRDefault="0066703A" w:rsidP="0066703A">
      <w:pPr>
        <w:tabs>
          <w:tab w:val="left" w:pos="2520"/>
        </w:tabs>
        <w:outlineLvl w:val="0"/>
        <w:rPr>
          <w:rFonts w:ascii="Times New Roman" w:hAnsi="Times New Roman" w:cs="Times New Roman"/>
          <w:sz w:val="24"/>
          <w:szCs w:val="24"/>
        </w:rPr>
      </w:pPr>
      <w:bookmarkStart w:id="214" w:name="_Toc3399165"/>
      <w:bookmarkStart w:id="215" w:name="_Toc104975627"/>
      <w:bookmarkStart w:id="216" w:name="_Toc105154936"/>
      <w:r w:rsidRPr="00346EDA">
        <w:rPr>
          <w:rFonts w:ascii="Times New Roman" w:hAnsi="Times New Roman" w:cs="Times New Roman"/>
          <w:sz w:val="24"/>
          <w:szCs w:val="24"/>
        </w:rPr>
        <w:t>2.2) Условно разрешенные виды и параметры разрешенного использования земельных участков и объектов капитального строительства</w:t>
      </w:r>
      <w:bookmarkEnd w:id="214"/>
      <w:bookmarkEnd w:id="215"/>
      <w:bookmarkEnd w:id="216"/>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77"/>
        <w:gridCol w:w="7088"/>
      </w:tblGrid>
      <w:tr w:rsidR="00CF7EDC" w:rsidRPr="00346EDA" w:rsidTr="00B06FF8">
        <w:trPr>
          <w:trHeight w:val="757"/>
          <w:tblHeader/>
        </w:trPr>
        <w:tc>
          <w:tcPr>
            <w:tcW w:w="2977" w:type="dxa"/>
            <w:vAlign w:val="center"/>
          </w:tcPr>
          <w:p w:rsidR="0066703A" w:rsidRPr="00346EDA" w:rsidRDefault="0066703A"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7088" w:type="dxa"/>
            <w:vAlign w:val="center"/>
          </w:tcPr>
          <w:p w:rsidR="0066703A" w:rsidRPr="00346EDA" w:rsidRDefault="0066703A" w:rsidP="00376806">
            <w:pPr>
              <w:pStyle w:val="ConsPlusTitle"/>
              <w:outlineLvl w:val="1"/>
              <w:rPr>
                <w:rFonts w:ascii="Times New Roman" w:eastAsiaTheme="minorHAnsi" w:hAnsi="Times New Roman" w:cs="Times New Roman"/>
                <w:bCs w:val="0"/>
                <w:sz w:val="24"/>
                <w:szCs w:val="24"/>
                <w:lang w:eastAsia="en-US"/>
              </w:rPr>
            </w:pPr>
            <w:bookmarkStart w:id="217" w:name="_Toc3399166"/>
            <w:bookmarkStart w:id="218" w:name="_Toc104975628"/>
            <w:bookmarkStart w:id="219" w:name="_Toc105154937"/>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7"/>
            <w:bookmarkEnd w:id="218"/>
            <w:bookmarkEnd w:id="219"/>
          </w:p>
        </w:tc>
      </w:tr>
      <w:tr w:rsidR="00CF7EDC" w:rsidRPr="00346EDA" w:rsidTr="00376806">
        <w:trPr>
          <w:trHeight w:val="411"/>
        </w:trPr>
        <w:tc>
          <w:tcPr>
            <w:tcW w:w="2977" w:type="dxa"/>
            <w:tcBorders>
              <w:bottom w:val="single" w:sz="4" w:space="0" w:color="auto"/>
            </w:tcBorders>
          </w:tcPr>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[3.4.1] - Амбулаторно-поликлиническое обслуживание </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[3.7</w:t>
            </w:r>
            <w:r w:rsidR="00EA1BBE"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EA1BBE" w:rsidRPr="00346EDA">
              <w:rPr>
                <w:rFonts w:ascii="Times New Roman" w:hAnsi="Times New Roman" w:cs="Times New Roman"/>
                <w:sz w:val="24"/>
                <w:szCs w:val="24"/>
              </w:rPr>
              <w:t>Осуществление религиозных обрядов</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[4.1] - Деловое управление [4.4] - Магазины</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[4.6] – Общественное питание</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[3.10.1] - Амбулаторное </w:t>
            </w:r>
            <w:r w:rsidRPr="00346EDA">
              <w:rPr>
                <w:rFonts w:ascii="Times New Roman" w:hAnsi="Times New Roman" w:cs="Times New Roman"/>
                <w:sz w:val="24"/>
                <w:szCs w:val="24"/>
              </w:rPr>
              <w:lastRenderedPageBreak/>
              <w:t>ветеринарное обслуживание</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[3.2</w:t>
            </w:r>
            <w:r w:rsidR="00EA1BBE" w:rsidRPr="00346EDA">
              <w:rPr>
                <w:rFonts w:ascii="Times New Roman" w:hAnsi="Times New Roman" w:cs="Times New Roman"/>
                <w:sz w:val="24"/>
                <w:szCs w:val="24"/>
              </w:rPr>
              <w:t>.2</w:t>
            </w:r>
            <w:r w:rsidRPr="00346EDA">
              <w:rPr>
                <w:rFonts w:ascii="Times New Roman" w:hAnsi="Times New Roman" w:cs="Times New Roman"/>
                <w:sz w:val="24"/>
                <w:szCs w:val="24"/>
              </w:rPr>
              <w:t xml:space="preserve">] - </w:t>
            </w:r>
            <w:r w:rsidR="00EA1BBE" w:rsidRPr="00346EDA">
              <w:rPr>
                <w:rFonts w:ascii="Times New Roman" w:hAnsi="Times New Roman" w:cs="Times New Roman"/>
                <w:sz w:val="24"/>
                <w:szCs w:val="24"/>
              </w:rPr>
              <w:t>Оказание социальной помощи населению</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[3.3] - Бытовое обслуживание</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[3.6</w:t>
            </w:r>
            <w:r w:rsidR="00EA1BBE"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EA1BBE" w:rsidRPr="00346EDA">
              <w:rPr>
                <w:rFonts w:ascii="Times New Roman" w:hAnsi="Times New Roman" w:cs="Times New Roman"/>
                <w:sz w:val="24"/>
                <w:szCs w:val="24"/>
              </w:rPr>
              <w:t>Объекты культурно-досуговой деятельности</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[8.3] - Обеспечение внутреннего правопорядка</w:t>
            </w:r>
          </w:p>
        </w:tc>
        <w:tc>
          <w:tcPr>
            <w:tcW w:w="7088" w:type="dxa"/>
            <w:tcBorders>
              <w:bottom w:val="single" w:sz="4" w:space="0" w:color="auto"/>
            </w:tcBorders>
          </w:tcPr>
          <w:p w:rsidR="0066703A" w:rsidRPr="00346EDA"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 xml:space="preserve">Минимальная/максимальная площадь земельного участка  – 200/5000 кв. м </w:t>
            </w:r>
          </w:p>
          <w:p w:rsidR="0066703A" w:rsidRPr="00346EDA"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ширина земельного участка вдоль фронта улицы (проезда) – 8 м</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этажа </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- 12 м</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06FF8" w:rsidRPr="00346EDA" w:rsidRDefault="00B06FF8"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w:t>
            </w:r>
            <w:r w:rsidRPr="00346EDA">
              <w:rPr>
                <w:rFonts w:ascii="Times New Roman" w:hAnsi="Times New Roman" w:cs="Times New Roman"/>
                <w:sz w:val="24"/>
                <w:szCs w:val="24"/>
              </w:rPr>
              <w:lastRenderedPageBreak/>
              <w:t xml:space="preserve">установлены красные линии - от фасадной границы участка) - 5 м </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метра.</w:t>
            </w:r>
          </w:p>
          <w:p w:rsidR="0066703A" w:rsidRPr="00346EDA" w:rsidRDefault="0066703A" w:rsidP="00EA1BBE">
            <w:pPr>
              <w:ind w:firstLine="0"/>
              <w:rPr>
                <w:rFonts w:ascii="Times New Roman" w:hAnsi="Times New Roman" w:cs="Times New Roman"/>
                <w:sz w:val="24"/>
                <w:szCs w:val="24"/>
              </w:rPr>
            </w:pPr>
          </w:p>
        </w:tc>
      </w:tr>
      <w:tr w:rsidR="00CF7EDC" w:rsidRPr="00346EDA" w:rsidTr="00376806">
        <w:trPr>
          <w:trHeight w:val="676"/>
        </w:trPr>
        <w:tc>
          <w:tcPr>
            <w:tcW w:w="2977" w:type="dxa"/>
            <w:tcBorders>
              <w:top w:val="single" w:sz="4" w:space="0" w:color="auto"/>
              <w:bottom w:val="single" w:sz="4" w:space="0" w:color="auto"/>
            </w:tcBorders>
          </w:tcPr>
          <w:p w:rsidR="00EA1BBE" w:rsidRPr="00346EDA" w:rsidRDefault="00EA1BBE" w:rsidP="00EA1BBE">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[5.1.2] - Обеспечение занятий спортом в помещениях</w:t>
            </w:r>
          </w:p>
          <w:p w:rsidR="0066703A" w:rsidRPr="00346EDA" w:rsidRDefault="00EA1BBE" w:rsidP="00EA1BBE">
            <w:pPr>
              <w:ind w:firstLine="0"/>
              <w:rPr>
                <w:rFonts w:ascii="Times New Roman" w:hAnsi="Times New Roman" w:cs="Times New Roman"/>
                <w:sz w:val="24"/>
                <w:szCs w:val="24"/>
              </w:rPr>
            </w:pPr>
            <w:r w:rsidRPr="00346EDA">
              <w:rPr>
                <w:rFonts w:ascii="Times New Roman" w:hAnsi="Times New Roman" w:cs="Times New Roman"/>
                <w:sz w:val="24"/>
                <w:szCs w:val="24"/>
              </w:rPr>
              <w:t>[5.1.4] - Оборудованные площадки для занятий спортом</w:t>
            </w:r>
          </w:p>
        </w:tc>
        <w:tc>
          <w:tcPr>
            <w:tcW w:w="7088" w:type="dxa"/>
            <w:tcBorders>
              <w:top w:val="single" w:sz="4" w:space="0" w:color="auto"/>
              <w:bottom w:val="single" w:sz="4" w:space="0" w:color="auto"/>
            </w:tcBorders>
          </w:tcPr>
          <w:p w:rsidR="0066703A" w:rsidRPr="00346EDA"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500/5000 кв. м </w:t>
            </w:r>
          </w:p>
          <w:p w:rsidR="0066703A" w:rsidRPr="00346EDA" w:rsidRDefault="0066703A"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ширина земельного участка вдоль фронта улицы (проезда) – 15 м</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- 15 м</w:t>
            </w:r>
          </w:p>
          <w:p w:rsidR="007F046C"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площадь застройки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06FF8" w:rsidRPr="00346EDA" w:rsidRDefault="00B06FF8" w:rsidP="00B06FF8">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66703A" w:rsidRPr="00346EDA" w:rsidRDefault="0066703A"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w:t>
            </w:r>
          </w:p>
        </w:tc>
      </w:tr>
      <w:tr w:rsidR="00CF7EDC" w:rsidRPr="00346EDA" w:rsidTr="005E732B">
        <w:trPr>
          <w:trHeight w:val="676"/>
        </w:trPr>
        <w:tc>
          <w:tcPr>
            <w:tcW w:w="2977" w:type="dxa"/>
            <w:tcBorders>
              <w:top w:val="single" w:sz="4" w:space="0" w:color="auto"/>
              <w:bottom w:val="single" w:sz="4" w:space="0" w:color="auto"/>
            </w:tcBorders>
          </w:tcPr>
          <w:p w:rsidR="00776D72" w:rsidRPr="00346EDA" w:rsidRDefault="00776D7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[3.5.1] - Дошкольное, начальное и среднее общее образование</w:t>
            </w:r>
          </w:p>
          <w:p w:rsidR="00776D72" w:rsidRPr="00346EDA" w:rsidRDefault="00776D72" w:rsidP="00EA1BBE">
            <w:pPr>
              <w:keepLines/>
              <w:suppressAutoHyphens/>
              <w:overflowPunct w:val="0"/>
              <w:autoSpaceDE w:val="0"/>
              <w:ind w:firstLine="0"/>
              <w:textAlignment w:val="baseline"/>
            </w:pPr>
          </w:p>
        </w:tc>
        <w:tc>
          <w:tcPr>
            <w:tcW w:w="7088" w:type="dxa"/>
            <w:tcBorders>
              <w:top w:val="single" w:sz="4" w:space="0" w:color="auto"/>
              <w:bottom w:val="single" w:sz="4" w:space="0" w:color="auto"/>
            </w:tcBorders>
          </w:tcPr>
          <w:p w:rsidR="00776D72" w:rsidRPr="00346EDA" w:rsidRDefault="00776D7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1500/20000 кв. м</w:t>
            </w:r>
          </w:p>
          <w:p w:rsidR="00776D72" w:rsidRPr="00346EDA" w:rsidRDefault="00776D72"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 м /не регламентируется</w:t>
            </w:r>
          </w:p>
          <w:p w:rsidR="00776D72" w:rsidRPr="00346EDA" w:rsidRDefault="00776D72"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776D72" w:rsidRPr="00346EDA" w:rsidRDefault="00776D72"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прочих зданий – 3 этажа</w:t>
            </w:r>
          </w:p>
          <w:p w:rsidR="00776D72" w:rsidRPr="00346EDA" w:rsidRDefault="00776D72"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- 12 м </w:t>
            </w:r>
          </w:p>
          <w:p w:rsidR="00776D72" w:rsidRPr="00346EDA" w:rsidRDefault="00776D72" w:rsidP="00EA1BBE">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Минимальная высота основных помещений учреждений дошкольного образования  - 3 м.</w:t>
            </w:r>
          </w:p>
          <w:p w:rsidR="00776D72" w:rsidRPr="00346EDA" w:rsidRDefault="00776D72" w:rsidP="00EA1BBE">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Минимальная высота учебных помещений - 3,6 м во вновь строящихся, 2,75м в реконструируемых школах. Высота спортивного зала - не менее 6,0 м.</w:t>
            </w:r>
          </w:p>
          <w:p w:rsidR="00776D72" w:rsidRPr="00346EDA" w:rsidRDefault="00776D72"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w:t>
            </w:r>
          </w:p>
          <w:p w:rsidR="007F046C" w:rsidRPr="00346EDA" w:rsidRDefault="007F046C" w:rsidP="00EA1BBE">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06FF8" w:rsidRPr="00346EDA" w:rsidRDefault="00B06FF8" w:rsidP="00B06FF8">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776D72" w:rsidRPr="00346EDA" w:rsidRDefault="00776D72"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основного здания от красной линии (если не установлены красные линии - от фасадной границы участка) - </w:t>
            </w:r>
            <w:r w:rsidRPr="00346EDA">
              <w:rPr>
                <w:rFonts w:ascii="Times New Roman" w:hAnsi="Times New Roman" w:cs="Times New Roman"/>
                <w:sz w:val="24"/>
                <w:szCs w:val="24"/>
              </w:rPr>
              <w:lastRenderedPageBreak/>
              <w:t>10 м</w:t>
            </w:r>
          </w:p>
          <w:p w:rsidR="00776D72" w:rsidRPr="00346EDA" w:rsidRDefault="00776D72"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CF7EDC" w:rsidRPr="00346EDA" w:rsidTr="00E32185">
        <w:trPr>
          <w:trHeight w:val="676"/>
        </w:trPr>
        <w:tc>
          <w:tcPr>
            <w:tcW w:w="2977" w:type="dxa"/>
          </w:tcPr>
          <w:p w:rsidR="005E732B" w:rsidRPr="00346EDA" w:rsidRDefault="005E732B" w:rsidP="005E732B">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lastRenderedPageBreak/>
              <w:t>[3.6.</w:t>
            </w:r>
            <w:r w:rsidR="00E46612" w:rsidRPr="00346EDA">
              <w:rPr>
                <w:rFonts w:ascii="Times New Roman" w:hAnsi="Times New Roman" w:cs="Times New Roman"/>
                <w:sz w:val="24"/>
                <w:szCs w:val="24"/>
              </w:rPr>
              <w:t>2</w:t>
            </w:r>
            <w:r w:rsidRPr="00346EDA">
              <w:rPr>
                <w:rFonts w:ascii="Times New Roman" w:hAnsi="Times New Roman" w:cs="Times New Roman"/>
                <w:sz w:val="24"/>
                <w:szCs w:val="24"/>
              </w:rPr>
              <w:t>] - Парки культуры и отдыха</w:t>
            </w:r>
          </w:p>
          <w:p w:rsidR="005E732B" w:rsidRPr="00346EDA" w:rsidRDefault="005E732B" w:rsidP="005E732B">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[5.1.3] - Площадки для занятия спортом</w:t>
            </w:r>
          </w:p>
        </w:tc>
        <w:tc>
          <w:tcPr>
            <w:tcW w:w="7088" w:type="dxa"/>
          </w:tcPr>
          <w:p w:rsidR="005E732B" w:rsidRPr="00346EDA" w:rsidRDefault="005E732B" w:rsidP="005E732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 площадь земельного участка  – 200 кв. м </w:t>
            </w:r>
          </w:p>
          <w:p w:rsidR="005E732B" w:rsidRPr="00346EDA" w:rsidRDefault="005E732B" w:rsidP="005E732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площадь земельного участка  – 2000 кв. м</w:t>
            </w:r>
          </w:p>
          <w:p w:rsidR="005E732B" w:rsidRPr="00346EDA" w:rsidRDefault="005E732B" w:rsidP="005E732B">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сооружений и объектов благоустройства от красной линии (если не установлены красные линии - от фасадной границы участка) - 5 м.</w:t>
            </w:r>
          </w:p>
          <w:p w:rsidR="005E732B" w:rsidRPr="00346EDA" w:rsidRDefault="005E732B" w:rsidP="005E732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сооружений и объектов благоустройства до границ соседнего земельного участка - 3 метра.</w:t>
            </w:r>
          </w:p>
          <w:p w:rsidR="002E4B93" w:rsidRPr="00346EDA" w:rsidRDefault="002E4B93" w:rsidP="002E4B93">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5E732B" w:rsidRPr="00346EDA" w:rsidRDefault="005E732B" w:rsidP="005E732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Капитальное строительство запрещено.</w:t>
            </w:r>
          </w:p>
        </w:tc>
      </w:tr>
      <w:tr w:rsidR="00CF7EDC" w:rsidRPr="00346EDA" w:rsidTr="00E32185">
        <w:trPr>
          <w:trHeight w:val="676"/>
        </w:trPr>
        <w:tc>
          <w:tcPr>
            <w:tcW w:w="2977" w:type="dxa"/>
          </w:tcPr>
          <w:p w:rsidR="005E732B" w:rsidRPr="00346EDA" w:rsidRDefault="005E732B" w:rsidP="005E732B">
            <w:pPr>
              <w:ind w:firstLine="0"/>
              <w:rPr>
                <w:rFonts w:ascii="Times New Roman" w:hAnsi="Times New Roman" w:cs="Times New Roman"/>
                <w:sz w:val="24"/>
                <w:szCs w:val="24"/>
              </w:rPr>
            </w:pPr>
            <w:r w:rsidRPr="00346EDA">
              <w:rPr>
                <w:rFonts w:ascii="Times New Roman" w:hAnsi="Times New Roman" w:cs="Times New Roman"/>
                <w:sz w:val="24"/>
                <w:szCs w:val="24"/>
              </w:rPr>
              <w:t xml:space="preserve">[3.1.1] - Предоставление коммунальных услуг </w:t>
            </w:r>
          </w:p>
        </w:tc>
        <w:tc>
          <w:tcPr>
            <w:tcW w:w="7088" w:type="dxa"/>
          </w:tcPr>
          <w:p w:rsidR="005E732B" w:rsidRPr="00346EDA" w:rsidRDefault="005E732B" w:rsidP="005E732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 10000 кв. м </w:t>
            </w:r>
          </w:p>
          <w:p w:rsidR="005E732B" w:rsidRPr="00346EDA" w:rsidRDefault="005E732B" w:rsidP="005E732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5E732B" w:rsidRPr="00346EDA" w:rsidRDefault="005E732B" w:rsidP="005E732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Максимальная высота зданий - 12 м </w:t>
            </w:r>
          </w:p>
          <w:p w:rsidR="005E732B" w:rsidRPr="00346EDA" w:rsidRDefault="005E732B" w:rsidP="005E732B">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5E732B" w:rsidRPr="00346EDA" w:rsidRDefault="005E732B" w:rsidP="005E732B">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5E732B" w:rsidRPr="00346EDA" w:rsidRDefault="005E732B" w:rsidP="005E732B">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5E732B" w:rsidRPr="00346EDA" w:rsidRDefault="005E732B" w:rsidP="005E732B">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метра.</w:t>
            </w:r>
          </w:p>
          <w:p w:rsidR="005E732B" w:rsidRPr="00346EDA" w:rsidRDefault="005E732B" w:rsidP="005E732B">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5E732B" w:rsidRPr="00346EDA" w:rsidTr="00E32185">
        <w:trPr>
          <w:trHeight w:val="676"/>
        </w:trPr>
        <w:tc>
          <w:tcPr>
            <w:tcW w:w="2977" w:type="dxa"/>
          </w:tcPr>
          <w:p w:rsidR="005E732B" w:rsidRPr="00346EDA" w:rsidRDefault="005E732B" w:rsidP="005E732B">
            <w:pPr>
              <w:tabs>
                <w:tab w:val="left" w:pos="318"/>
              </w:tabs>
              <w:ind w:firstLine="0"/>
              <w:rPr>
                <w:rFonts w:ascii="Times New Roman" w:hAnsi="Times New Roman" w:cs="Times New Roman"/>
                <w:sz w:val="24"/>
                <w:szCs w:val="24"/>
              </w:rPr>
            </w:pPr>
            <w:r w:rsidRPr="00346EDA">
              <w:rPr>
                <w:rFonts w:ascii="Times New Roman" w:hAnsi="Times New Roman" w:cs="Times New Roman"/>
                <w:sz w:val="24"/>
                <w:szCs w:val="24"/>
              </w:rPr>
              <w:t>[9.3] - Историко-культурная деятельность</w:t>
            </w:r>
          </w:p>
        </w:tc>
        <w:tc>
          <w:tcPr>
            <w:tcW w:w="7088" w:type="dxa"/>
          </w:tcPr>
          <w:p w:rsidR="005E732B" w:rsidRPr="00346EDA" w:rsidRDefault="005E732B" w:rsidP="005E732B">
            <w:pPr>
              <w:ind w:left="219" w:firstLine="0"/>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5E732B" w:rsidRPr="00346EDA" w:rsidRDefault="005E732B" w:rsidP="005E732B">
            <w:pPr>
              <w:keepLines/>
              <w:suppressAutoHyphens/>
              <w:overflowPunct w:val="0"/>
              <w:autoSpaceDE w:val="0"/>
              <w:ind w:firstLine="0"/>
              <w:textAlignment w:val="baseline"/>
              <w:rPr>
                <w:rFonts w:ascii="Times New Roman" w:hAnsi="Times New Roman" w:cs="Times New Roman"/>
                <w:b/>
                <w:sz w:val="24"/>
                <w:szCs w:val="24"/>
              </w:rPr>
            </w:pPr>
          </w:p>
        </w:tc>
      </w:tr>
    </w:tbl>
    <w:p w:rsidR="0066703A" w:rsidRPr="00346EDA" w:rsidRDefault="0066703A" w:rsidP="005F7912">
      <w:pPr>
        <w:rPr>
          <w:rFonts w:ascii="Times New Roman" w:hAnsi="Times New Roman" w:cs="Times New Roman"/>
          <w:sz w:val="24"/>
          <w:szCs w:val="24"/>
        </w:rPr>
      </w:pPr>
    </w:p>
    <w:p w:rsidR="00776D72" w:rsidRPr="00346EDA" w:rsidRDefault="00776D72" w:rsidP="00776D72">
      <w:pPr>
        <w:tabs>
          <w:tab w:val="left" w:pos="2520"/>
        </w:tabs>
        <w:rPr>
          <w:rFonts w:ascii="Times New Roman" w:hAnsi="Times New Roman" w:cs="Times New Roman"/>
          <w:sz w:val="24"/>
          <w:szCs w:val="24"/>
        </w:rPr>
      </w:pPr>
      <w:r w:rsidRPr="00346EDA">
        <w:rPr>
          <w:rFonts w:ascii="Times New Roman" w:hAnsi="Times New Roman" w:cs="Times New Roman"/>
          <w:sz w:val="24"/>
          <w:szCs w:val="24"/>
        </w:rPr>
        <w:t>2.3) Вспомогательные виды и параметры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CF7EDC" w:rsidRPr="00346EDA" w:rsidTr="00B06FF8">
        <w:trPr>
          <w:trHeight w:val="552"/>
          <w:tblHeader/>
        </w:trPr>
        <w:tc>
          <w:tcPr>
            <w:tcW w:w="3544" w:type="dxa"/>
            <w:vAlign w:val="center"/>
          </w:tcPr>
          <w:p w:rsidR="00776D72" w:rsidRPr="00346EDA" w:rsidRDefault="00776D72"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6379" w:type="dxa"/>
            <w:vAlign w:val="center"/>
          </w:tcPr>
          <w:p w:rsidR="00776D72" w:rsidRPr="00346EDA" w:rsidRDefault="00776D72" w:rsidP="00376806">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CF7EDC" w:rsidRPr="00346EDA" w:rsidTr="00376806">
        <w:trPr>
          <w:trHeight w:val="20"/>
        </w:trPr>
        <w:tc>
          <w:tcPr>
            <w:tcW w:w="3544" w:type="dxa"/>
          </w:tcPr>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t xml:space="preserve">Встроенные или отдельно стоящие коллективные хранилища сельскохозяйственных продуктов (для </w:t>
            </w:r>
            <w:r w:rsidRPr="00346EDA">
              <w:rPr>
                <w:rFonts w:ascii="Times New Roman" w:hAnsi="Times New Roman" w:cs="Times New Roman"/>
                <w:sz w:val="24"/>
                <w:szCs w:val="24"/>
              </w:rPr>
              <w:lastRenderedPageBreak/>
              <w:t>многоквартирных домов).</w:t>
            </w:r>
          </w:p>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t>Надворные туалеты, гидронепроницаемые выгребы, септики.</w:t>
            </w:r>
          </w:p>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t>Объекты инженерного обеспечения</w:t>
            </w:r>
          </w:p>
        </w:tc>
        <w:tc>
          <w:tcPr>
            <w:tcW w:w="6379" w:type="dxa"/>
          </w:tcPr>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коллективных хранилищ – 1 этаж</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Общая площадь коллективных хранилищ сельскохозяйственных продуктов определяется из расчета 4 - 5 кв.м на одну семью.</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–2 этажа</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строений и сооружений – 6 м. </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346EDA">
                <w:rPr>
                  <w:rFonts w:ascii="Times New Roman" w:hAnsi="Times New Roman" w:cs="Times New Roman"/>
                  <w:sz w:val="24"/>
                  <w:szCs w:val="24"/>
                </w:rPr>
                <w:t>100 кв. м</w:t>
              </w:r>
            </w:smartTag>
            <w:r w:rsidRPr="00346EDA">
              <w:rPr>
                <w:rFonts w:ascii="Times New Roman" w:hAnsi="Times New Roman" w:cs="Times New Roman"/>
                <w:sz w:val="24"/>
                <w:szCs w:val="24"/>
              </w:rPr>
              <w:t>.</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до красных линий улиц и проездов не менее - </w:t>
            </w:r>
            <w:smartTag w:uri="urn:schemas-microsoft-com:office:smarttags" w:element="metricconverter">
              <w:smartTagPr>
                <w:attr w:name="ProductID" w:val="5 м"/>
              </w:smartTagPr>
              <w:r w:rsidRPr="00346EDA">
                <w:rPr>
                  <w:rFonts w:ascii="Times New Roman" w:hAnsi="Times New Roman" w:cs="Times New Roman"/>
                  <w:sz w:val="24"/>
                  <w:szCs w:val="24"/>
                </w:rPr>
                <w:t>5 м</w:t>
              </w:r>
            </w:smartTag>
            <w:r w:rsidRPr="00346EDA">
              <w:rPr>
                <w:rFonts w:ascii="Times New Roman" w:hAnsi="Times New Roman" w:cs="Times New Roman"/>
                <w:sz w:val="24"/>
                <w:szCs w:val="24"/>
              </w:rPr>
              <w:t>.</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346EDA">
                <w:rPr>
                  <w:rFonts w:ascii="Times New Roman" w:hAnsi="Times New Roman" w:cs="Times New Roman"/>
                  <w:sz w:val="24"/>
                  <w:szCs w:val="24"/>
                </w:rPr>
                <w:t>6 м</w:t>
              </w:r>
            </w:smartTag>
            <w:r w:rsidRPr="00346EDA">
              <w:rPr>
                <w:rFonts w:ascii="Times New Roman" w:hAnsi="Times New Roman" w:cs="Times New Roman"/>
                <w:sz w:val="24"/>
                <w:szCs w:val="24"/>
              </w:rPr>
              <w:t>.</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Расстояния от сараев для скота и птицы до шахтных колодцев - не менее 20 м.</w:t>
            </w:r>
          </w:p>
          <w:p w:rsidR="00776D72" w:rsidRPr="00346EDA" w:rsidRDefault="00776D72" w:rsidP="00191F8F">
            <w:pPr>
              <w:tabs>
                <w:tab w:val="left" w:pos="1134"/>
              </w:tabs>
              <w:ind w:firstLine="0"/>
              <w:rPr>
                <w:rFonts w:ascii="Times New Roman" w:hAnsi="Times New Roman" w:cs="Times New Roman"/>
                <w:sz w:val="24"/>
                <w:szCs w:val="24"/>
              </w:rPr>
            </w:pPr>
            <w:r w:rsidRPr="00346EDA">
              <w:rPr>
                <w:rFonts w:ascii="Times New Roman" w:hAnsi="Times New Roman" w:cs="Times New Roman"/>
                <w:sz w:val="24"/>
                <w:szCs w:val="24"/>
              </w:rPr>
              <w:t>Минимальное расстояние до границы смежного земельного участка:</w:t>
            </w:r>
          </w:p>
          <w:p w:rsidR="00776D72" w:rsidRPr="00346EDA" w:rsidRDefault="00776D72" w:rsidP="00191F8F">
            <w:pPr>
              <w:tabs>
                <w:tab w:val="left" w:pos="1134"/>
              </w:tabs>
              <w:ind w:firstLine="0"/>
              <w:rPr>
                <w:rFonts w:ascii="Times New Roman" w:hAnsi="Times New Roman" w:cs="Times New Roman"/>
                <w:sz w:val="24"/>
                <w:szCs w:val="24"/>
              </w:rPr>
            </w:pPr>
            <w:r w:rsidRPr="00346EDA">
              <w:rPr>
                <w:rFonts w:ascii="Times New Roman" w:hAnsi="Times New Roman" w:cs="Times New Roman"/>
                <w:sz w:val="24"/>
                <w:szCs w:val="24"/>
              </w:rPr>
              <w:t>- от постройки для содержания скота и птицы - 1 м;</w:t>
            </w:r>
          </w:p>
          <w:p w:rsidR="00191F8F" w:rsidRPr="00346EDA" w:rsidRDefault="00776D72" w:rsidP="00191F8F">
            <w:pPr>
              <w:tabs>
                <w:tab w:val="left" w:pos="1134"/>
              </w:tabs>
              <w:ind w:firstLine="0"/>
              <w:rPr>
                <w:rFonts w:ascii="Times New Roman" w:hAnsi="Times New Roman" w:cs="Times New Roman"/>
                <w:sz w:val="24"/>
                <w:szCs w:val="24"/>
              </w:rPr>
            </w:pPr>
            <w:r w:rsidRPr="00346EDA">
              <w:rPr>
                <w:rFonts w:ascii="Times New Roman" w:hAnsi="Times New Roman" w:cs="Times New Roman"/>
                <w:sz w:val="24"/>
                <w:szCs w:val="24"/>
              </w:rPr>
              <w:t>- от других построек (бани, гаража и других) - 1 м</w:t>
            </w:r>
          </w:p>
          <w:p w:rsidR="00191F8F" w:rsidRPr="00346EDA" w:rsidRDefault="00191F8F" w:rsidP="00191F8F">
            <w:pPr>
              <w:tabs>
                <w:tab w:val="left" w:pos="1134"/>
              </w:tabs>
              <w:ind w:firstLine="0"/>
              <w:rPr>
                <w:rFonts w:ascii="Times New Roman" w:hAnsi="Times New Roman" w:cs="Times New Roman"/>
                <w:sz w:val="24"/>
                <w:szCs w:val="24"/>
              </w:rPr>
            </w:pPr>
            <w:r w:rsidRPr="00346EDA">
              <w:rPr>
                <w:rFonts w:ascii="Times New Roman" w:hAnsi="Times New Roman" w:cs="Times New Roman"/>
                <w:sz w:val="24"/>
                <w:szCs w:val="24"/>
              </w:rPr>
              <w:t>- от туалетов, выгребов, септиков - 3 м.</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76D72" w:rsidRPr="00346EDA" w:rsidRDefault="00776D72" w:rsidP="00191F8F">
            <w:pPr>
              <w:tabs>
                <w:tab w:val="left" w:pos="1134"/>
              </w:tabs>
              <w:ind w:firstLine="0"/>
              <w:rPr>
                <w:rFonts w:ascii="Times New Roman" w:hAnsi="Times New Roman" w:cs="Times New Roman"/>
                <w:sz w:val="24"/>
                <w:szCs w:val="24"/>
              </w:rPr>
            </w:pPr>
            <w:r w:rsidRPr="00346EDA">
              <w:rPr>
                <w:rFonts w:ascii="Times New Roman" w:hAnsi="Times New Roman" w:cs="Times New Roman"/>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346EDA">
                <w:rPr>
                  <w:rFonts w:ascii="Times New Roman" w:hAnsi="Times New Roman" w:cs="Times New Roman"/>
                  <w:sz w:val="24"/>
                  <w:szCs w:val="24"/>
                </w:rPr>
                <w:t>800 м2</w:t>
              </w:r>
            </w:smartTag>
            <w:r w:rsidRPr="00346EDA">
              <w:rPr>
                <w:rFonts w:ascii="Times New Roman" w:hAnsi="Times New Roman" w:cs="Times New Roman"/>
                <w:sz w:val="24"/>
                <w:szCs w:val="24"/>
              </w:rPr>
              <w:t>.</w:t>
            </w:r>
          </w:p>
          <w:p w:rsidR="00776D72" w:rsidRPr="00346EDA" w:rsidRDefault="00776D72" w:rsidP="00191F8F">
            <w:pPr>
              <w:tabs>
                <w:tab w:val="left" w:pos="1134"/>
              </w:tabs>
              <w:ind w:firstLine="0"/>
              <w:rPr>
                <w:rFonts w:ascii="Times New Roman" w:hAnsi="Times New Roman" w:cs="Times New Roman"/>
                <w:sz w:val="24"/>
                <w:szCs w:val="24"/>
              </w:rPr>
            </w:pPr>
            <w:r w:rsidRPr="00346EDA">
              <w:rPr>
                <w:rFonts w:ascii="Times New Roman"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76D72" w:rsidRPr="00346EDA" w:rsidRDefault="00776D72" w:rsidP="00191F8F">
            <w:pPr>
              <w:tabs>
                <w:tab w:val="left" w:pos="1134"/>
              </w:tabs>
              <w:ind w:firstLine="0"/>
              <w:rPr>
                <w:rFonts w:ascii="Times New Roman" w:hAnsi="Times New Roman" w:cs="Times New Roman"/>
                <w:sz w:val="24"/>
                <w:szCs w:val="24"/>
              </w:rPr>
            </w:pPr>
            <w:r w:rsidRPr="00346EDA">
              <w:rPr>
                <w:rFonts w:ascii="Times New Roman"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CF7EDC" w:rsidRPr="00346EDA" w:rsidTr="00376806">
        <w:trPr>
          <w:trHeight w:val="3615"/>
        </w:trPr>
        <w:tc>
          <w:tcPr>
            <w:tcW w:w="3544" w:type="dxa"/>
          </w:tcPr>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lastRenderedPageBreak/>
              <w:t>Площадки для игр детей дошкольного и младшего школьного возраста, для отдыха взрослого населения,</w:t>
            </w:r>
          </w:p>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t xml:space="preserve">для занятий физкультурой, для хозяйственных целей и выгула собак. </w:t>
            </w:r>
          </w:p>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t>Гостевые автостоянки для парковки легковых автомобилей посетителей.</w:t>
            </w:r>
          </w:p>
        </w:tc>
        <w:tc>
          <w:tcPr>
            <w:tcW w:w="6379" w:type="dxa"/>
          </w:tcPr>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Минимально допустимое расстояние от окон жилых и общественных зданий до площадок:</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346EDA">
                <w:rPr>
                  <w:rFonts w:ascii="Times New Roman" w:hAnsi="Times New Roman" w:cs="Times New Roman"/>
                  <w:sz w:val="24"/>
                  <w:szCs w:val="24"/>
                </w:rPr>
                <w:t>12 м</w:t>
              </w:r>
            </w:smartTag>
            <w:r w:rsidRPr="00346EDA">
              <w:rPr>
                <w:rFonts w:ascii="Times New Roman" w:hAnsi="Times New Roman" w:cs="Times New Roman"/>
                <w:sz w:val="24"/>
                <w:szCs w:val="24"/>
              </w:rPr>
              <w:t>;</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-для отдыха взрослого населения - не менее </w:t>
            </w:r>
            <w:smartTag w:uri="urn:schemas-microsoft-com:office:smarttags" w:element="metricconverter">
              <w:smartTagPr>
                <w:attr w:name="ProductID" w:val="10 м"/>
              </w:smartTagPr>
              <w:r w:rsidRPr="00346EDA">
                <w:rPr>
                  <w:rFonts w:ascii="Times New Roman" w:hAnsi="Times New Roman" w:cs="Times New Roman"/>
                  <w:sz w:val="24"/>
                  <w:szCs w:val="24"/>
                </w:rPr>
                <w:t>10 м</w:t>
              </w:r>
            </w:smartTag>
            <w:r w:rsidRPr="00346EDA">
              <w:rPr>
                <w:rFonts w:ascii="Times New Roman" w:hAnsi="Times New Roman" w:cs="Times New Roman"/>
                <w:sz w:val="24"/>
                <w:szCs w:val="24"/>
              </w:rPr>
              <w:t>;</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346EDA">
                <w:rPr>
                  <w:rFonts w:ascii="Times New Roman" w:hAnsi="Times New Roman" w:cs="Times New Roman"/>
                  <w:sz w:val="24"/>
                  <w:szCs w:val="24"/>
                </w:rPr>
                <w:t>40 м</w:t>
              </w:r>
            </w:smartTag>
            <w:r w:rsidRPr="00346EDA">
              <w:rPr>
                <w:rFonts w:ascii="Times New Roman" w:hAnsi="Times New Roman" w:cs="Times New Roman"/>
                <w:sz w:val="24"/>
                <w:szCs w:val="24"/>
              </w:rPr>
              <w:t>;</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-для хозяйственных целей - не менее </w:t>
            </w:r>
            <w:smartTag w:uri="urn:schemas-microsoft-com:office:smarttags" w:element="metricconverter">
              <w:smartTagPr>
                <w:attr w:name="ProductID" w:val="20 м"/>
              </w:smartTagPr>
              <w:r w:rsidRPr="00346EDA">
                <w:rPr>
                  <w:rFonts w:ascii="Times New Roman" w:hAnsi="Times New Roman" w:cs="Times New Roman"/>
                  <w:sz w:val="24"/>
                  <w:szCs w:val="24"/>
                </w:rPr>
                <w:t>20 м</w:t>
              </w:r>
            </w:smartTag>
            <w:r w:rsidRPr="00346EDA">
              <w:rPr>
                <w:rFonts w:ascii="Times New Roman" w:hAnsi="Times New Roman" w:cs="Times New Roman"/>
                <w:sz w:val="24"/>
                <w:szCs w:val="24"/>
              </w:rPr>
              <w:t>;</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-для выгула собак - не менее </w:t>
            </w:r>
            <w:smartTag w:uri="urn:schemas-microsoft-com:office:smarttags" w:element="metricconverter">
              <w:smartTagPr>
                <w:attr w:name="ProductID" w:val="40 м"/>
              </w:smartTagPr>
              <w:r w:rsidRPr="00346EDA">
                <w:rPr>
                  <w:rFonts w:ascii="Times New Roman" w:hAnsi="Times New Roman" w:cs="Times New Roman"/>
                  <w:sz w:val="24"/>
                  <w:szCs w:val="24"/>
                </w:rPr>
                <w:t>40 м</w:t>
              </w:r>
            </w:smartTag>
            <w:r w:rsidRPr="00346EDA">
              <w:rPr>
                <w:rFonts w:ascii="Times New Roman" w:hAnsi="Times New Roman" w:cs="Times New Roman"/>
                <w:sz w:val="24"/>
                <w:szCs w:val="24"/>
              </w:rPr>
              <w:t>;</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Расстояния от площадок для сушки белья не нормируются.</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346EDA">
                <w:rPr>
                  <w:rFonts w:ascii="Times New Roman" w:hAnsi="Times New Roman" w:cs="Times New Roman"/>
                  <w:sz w:val="24"/>
                  <w:szCs w:val="24"/>
                </w:rPr>
                <w:t>100 м</w:t>
              </w:r>
            </w:smartTag>
            <w:r w:rsidRPr="00346EDA">
              <w:rPr>
                <w:rFonts w:ascii="Times New Roman" w:hAnsi="Times New Roman" w:cs="Times New Roman"/>
                <w:sz w:val="24"/>
                <w:szCs w:val="24"/>
              </w:rPr>
              <w:t xml:space="preserve"> </w:t>
            </w:r>
          </w:p>
        </w:tc>
      </w:tr>
      <w:tr w:rsidR="00CF7EDC" w:rsidRPr="00346EDA" w:rsidTr="00376806">
        <w:trPr>
          <w:trHeight w:val="1078"/>
        </w:trPr>
        <w:tc>
          <w:tcPr>
            <w:tcW w:w="3544" w:type="dxa"/>
          </w:tcPr>
          <w:p w:rsidR="00776D72" w:rsidRPr="00346EDA" w:rsidRDefault="00776D72" w:rsidP="00E46612">
            <w:pPr>
              <w:rPr>
                <w:rFonts w:ascii="Times New Roman" w:hAnsi="Times New Roman" w:cs="Times New Roman"/>
                <w:sz w:val="24"/>
                <w:szCs w:val="24"/>
              </w:rPr>
            </w:pPr>
            <w:r w:rsidRPr="00346EDA">
              <w:rPr>
                <w:rFonts w:ascii="Times New Roman" w:hAnsi="Times New Roman" w:cs="Times New Roman"/>
                <w:sz w:val="24"/>
                <w:szCs w:val="24"/>
              </w:rPr>
              <w:t xml:space="preserve">Площадки для сбора твердых </w:t>
            </w:r>
            <w:r w:rsidR="00E46612" w:rsidRPr="00346EDA">
              <w:rPr>
                <w:rFonts w:ascii="Times New Roman" w:hAnsi="Times New Roman" w:cs="Times New Roman"/>
                <w:sz w:val="24"/>
                <w:szCs w:val="24"/>
              </w:rPr>
              <w:t>коммунальных</w:t>
            </w:r>
            <w:r w:rsidRPr="00346EDA">
              <w:rPr>
                <w:rFonts w:ascii="Times New Roman" w:hAnsi="Times New Roman" w:cs="Times New Roman"/>
                <w:sz w:val="24"/>
                <w:szCs w:val="24"/>
              </w:rPr>
              <w:t xml:space="preserve"> отходов.</w:t>
            </w:r>
          </w:p>
        </w:tc>
        <w:tc>
          <w:tcPr>
            <w:tcW w:w="6379" w:type="dxa"/>
          </w:tcPr>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346EDA">
                <w:rPr>
                  <w:rFonts w:ascii="Times New Roman" w:hAnsi="Times New Roman" w:cs="Times New Roman"/>
                  <w:sz w:val="24"/>
                  <w:szCs w:val="24"/>
                </w:rPr>
                <w:t>20 м</w:t>
              </w:r>
            </w:smartTag>
            <w:r w:rsidRPr="00346EDA">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346EDA">
                <w:rPr>
                  <w:rFonts w:ascii="Times New Roman" w:hAnsi="Times New Roman" w:cs="Times New Roman"/>
                  <w:sz w:val="24"/>
                  <w:szCs w:val="24"/>
                </w:rPr>
                <w:t>100 м</w:t>
              </w:r>
            </w:smartTag>
            <w:r w:rsidRPr="00346EDA">
              <w:rPr>
                <w:rFonts w:ascii="Times New Roman" w:hAnsi="Times New Roman" w:cs="Times New Roman"/>
                <w:sz w:val="24"/>
                <w:szCs w:val="24"/>
              </w:rPr>
              <w:t xml:space="preserve">. </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Общее количество контейнеров не более 5 шт.</w:t>
            </w:r>
          </w:p>
        </w:tc>
      </w:tr>
      <w:tr w:rsidR="00776D72" w:rsidRPr="00346EDA" w:rsidTr="00376806">
        <w:tc>
          <w:tcPr>
            <w:tcW w:w="3544" w:type="dxa"/>
            <w:shd w:val="clear" w:color="auto" w:fill="auto"/>
          </w:tcPr>
          <w:p w:rsidR="00776D72" w:rsidRPr="00346EDA" w:rsidRDefault="00776D72" w:rsidP="00376806">
            <w:pPr>
              <w:rPr>
                <w:rFonts w:ascii="Times New Roman" w:hAnsi="Times New Roman" w:cs="Times New Roman"/>
                <w:sz w:val="24"/>
                <w:szCs w:val="24"/>
              </w:rPr>
            </w:pPr>
            <w:r w:rsidRPr="00346EDA">
              <w:rPr>
                <w:rFonts w:ascii="Times New Roman" w:hAnsi="Times New Roman" w:cs="Times New Roman"/>
                <w:sz w:val="24"/>
                <w:szCs w:val="24"/>
              </w:rPr>
              <w:t xml:space="preserve">Объекты хранения </w:t>
            </w:r>
            <w:r w:rsidRPr="00346EDA">
              <w:rPr>
                <w:rFonts w:ascii="Times New Roman" w:hAnsi="Times New Roman" w:cs="Times New Roman"/>
                <w:sz w:val="24"/>
                <w:szCs w:val="24"/>
              </w:rPr>
              <w:lastRenderedPageBreak/>
              <w:t>индивидуального легкового автотранспорта на участках индивидуальных жилых домов</w:t>
            </w:r>
          </w:p>
        </w:tc>
        <w:tc>
          <w:tcPr>
            <w:tcW w:w="6379" w:type="dxa"/>
            <w:shd w:val="clear" w:color="auto" w:fill="auto"/>
          </w:tcPr>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Максимальная высота зданий - 6 м</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Допускается размещать по красной линии без устройства распашных ворот. Допускается делать встроенными в первые этажи жилого дома.</w:t>
            </w:r>
          </w:p>
          <w:p w:rsidR="00776D72" w:rsidRPr="00346EDA" w:rsidRDefault="00776D72" w:rsidP="00191F8F">
            <w:pPr>
              <w:ind w:firstLine="0"/>
              <w:rPr>
                <w:rFonts w:ascii="Times New Roman" w:hAnsi="Times New Roman" w:cs="Times New Roman"/>
                <w:sz w:val="24"/>
                <w:szCs w:val="24"/>
              </w:rPr>
            </w:pPr>
            <w:r w:rsidRPr="00346EDA">
              <w:rPr>
                <w:rFonts w:ascii="Times New Roman" w:hAnsi="Times New Roman" w:cs="Times New Roman"/>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776D72" w:rsidRPr="00346EDA" w:rsidRDefault="00776D72" w:rsidP="005F7912">
      <w:pPr>
        <w:rPr>
          <w:rFonts w:ascii="Times New Roman" w:hAnsi="Times New Roman" w:cs="Times New Roman"/>
          <w:sz w:val="24"/>
          <w:szCs w:val="24"/>
        </w:rPr>
      </w:pPr>
    </w:p>
    <w:p w:rsidR="00B92D2F" w:rsidRPr="00346EDA" w:rsidRDefault="00B92D2F" w:rsidP="00B92D2F">
      <w:pPr>
        <w:widowControl w:val="0"/>
        <w:outlineLvl w:val="0"/>
        <w:rPr>
          <w:rFonts w:ascii="Times New Roman" w:hAnsi="Times New Roman" w:cs="Times New Roman"/>
          <w:b/>
          <w:sz w:val="24"/>
          <w:szCs w:val="24"/>
          <w:u w:val="single"/>
        </w:rPr>
      </w:pPr>
      <w:bookmarkStart w:id="220" w:name="_Toc3399167"/>
      <w:bookmarkStart w:id="221" w:name="_Toc104975629"/>
      <w:bookmarkStart w:id="222" w:name="_Toc105154938"/>
      <w:r w:rsidRPr="00346EDA">
        <w:rPr>
          <w:rFonts w:ascii="Times New Roman" w:hAnsi="Times New Roman" w:cs="Times New Roman"/>
          <w:b/>
          <w:sz w:val="24"/>
          <w:szCs w:val="24"/>
          <w:u w:val="single"/>
        </w:rPr>
        <w:t>3) Ж-Р. Зона развития застройки индивидуальными жилыми домами</w:t>
      </w:r>
      <w:bookmarkEnd w:id="220"/>
      <w:bookmarkEnd w:id="221"/>
      <w:bookmarkEnd w:id="222"/>
      <w:r w:rsidRPr="00346EDA">
        <w:rPr>
          <w:rFonts w:ascii="Times New Roman" w:hAnsi="Times New Roman" w:cs="Times New Roman"/>
          <w:b/>
          <w:sz w:val="24"/>
          <w:szCs w:val="24"/>
          <w:u w:val="single"/>
        </w:rPr>
        <w:t xml:space="preserve">  </w:t>
      </w:r>
    </w:p>
    <w:p w:rsidR="00B92D2F" w:rsidRPr="00346EDA" w:rsidRDefault="00B92D2F" w:rsidP="00B92D2F">
      <w:pPr>
        <w:widowControl w:val="0"/>
        <w:ind w:firstLine="567"/>
        <w:rPr>
          <w:rFonts w:ascii="Times New Roman" w:eastAsia="SimSun" w:hAnsi="Times New Roman" w:cs="Times New Roman"/>
          <w:i/>
          <w:sz w:val="24"/>
          <w:szCs w:val="24"/>
          <w:lang w:eastAsia="zh-CN"/>
        </w:rPr>
      </w:pPr>
      <w:r w:rsidRPr="00346EDA">
        <w:rPr>
          <w:rFonts w:ascii="Times New Roman" w:eastAsia="SimSun" w:hAnsi="Times New Roman" w:cs="Times New Roman"/>
          <w:i/>
          <w:sz w:val="24"/>
          <w:szCs w:val="24"/>
          <w:lang w:eastAsia="zh-CN"/>
        </w:rPr>
        <w:t xml:space="preserve">Зона развития застройки индивидуальными жилыми домами Ж-Р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Стародеревянковского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B92D2F" w:rsidRPr="00346EDA" w:rsidRDefault="00B92D2F" w:rsidP="00B92D2F">
      <w:pPr>
        <w:ind w:firstLine="567"/>
        <w:rPr>
          <w:rFonts w:ascii="Times New Roman" w:eastAsia="SimSun" w:hAnsi="Times New Roman" w:cs="Times New Roman"/>
          <w:i/>
          <w:sz w:val="24"/>
          <w:szCs w:val="24"/>
          <w:lang w:eastAsia="zh-CN"/>
        </w:rPr>
      </w:pPr>
      <w:r w:rsidRPr="00346EDA">
        <w:rPr>
          <w:rFonts w:ascii="Times New Roman" w:eastAsia="SimSun" w:hAnsi="Times New Roman" w:cs="Times New Roman"/>
          <w:i/>
          <w:sz w:val="24"/>
          <w:szCs w:val="24"/>
          <w:lang w:eastAsia="zh-CN"/>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rsidR="00B92D2F" w:rsidRPr="00346EDA" w:rsidRDefault="00B92D2F" w:rsidP="00B92D2F">
      <w:pPr>
        <w:ind w:firstLine="567"/>
        <w:rPr>
          <w:rFonts w:ascii="Times New Roman" w:eastAsia="SimSun" w:hAnsi="Times New Roman" w:cs="Times New Roman"/>
          <w:i/>
          <w:sz w:val="24"/>
          <w:szCs w:val="24"/>
          <w:lang w:eastAsia="zh-CN"/>
        </w:rPr>
      </w:pPr>
      <w:r w:rsidRPr="00346EDA">
        <w:rPr>
          <w:rFonts w:ascii="Times New Roman" w:eastAsia="SimSun" w:hAnsi="Times New Roman" w:cs="Times New Roman"/>
          <w:i/>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карты градостроительного зонирования настоящих Правил. </w:t>
      </w:r>
    </w:p>
    <w:p w:rsidR="00B92D2F" w:rsidRPr="00346EDA" w:rsidRDefault="00B92D2F" w:rsidP="00B92D2F">
      <w:pPr>
        <w:widowControl w:val="0"/>
        <w:rPr>
          <w:rFonts w:ascii="Times New Roman" w:hAnsi="Times New Roman" w:cs="Times New Roman"/>
          <w:b/>
          <w:sz w:val="24"/>
          <w:szCs w:val="24"/>
          <w:u w:val="single"/>
        </w:rPr>
      </w:pPr>
    </w:p>
    <w:p w:rsidR="00B92D2F" w:rsidRPr="00346EDA" w:rsidRDefault="00B92D2F" w:rsidP="00B92D2F">
      <w:pPr>
        <w:widowControl w:val="0"/>
        <w:ind w:firstLine="426"/>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3.1) Основные виды разрешённого использования земельных участков и объе</w:t>
      </w:r>
      <w:r w:rsidR="00E03D57" w:rsidRPr="00346EDA">
        <w:rPr>
          <w:rFonts w:ascii="Times New Roman" w:eastAsia="SimSun" w:hAnsi="Times New Roman" w:cs="Times New Roman"/>
          <w:sz w:val="24"/>
          <w:szCs w:val="24"/>
          <w:lang w:eastAsia="zh-CN"/>
        </w:rPr>
        <w:t>ктов капитального строительства - не установлены.</w:t>
      </w:r>
    </w:p>
    <w:p w:rsidR="00B92D2F" w:rsidRPr="00346EDA" w:rsidRDefault="00B92D2F" w:rsidP="00B92D2F">
      <w:pPr>
        <w:widowControl w:val="0"/>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3.2) Условно разрешённые виды использования земельных участков и объектов капитального строительства - не установлены.</w:t>
      </w:r>
    </w:p>
    <w:p w:rsidR="00B92D2F" w:rsidRPr="00346EDA" w:rsidRDefault="00B92D2F" w:rsidP="00B92D2F">
      <w:pPr>
        <w:widowControl w:val="0"/>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3.3) Вспомогательные виды использования земельных участков и объе</w:t>
      </w:r>
      <w:r w:rsidR="00E03D57" w:rsidRPr="00346EDA">
        <w:rPr>
          <w:rFonts w:ascii="Times New Roman" w:eastAsia="SimSun" w:hAnsi="Times New Roman" w:cs="Times New Roman"/>
          <w:sz w:val="24"/>
          <w:szCs w:val="24"/>
          <w:lang w:eastAsia="zh-CN"/>
        </w:rPr>
        <w:t>ктов капитального строительства - не установлены.</w:t>
      </w:r>
    </w:p>
    <w:p w:rsidR="00B92D2F" w:rsidRPr="00346EDA" w:rsidRDefault="00B92D2F" w:rsidP="00B92D2F">
      <w:pPr>
        <w:pStyle w:val="20"/>
        <w:spacing w:before="0"/>
        <w:ind w:left="578"/>
        <w:rPr>
          <w:rFonts w:ascii="Times New Roman" w:hAnsi="Times New Roman"/>
          <w:color w:val="auto"/>
          <w:sz w:val="24"/>
          <w:szCs w:val="24"/>
        </w:rPr>
      </w:pPr>
    </w:p>
    <w:p w:rsidR="00B92D2F" w:rsidRPr="00346EDA" w:rsidRDefault="00B92D2F" w:rsidP="00B92D2F">
      <w:pPr>
        <w:pStyle w:val="20"/>
        <w:spacing w:before="0"/>
        <w:ind w:left="578"/>
        <w:rPr>
          <w:rFonts w:ascii="Times New Roman" w:hAnsi="Times New Roman"/>
          <w:color w:val="auto"/>
          <w:sz w:val="24"/>
          <w:szCs w:val="24"/>
        </w:rPr>
      </w:pPr>
      <w:bookmarkStart w:id="223" w:name="_Toc536808482"/>
      <w:bookmarkStart w:id="224" w:name="_Toc2849264"/>
      <w:bookmarkStart w:id="225" w:name="_Toc105154939"/>
      <w:r w:rsidRPr="00346EDA">
        <w:rPr>
          <w:rFonts w:ascii="Times New Roman" w:hAnsi="Times New Roman"/>
          <w:color w:val="auto"/>
          <w:sz w:val="24"/>
          <w:szCs w:val="24"/>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223"/>
      <w:bookmarkEnd w:id="224"/>
      <w:bookmarkEnd w:id="225"/>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 На территории существующей застройки в условиях исторически-сложившейся ситуации жилые и общественные здания могут размещаться по красной линии улиц (по фасадной границе земельного участка, если красные линии не установлены) по согласованию с органами местного самоуправления.</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1,0 м - для одноэтажного жилого дома;</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1,5 м - для двухэтажного жилого дома;</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от других построек (баня, гараж и другие) - 1 м;</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от стволов высокорослых деревьев - 4 м;</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от стволов среднерослых деревьев - 2 м;</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от кустарника - 1 м.</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5.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6.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7.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B92D2F" w:rsidRPr="00346EDA" w:rsidRDefault="00B92D2F" w:rsidP="00B92D2F">
      <w:pPr>
        <w:rPr>
          <w:rFonts w:ascii="Times New Roman" w:eastAsia="SimSun" w:hAnsi="Times New Roman" w:cs="Times New Roman"/>
          <w:sz w:val="24"/>
          <w:szCs w:val="24"/>
          <w:lang w:eastAsia="zh-CN"/>
        </w:rPr>
      </w:pPr>
    </w:p>
    <w:tbl>
      <w:tblPr>
        <w:tblW w:w="0" w:type="auto"/>
        <w:tblInd w:w="70" w:type="dxa"/>
        <w:tblLayout w:type="fixed"/>
        <w:tblCellMar>
          <w:left w:w="70" w:type="dxa"/>
          <w:right w:w="70" w:type="dxa"/>
        </w:tblCellMar>
        <w:tblLook w:val="0000"/>
      </w:tblPr>
      <w:tblGrid>
        <w:gridCol w:w="1985"/>
        <w:gridCol w:w="1134"/>
        <w:gridCol w:w="1276"/>
        <w:gridCol w:w="1134"/>
        <w:gridCol w:w="1559"/>
        <w:gridCol w:w="709"/>
        <w:gridCol w:w="945"/>
        <w:gridCol w:w="1395"/>
      </w:tblGrid>
      <w:tr w:rsidR="00CF7EDC" w:rsidRPr="00346EDA" w:rsidTr="00376806">
        <w:trPr>
          <w:cantSplit/>
          <w:trHeight w:val="240"/>
        </w:trPr>
        <w:tc>
          <w:tcPr>
            <w:tcW w:w="1985" w:type="dxa"/>
            <w:vMerge w:val="restart"/>
            <w:tcBorders>
              <w:top w:val="single" w:sz="4" w:space="0" w:color="000000"/>
              <w:left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Нормативный</w:t>
            </w:r>
            <w:r w:rsidRPr="00346EDA">
              <w:rPr>
                <w:rFonts w:ascii="Times New Roman" w:eastAsia="SimSun" w:hAnsi="Times New Roman" w:cs="Times New Roman"/>
                <w:lang w:eastAsia="zh-CN"/>
              </w:rPr>
              <w:br/>
              <w:t>разрыв</w:t>
            </w:r>
          </w:p>
        </w:tc>
        <w:tc>
          <w:tcPr>
            <w:tcW w:w="815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Поголовье (шт.), не более</w:t>
            </w:r>
          </w:p>
        </w:tc>
      </w:tr>
      <w:tr w:rsidR="00CF7EDC" w:rsidRPr="00346EDA" w:rsidTr="00376806">
        <w:trPr>
          <w:cantSplit/>
          <w:trHeight w:val="360"/>
        </w:trPr>
        <w:tc>
          <w:tcPr>
            <w:tcW w:w="1985" w:type="dxa"/>
            <w:vMerge/>
            <w:tcBorders>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свиньи</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 xml:space="preserve">коровы, </w:t>
            </w:r>
            <w:r w:rsidRPr="00346EDA">
              <w:rPr>
                <w:rFonts w:ascii="Times New Roman" w:eastAsia="SimSun" w:hAnsi="Times New Roman" w:cs="Times New Roman"/>
                <w:lang w:eastAsia="zh-CN"/>
              </w:rPr>
              <w:br/>
              <w:t>бычки</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овцы,</w:t>
            </w:r>
            <w:r w:rsidRPr="00346EDA">
              <w:rPr>
                <w:rFonts w:ascii="Times New Roman" w:eastAsia="SimSun" w:hAnsi="Times New Roman" w:cs="Times New Roman"/>
                <w:lang w:eastAsia="zh-CN"/>
              </w:rPr>
              <w:br/>
              <w:t>козы</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кролики-</w:t>
            </w:r>
            <w:r w:rsidRPr="00346EDA">
              <w:rPr>
                <w:rFonts w:ascii="Times New Roman" w:eastAsia="SimSun" w:hAnsi="Times New Roman" w:cs="Times New Roman"/>
                <w:lang w:eastAsia="zh-CN"/>
              </w:rPr>
              <w:br/>
              <w:t>матки</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птица</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лошади</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нутрии,</w:t>
            </w:r>
            <w:r w:rsidRPr="00346EDA">
              <w:rPr>
                <w:rFonts w:ascii="Times New Roman" w:eastAsia="SimSun" w:hAnsi="Times New Roman" w:cs="Times New Roman"/>
                <w:lang w:eastAsia="zh-CN"/>
              </w:rPr>
              <w:br/>
              <w:t>песцы</w:t>
            </w:r>
          </w:p>
        </w:tc>
      </w:tr>
      <w:tr w:rsidR="00CF7EDC" w:rsidRPr="00346EDA" w:rsidTr="00376806">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10 м</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10</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10</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30</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5</w:t>
            </w:r>
          </w:p>
        </w:tc>
      </w:tr>
      <w:tr w:rsidR="00CF7EDC" w:rsidRPr="00346EDA" w:rsidTr="00376806">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20 м</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8</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8</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15</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20</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45</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8</w:t>
            </w:r>
          </w:p>
        </w:tc>
      </w:tr>
      <w:tr w:rsidR="00CF7EDC" w:rsidRPr="00346EDA" w:rsidTr="00376806">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30 м</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10</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10</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20</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30</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60</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10</w:t>
            </w:r>
          </w:p>
        </w:tc>
      </w:tr>
      <w:tr w:rsidR="00CF7EDC" w:rsidRPr="00346EDA" w:rsidTr="00376806">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40 м</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15</w:t>
            </w:r>
          </w:p>
        </w:tc>
        <w:tc>
          <w:tcPr>
            <w:tcW w:w="1276"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15</w:t>
            </w:r>
          </w:p>
        </w:tc>
        <w:tc>
          <w:tcPr>
            <w:tcW w:w="1134"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25</w:t>
            </w:r>
          </w:p>
        </w:tc>
        <w:tc>
          <w:tcPr>
            <w:tcW w:w="155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40</w:t>
            </w:r>
          </w:p>
        </w:tc>
        <w:tc>
          <w:tcPr>
            <w:tcW w:w="709"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75</w:t>
            </w:r>
          </w:p>
        </w:tc>
        <w:tc>
          <w:tcPr>
            <w:tcW w:w="945" w:type="dxa"/>
            <w:tcBorders>
              <w:top w:val="single" w:sz="4" w:space="0" w:color="000000"/>
              <w:left w:val="single" w:sz="4" w:space="0" w:color="000000"/>
              <w:bottom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2D2F" w:rsidRPr="00346EDA" w:rsidRDefault="00B92D2F" w:rsidP="004B4564">
            <w:pPr>
              <w:ind w:firstLine="0"/>
              <w:jc w:val="center"/>
              <w:rPr>
                <w:rFonts w:ascii="Times New Roman" w:eastAsia="SimSun" w:hAnsi="Times New Roman" w:cs="Times New Roman"/>
                <w:lang w:eastAsia="zh-CN"/>
              </w:rPr>
            </w:pPr>
            <w:r w:rsidRPr="00346EDA">
              <w:rPr>
                <w:rFonts w:ascii="Times New Roman" w:eastAsia="SimSun" w:hAnsi="Times New Roman" w:cs="Times New Roman"/>
                <w:lang w:eastAsia="zh-CN"/>
              </w:rPr>
              <w:t>15</w:t>
            </w:r>
          </w:p>
        </w:tc>
      </w:tr>
    </w:tbl>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В пределах жилой зоны группы сараев должны содержать не более 30 блоков каждая.</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8. Сараи для скота и птицы должны быть на расстояниях от окон жилых помещений дома не меньших:</w:t>
      </w:r>
    </w:p>
    <w:p w:rsidR="00B92D2F" w:rsidRPr="00346EDA" w:rsidRDefault="00B92D2F" w:rsidP="00B92D2F">
      <w:pPr>
        <w:rPr>
          <w:rFonts w:ascii="Times New Roman" w:eastAsia="SimSun" w:hAnsi="Times New Roman" w:cs="Times New Roman"/>
          <w:sz w:val="24"/>
          <w:szCs w:val="24"/>
          <w:lang w:eastAsia="zh-CN"/>
        </w:rPr>
      </w:pPr>
    </w:p>
    <w:tbl>
      <w:tblPr>
        <w:tblW w:w="0" w:type="auto"/>
        <w:tblInd w:w="70" w:type="dxa"/>
        <w:tblLayout w:type="fixed"/>
        <w:tblCellMar>
          <w:left w:w="70" w:type="dxa"/>
          <w:right w:w="70" w:type="dxa"/>
        </w:tblCellMar>
        <w:tblLook w:val="0000"/>
      </w:tblPr>
      <w:tblGrid>
        <w:gridCol w:w="4455"/>
        <w:gridCol w:w="2205"/>
      </w:tblGrid>
      <w:tr w:rsidR="00CF7EDC" w:rsidRPr="00346EDA" w:rsidTr="00376806">
        <w:trPr>
          <w:cantSplit/>
          <w:trHeight w:val="240"/>
        </w:trPr>
        <w:tc>
          <w:tcPr>
            <w:tcW w:w="4455" w:type="dxa"/>
            <w:tcBorders>
              <w:top w:val="single" w:sz="4" w:space="0" w:color="000000"/>
              <w:left w:val="single" w:sz="4" w:space="0" w:color="000000"/>
              <w:bottom w:val="single" w:sz="4" w:space="0" w:color="000000"/>
            </w:tcBorders>
            <w:shd w:val="clear" w:color="auto" w:fill="auto"/>
          </w:tcPr>
          <w:p w:rsidR="00B92D2F" w:rsidRPr="00346EDA" w:rsidRDefault="00B92D2F" w:rsidP="004B456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Количество блоков группы сараев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B92D2F" w:rsidRPr="00346EDA" w:rsidRDefault="00B92D2F" w:rsidP="004B456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м</w:t>
            </w:r>
          </w:p>
        </w:tc>
      </w:tr>
      <w:tr w:rsidR="00CF7EDC" w:rsidRPr="00346EDA" w:rsidTr="00376806">
        <w:trPr>
          <w:cantSplit/>
          <w:trHeight w:val="240"/>
        </w:trPr>
        <w:tc>
          <w:tcPr>
            <w:tcW w:w="4455" w:type="dxa"/>
            <w:tcBorders>
              <w:top w:val="single" w:sz="4" w:space="0" w:color="000000"/>
              <w:left w:val="single" w:sz="4" w:space="0" w:color="000000"/>
              <w:bottom w:val="single" w:sz="4" w:space="0" w:color="000000"/>
            </w:tcBorders>
            <w:shd w:val="clear" w:color="auto" w:fill="auto"/>
          </w:tcPr>
          <w:p w:rsidR="00B92D2F" w:rsidRPr="00346EDA" w:rsidRDefault="00B92D2F" w:rsidP="004B456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до 2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B92D2F" w:rsidRPr="00346EDA" w:rsidRDefault="00B92D2F" w:rsidP="004B456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15           </w:t>
            </w:r>
          </w:p>
        </w:tc>
      </w:tr>
      <w:tr w:rsidR="00CF7EDC" w:rsidRPr="00346EDA" w:rsidTr="00376806">
        <w:trPr>
          <w:cantSplit/>
          <w:trHeight w:val="240"/>
        </w:trPr>
        <w:tc>
          <w:tcPr>
            <w:tcW w:w="4455" w:type="dxa"/>
            <w:tcBorders>
              <w:top w:val="single" w:sz="4" w:space="0" w:color="000000"/>
              <w:left w:val="single" w:sz="4" w:space="0" w:color="000000"/>
              <w:bottom w:val="single" w:sz="4" w:space="0" w:color="000000"/>
            </w:tcBorders>
            <w:shd w:val="clear" w:color="auto" w:fill="auto"/>
          </w:tcPr>
          <w:p w:rsidR="00B92D2F" w:rsidRPr="00346EDA" w:rsidRDefault="00B92D2F" w:rsidP="004B456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Свыше 2 до 8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B92D2F" w:rsidRPr="00346EDA" w:rsidRDefault="00B92D2F" w:rsidP="004B456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25           </w:t>
            </w:r>
          </w:p>
        </w:tc>
      </w:tr>
      <w:tr w:rsidR="00B92D2F" w:rsidRPr="00346EDA" w:rsidTr="00376806">
        <w:trPr>
          <w:cantSplit/>
          <w:trHeight w:val="240"/>
        </w:trPr>
        <w:tc>
          <w:tcPr>
            <w:tcW w:w="4455" w:type="dxa"/>
            <w:tcBorders>
              <w:top w:val="single" w:sz="4" w:space="0" w:color="000000"/>
              <w:left w:val="single" w:sz="4" w:space="0" w:color="000000"/>
              <w:bottom w:val="single" w:sz="4" w:space="0" w:color="000000"/>
            </w:tcBorders>
            <w:shd w:val="clear" w:color="auto" w:fill="auto"/>
          </w:tcPr>
          <w:p w:rsidR="00B92D2F" w:rsidRPr="00346EDA" w:rsidRDefault="00B92D2F" w:rsidP="004B456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Свыше 8 до 30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B92D2F" w:rsidRPr="00346EDA" w:rsidRDefault="00B92D2F" w:rsidP="004B456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50           </w:t>
            </w:r>
          </w:p>
        </w:tc>
      </w:tr>
    </w:tbl>
    <w:p w:rsidR="00B92D2F" w:rsidRPr="00346EDA" w:rsidRDefault="00B92D2F" w:rsidP="00B92D2F">
      <w:pPr>
        <w:rPr>
          <w:rFonts w:ascii="Times New Roman" w:eastAsia="SimSun" w:hAnsi="Times New Roman" w:cs="Times New Roman"/>
          <w:sz w:val="24"/>
          <w:szCs w:val="24"/>
          <w:lang w:eastAsia="zh-CN"/>
        </w:rPr>
      </w:pP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Расстояния между группами сараев следует принимать в соответствии с противопожарными требованиями.</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9.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Вспомогательные строения, за исключением гаражей, размещать со стороны улиц не допускается. </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10.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11.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w:t>
      </w:r>
      <w:r w:rsidRPr="00346EDA">
        <w:rPr>
          <w:rFonts w:ascii="Times New Roman" w:eastAsia="SimSun" w:hAnsi="Times New Roman" w:cs="Times New Roman"/>
          <w:sz w:val="24"/>
          <w:szCs w:val="24"/>
          <w:lang w:eastAsia="zh-CN"/>
        </w:rPr>
        <w:lastRenderedPageBreak/>
        <w:t>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lang w:eastAsia="zh-CN"/>
        </w:rPr>
        <w:t xml:space="preserve">12. </w:t>
      </w:r>
      <w:r w:rsidRPr="00346EDA">
        <w:rPr>
          <w:rFonts w:ascii="Times New Roman" w:eastAsia="SimSun" w:hAnsi="Times New Roman" w:cs="Times New Roman"/>
          <w:sz w:val="24"/>
          <w:szCs w:val="24"/>
        </w:rPr>
        <w:t xml:space="preserve">Требования к ограждению земельных участков: </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xml:space="preserve">– высота ограждения земельных участков должна быть не более 2 метров; </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xml:space="preserve">– ограждения между смежными земельными участками должны быть проветриваемыми на высоту не менее 0,5 м от уровня земли; </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rsidR="00B92D2F" w:rsidRPr="00346EDA" w:rsidRDefault="00B92D2F" w:rsidP="00B92D2F">
      <w:pPr>
        <w:ind w:firstLine="284"/>
        <w:rPr>
          <w:rFonts w:ascii="Times New Roman" w:eastAsia="SimSun" w:hAnsi="Times New Roman" w:cs="Times New Roman"/>
          <w:sz w:val="24"/>
          <w:szCs w:val="24"/>
        </w:rPr>
      </w:pPr>
      <w:r w:rsidRPr="00346EDA">
        <w:rPr>
          <w:rFonts w:ascii="Times New Roman" w:eastAsia="SimSun" w:hAnsi="Times New Roman" w:cs="Times New Roman"/>
          <w:sz w:val="24"/>
          <w:szCs w:val="24"/>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13. Объекты общественного назначения должны обеспечиваться необходимым расчетным количеством  парковочных мест в границах земельного участка.</w:t>
      </w:r>
    </w:p>
    <w:p w:rsidR="00B92D2F" w:rsidRPr="00346EDA" w:rsidRDefault="00B92D2F" w:rsidP="00B92D2F">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658D5" w:rsidRPr="00346EDA">
        <w:rPr>
          <w:rFonts w:ascii="Times New Roman" w:eastAsia="SimSun" w:hAnsi="Times New Roman" w:cs="Times New Roman"/>
          <w:sz w:val="24"/>
          <w:szCs w:val="24"/>
          <w:lang w:eastAsia="zh-CN"/>
        </w:rPr>
        <w:t>67-71</w:t>
      </w:r>
      <w:r w:rsidRPr="00346EDA">
        <w:rPr>
          <w:rFonts w:ascii="Times New Roman" w:eastAsia="SimSun" w:hAnsi="Times New Roman" w:cs="Times New Roman"/>
          <w:sz w:val="24"/>
          <w:szCs w:val="24"/>
        </w:rPr>
        <w:t xml:space="preserve"> настоящих Правил.</w:t>
      </w:r>
    </w:p>
    <w:p w:rsidR="00B92D2F" w:rsidRPr="00346EDA" w:rsidRDefault="00B92D2F" w:rsidP="00B92D2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15.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92D2F" w:rsidRPr="00346EDA" w:rsidRDefault="00B92D2F" w:rsidP="005F7912">
      <w:pPr>
        <w:rPr>
          <w:rFonts w:ascii="Times New Roman" w:hAnsi="Times New Roman" w:cs="Times New Roman"/>
          <w:sz w:val="24"/>
          <w:szCs w:val="24"/>
        </w:rPr>
      </w:pPr>
    </w:p>
    <w:p w:rsidR="00376806" w:rsidRPr="00346EDA" w:rsidRDefault="00376806" w:rsidP="00376806">
      <w:pPr>
        <w:pStyle w:val="20"/>
        <w:spacing w:after="100"/>
        <w:rPr>
          <w:rFonts w:ascii="Times New Roman" w:hAnsi="Times New Roman" w:cs="Times New Roman"/>
          <w:color w:val="auto"/>
          <w:sz w:val="24"/>
          <w:szCs w:val="24"/>
        </w:rPr>
      </w:pPr>
      <w:bookmarkStart w:id="226" w:name="_Toc486964619"/>
      <w:bookmarkStart w:id="227" w:name="_Toc105154940"/>
      <w:r w:rsidRPr="00346EDA">
        <w:rPr>
          <w:rFonts w:ascii="Times New Roman" w:hAnsi="Times New Roman" w:cs="Times New Roman"/>
          <w:color w:val="auto"/>
          <w:sz w:val="24"/>
          <w:szCs w:val="24"/>
        </w:rPr>
        <w:lastRenderedPageBreak/>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226"/>
      <w:bookmarkEnd w:id="227"/>
    </w:p>
    <w:p w:rsidR="00376806" w:rsidRPr="00346EDA" w:rsidRDefault="00376806" w:rsidP="00376806">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B92D2F" w:rsidRPr="00346EDA" w:rsidRDefault="00376806" w:rsidP="00376806">
      <w:pPr>
        <w:rPr>
          <w:rFonts w:ascii="Times New Roman" w:hAnsi="Times New Roman" w:cs="Times New Roman"/>
          <w:sz w:val="24"/>
          <w:szCs w:val="24"/>
        </w:rPr>
      </w:pPr>
      <w:r w:rsidRPr="00346EDA">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376806" w:rsidRPr="00346EDA" w:rsidRDefault="00376806" w:rsidP="00376806">
      <w:pPr>
        <w:ind w:firstLine="851"/>
        <w:outlineLvl w:val="0"/>
        <w:rPr>
          <w:rFonts w:ascii="Times New Roman" w:hAnsi="Times New Roman" w:cs="Times New Roman"/>
          <w:b/>
          <w:sz w:val="24"/>
          <w:szCs w:val="24"/>
          <w:u w:val="single"/>
        </w:rPr>
      </w:pPr>
      <w:bookmarkStart w:id="228" w:name="_Toc2770164"/>
      <w:bookmarkStart w:id="229" w:name="_Toc2770841"/>
      <w:bookmarkStart w:id="230" w:name="_Toc2849266"/>
      <w:bookmarkStart w:id="231" w:name="_Toc3399171"/>
      <w:bookmarkStart w:id="232" w:name="_Toc104975632"/>
      <w:bookmarkStart w:id="233" w:name="_Toc105154941"/>
      <w:r w:rsidRPr="00346EDA">
        <w:rPr>
          <w:rFonts w:ascii="Times New Roman" w:hAnsi="Times New Roman" w:cs="Times New Roman"/>
          <w:b/>
          <w:sz w:val="24"/>
          <w:szCs w:val="24"/>
          <w:u w:val="single"/>
        </w:rPr>
        <w:t>1) ОД-1. Зона делового, общественного и коммерческого назначения</w:t>
      </w:r>
      <w:bookmarkEnd w:id="228"/>
      <w:bookmarkEnd w:id="229"/>
      <w:bookmarkEnd w:id="230"/>
      <w:bookmarkEnd w:id="231"/>
      <w:bookmarkEnd w:id="232"/>
      <w:bookmarkEnd w:id="233"/>
      <w:r w:rsidRPr="00346EDA">
        <w:rPr>
          <w:rFonts w:ascii="Times New Roman" w:hAnsi="Times New Roman" w:cs="Times New Roman"/>
          <w:b/>
          <w:sz w:val="24"/>
          <w:szCs w:val="24"/>
          <w:u w:val="single"/>
        </w:rPr>
        <w:t xml:space="preserve"> </w:t>
      </w:r>
    </w:p>
    <w:p w:rsidR="00376806" w:rsidRPr="00346EDA" w:rsidRDefault="00376806" w:rsidP="00376806">
      <w:pPr>
        <w:tabs>
          <w:tab w:val="left" w:pos="2520"/>
        </w:tabs>
        <w:outlineLvl w:val="0"/>
        <w:rPr>
          <w:rFonts w:ascii="Times New Roman" w:hAnsi="Times New Roman" w:cs="Times New Roman"/>
          <w:sz w:val="24"/>
          <w:szCs w:val="24"/>
        </w:rPr>
      </w:pPr>
      <w:bookmarkStart w:id="234" w:name="_Toc470251887"/>
      <w:bookmarkStart w:id="235" w:name="_Toc479729795"/>
      <w:bookmarkStart w:id="236" w:name="_Toc485899798"/>
      <w:bookmarkStart w:id="237" w:name="_Toc485902038"/>
      <w:bookmarkStart w:id="238" w:name="_Toc489630285"/>
      <w:bookmarkStart w:id="239" w:name="_Toc489643375"/>
      <w:bookmarkStart w:id="240" w:name="_Toc536726677"/>
      <w:bookmarkStart w:id="241" w:name="_Toc536808491"/>
      <w:bookmarkStart w:id="242" w:name="_Toc2770165"/>
      <w:bookmarkStart w:id="243" w:name="_Toc2770842"/>
      <w:bookmarkStart w:id="244" w:name="_Toc2849267"/>
      <w:bookmarkStart w:id="245" w:name="_Toc3399172"/>
      <w:bookmarkStart w:id="246" w:name="_Toc104975633"/>
      <w:bookmarkStart w:id="247" w:name="_Toc105154942"/>
      <w:r w:rsidRPr="00346EDA">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6C2C34">
        <w:trPr>
          <w:trHeight w:val="552"/>
          <w:tblHeader/>
        </w:trPr>
        <w:tc>
          <w:tcPr>
            <w:tcW w:w="3458" w:type="dxa"/>
            <w:vAlign w:val="center"/>
          </w:tcPr>
          <w:p w:rsidR="00376806" w:rsidRPr="00346EDA" w:rsidRDefault="00376806"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376806" w:rsidRPr="00346EDA" w:rsidRDefault="00376806" w:rsidP="00376806">
            <w:pPr>
              <w:pStyle w:val="ConsPlusTitle"/>
              <w:outlineLvl w:val="1"/>
              <w:rPr>
                <w:rFonts w:ascii="Times New Roman" w:eastAsiaTheme="minorHAnsi" w:hAnsi="Times New Roman" w:cs="Times New Roman"/>
                <w:bCs w:val="0"/>
                <w:sz w:val="24"/>
                <w:szCs w:val="24"/>
                <w:lang w:eastAsia="en-US"/>
              </w:rPr>
            </w:pPr>
            <w:bookmarkStart w:id="248" w:name="_Toc536808492"/>
            <w:bookmarkStart w:id="249" w:name="_Toc2770166"/>
            <w:bookmarkStart w:id="250" w:name="_Toc2770843"/>
            <w:bookmarkStart w:id="251" w:name="_Toc2849268"/>
            <w:bookmarkStart w:id="252" w:name="_Toc3399173"/>
            <w:bookmarkStart w:id="253" w:name="_Toc104975634"/>
            <w:bookmarkStart w:id="254" w:name="_Toc105154943"/>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48"/>
            <w:bookmarkEnd w:id="249"/>
            <w:bookmarkEnd w:id="250"/>
            <w:bookmarkEnd w:id="251"/>
            <w:bookmarkEnd w:id="252"/>
            <w:bookmarkEnd w:id="253"/>
            <w:bookmarkEnd w:id="254"/>
          </w:p>
        </w:tc>
      </w:tr>
      <w:tr w:rsidR="00CF7EDC" w:rsidRPr="00346EDA" w:rsidTr="00376806">
        <w:trPr>
          <w:trHeight w:val="274"/>
        </w:trPr>
        <w:tc>
          <w:tcPr>
            <w:tcW w:w="3458" w:type="dxa"/>
          </w:tcPr>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[3.8</w:t>
            </w:r>
            <w:r w:rsidR="00EA1BBE"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EA1BBE" w:rsidRPr="00346EDA">
              <w:rPr>
                <w:rFonts w:ascii="Times New Roman" w:hAnsi="Times New Roman" w:cs="Times New Roman"/>
                <w:sz w:val="24"/>
                <w:szCs w:val="24"/>
              </w:rPr>
              <w:t xml:space="preserve">Государственное </w:t>
            </w:r>
            <w:r w:rsidRPr="00346EDA">
              <w:rPr>
                <w:rFonts w:ascii="Times New Roman" w:hAnsi="Times New Roman" w:cs="Times New Roman"/>
                <w:sz w:val="24"/>
                <w:szCs w:val="24"/>
              </w:rPr>
              <w:t>управление</w:t>
            </w:r>
          </w:p>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[3.4] - Здравоохранение</w:t>
            </w:r>
          </w:p>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[4.1] - Деловое управление</w:t>
            </w:r>
          </w:p>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[4.5] - Банковская и страховая деятельность</w:t>
            </w:r>
          </w:p>
          <w:p w:rsidR="00765DF0" w:rsidRPr="00346EDA" w:rsidRDefault="00765DF0"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[3.2.1] - Дома социального обслуживания </w:t>
            </w:r>
          </w:p>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[3.2</w:t>
            </w:r>
            <w:r w:rsidR="00EA1BBE" w:rsidRPr="00346EDA">
              <w:rPr>
                <w:rFonts w:ascii="Times New Roman" w:hAnsi="Times New Roman" w:cs="Times New Roman"/>
                <w:sz w:val="24"/>
                <w:szCs w:val="24"/>
              </w:rPr>
              <w:t>.2</w:t>
            </w:r>
            <w:r w:rsidRPr="00346EDA">
              <w:rPr>
                <w:rFonts w:ascii="Times New Roman" w:hAnsi="Times New Roman" w:cs="Times New Roman"/>
                <w:sz w:val="24"/>
                <w:szCs w:val="24"/>
              </w:rPr>
              <w:t xml:space="preserve">] - </w:t>
            </w:r>
            <w:r w:rsidR="00EA1BBE" w:rsidRPr="00346EDA">
              <w:rPr>
                <w:rFonts w:ascii="Times New Roman" w:hAnsi="Times New Roman" w:cs="Times New Roman"/>
                <w:sz w:val="24"/>
                <w:szCs w:val="24"/>
              </w:rPr>
              <w:t>Оказание социальной помощи населению</w:t>
            </w:r>
          </w:p>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[3.3] - Бытовое обслуживание</w:t>
            </w:r>
          </w:p>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[3.6</w:t>
            </w:r>
            <w:r w:rsidR="00EA1BBE"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EA1BBE" w:rsidRPr="00346EDA">
              <w:rPr>
                <w:rFonts w:ascii="Times New Roman" w:hAnsi="Times New Roman" w:cs="Times New Roman"/>
                <w:sz w:val="24"/>
                <w:szCs w:val="24"/>
              </w:rPr>
              <w:t>Объекты культурно-досуговой деятельности</w:t>
            </w:r>
          </w:p>
          <w:p w:rsidR="00376806" w:rsidRPr="00346EDA" w:rsidRDefault="00376806" w:rsidP="008457EA">
            <w:pPr>
              <w:pStyle w:val="ConsPlusNormal"/>
              <w:ind w:left="90" w:firstLine="0"/>
              <w:rPr>
                <w:rFonts w:ascii="Times New Roman" w:hAnsi="Times New Roman" w:cs="Times New Roman"/>
                <w:sz w:val="24"/>
                <w:szCs w:val="24"/>
              </w:rPr>
            </w:pPr>
            <w:r w:rsidRPr="00346EDA">
              <w:rPr>
                <w:rFonts w:ascii="Times New Roman" w:hAnsi="Times New Roman" w:cs="Times New Roman"/>
                <w:sz w:val="24"/>
                <w:szCs w:val="24"/>
              </w:rPr>
              <w:t>[3.10.1] - Амбулаторное ветеринарное обслуживание</w:t>
            </w:r>
          </w:p>
          <w:p w:rsidR="00376806" w:rsidRPr="00346EDA" w:rsidRDefault="00376806" w:rsidP="008457EA">
            <w:pPr>
              <w:pStyle w:val="ConsPlusNormal"/>
              <w:ind w:left="90" w:firstLine="0"/>
              <w:rPr>
                <w:rFonts w:ascii="Times New Roman" w:hAnsi="Times New Roman" w:cs="Times New Roman"/>
                <w:sz w:val="24"/>
                <w:szCs w:val="24"/>
              </w:rPr>
            </w:pPr>
            <w:r w:rsidRPr="00346EDA">
              <w:rPr>
                <w:rFonts w:ascii="Times New Roman" w:hAnsi="Times New Roman" w:cs="Times New Roman"/>
                <w:sz w:val="24"/>
                <w:szCs w:val="24"/>
              </w:rPr>
              <w:t>[4.6] – Общественное питание</w:t>
            </w:r>
          </w:p>
          <w:p w:rsidR="00376806" w:rsidRPr="00346EDA" w:rsidRDefault="00376806" w:rsidP="008457EA">
            <w:pPr>
              <w:pStyle w:val="ConsPlusNormal"/>
              <w:ind w:left="90" w:firstLine="0"/>
              <w:rPr>
                <w:rFonts w:ascii="Times New Roman" w:hAnsi="Times New Roman" w:cs="Times New Roman"/>
                <w:sz w:val="24"/>
                <w:szCs w:val="24"/>
              </w:rPr>
            </w:pPr>
            <w:r w:rsidRPr="00346EDA">
              <w:rPr>
                <w:rFonts w:ascii="Times New Roman" w:hAnsi="Times New Roman" w:cs="Times New Roman"/>
                <w:sz w:val="24"/>
                <w:szCs w:val="24"/>
              </w:rPr>
              <w:t>[4.4] - Магазины</w:t>
            </w:r>
          </w:p>
          <w:p w:rsidR="00376806" w:rsidRPr="00346EDA" w:rsidRDefault="00376806" w:rsidP="008457EA">
            <w:pPr>
              <w:pStyle w:val="ConsPlusNormal"/>
              <w:ind w:left="90" w:firstLine="0"/>
              <w:rPr>
                <w:rFonts w:ascii="Times New Roman" w:hAnsi="Times New Roman" w:cs="Times New Roman"/>
                <w:sz w:val="24"/>
                <w:szCs w:val="24"/>
              </w:rPr>
            </w:pPr>
            <w:r w:rsidRPr="00346EDA">
              <w:rPr>
                <w:rFonts w:ascii="Times New Roman" w:hAnsi="Times New Roman" w:cs="Times New Roman"/>
                <w:sz w:val="24"/>
                <w:szCs w:val="24"/>
              </w:rPr>
              <w:t>[4.8</w:t>
            </w:r>
            <w:r w:rsidR="008457EA"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8457EA" w:rsidRPr="00346EDA">
              <w:rPr>
                <w:rFonts w:ascii="Times New Roman" w:hAnsi="Times New Roman" w:cs="Times New Roman"/>
                <w:sz w:val="24"/>
                <w:szCs w:val="24"/>
              </w:rPr>
              <w:t>Развлекательные мероприятия</w:t>
            </w:r>
          </w:p>
          <w:p w:rsidR="009257CD" w:rsidRPr="00346EDA" w:rsidRDefault="00376806" w:rsidP="009257CD">
            <w:pPr>
              <w:pStyle w:val="ConsPlusNormal"/>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[4.9] - </w:t>
            </w:r>
            <w:r w:rsidR="00D26A17" w:rsidRPr="00346EDA">
              <w:rPr>
                <w:rFonts w:ascii="Times New Roman" w:hAnsi="Times New Roman" w:cs="Times New Roman"/>
                <w:sz w:val="24"/>
                <w:szCs w:val="24"/>
              </w:rPr>
              <w:t>Служебные гаражи</w:t>
            </w:r>
          </w:p>
          <w:p w:rsidR="00EF7824" w:rsidRPr="00346EDA" w:rsidRDefault="00EF7824" w:rsidP="00EF7824">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tc>
        <w:tc>
          <w:tcPr>
            <w:tcW w:w="6663" w:type="dxa"/>
          </w:tcPr>
          <w:p w:rsidR="00376806" w:rsidRPr="00346EDA"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w:t>
            </w:r>
            <w:r w:rsidR="00511C7D" w:rsidRPr="00346EDA">
              <w:rPr>
                <w:rFonts w:ascii="Times New Roman" w:hAnsi="Times New Roman" w:cs="Times New Roman"/>
                <w:sz w:val="24"/>
                <w:szCs w:val="24"/>
              </w:rPr>
              <w:t>50</w:t>
            </w:r>
            <w:r w:rsidRPr="00346EDA">
              <w:rPr>
                <w:rFonts w:ascii="Times New Roman" w:hAnsi="Times New Roman" w:cs="Times New Roman"/>
                <w:sz w:val="24"/>
                <w:szCs w:val="24"/>
              </w:rPr>
              <w:t xml:space="preserve"> кв. м/10000 кв. м</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размер земельного участка для размещения временных (некапитальных) объектов торговли и услуг - 1</w:t>
            </w:r>
            <w:r w:rsidR="00BB3885" w:rsidRPr="00346EDA">
              <w:rPr>
                <w:rFonts w:ascii="Times New Roman" w:hAnsi="Times New Roman" w:cs="Times New Roman"/>
                <w:sz w:val="24"/>
                <w:szCs w:val="24"/>
              </w:rPr>
              <w:t>0</w:t>
            </w:r>
            <w:r w:rsidRPr="00346EDA">
              <w:rPr>
                <w:rFonts w:ascii="Times New Roman" w:hAnsi="Times New Roman" w:cs="Times New Roman"/>
                <w:sz w:val="24"/>
                <w:szCs w:val="24"/>
              </w:rPr>
              <w:t xml:space="preserve"> кв. м.</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10 м/50 м</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w:t>
            </w:r>
            <w:r w:rsidR="00BB3885" w:rsidRPr="00346EDA">
              <w:rPr>
                <w:rFonts w:ascii="Times New Roman" w:hAnsi="Times New Roman" w:cs="Times New Roman"/>
                <w:sz w:val="24"/>
                <w:szCs w:val="24"/>
              </w:rPr>
              <w:t>3</w:t>
            </w:r>
            <w:r w:rsidRPr="00346EDA">
              <w:rPr>
                <w:rFonts w:ascii="Times New Roman" w:hAnsi="Times New Roman" w:cs="Times New Roman"/>
                <w:sz w:val="24"/>
                <w:szCs w:val="24"/>
              </w:rPr>
              <w:t xml:space="preserve"> этажей </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w:t>
            </w:r>
            <w:r w:rsidR="00BB3885" w:rsidRPr="00346EDA">
              <w:rPr>
                <w:rFonts w:ascii="Times New Roman" w:hAnsi="Times New Roman" w:cs="Times New Roman"/>
                <w:sz w:val="24"/>
                <w:szCs w:val="24"/>
              </w:rPr>
              <w:t>18</w:t>
            </w:r>
            <w:r w:rsidRPr="00346EDA">
              <w:rPr>
                <w:rFonts w:ascii="Times New Roman" w:hAnsi="Times New Roman" w:cs="Times New Roman"/>
                <w:sz w:val="24"/>
                <w:szCs w:val="24"/>
              </w:rPr>
              <w:t xml:space="preserve"> м </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- 50%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пожарных депо от красной линии - 10 м  (15 м - для депо 1 типа)</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смежного земельного участка - 3 м</w:t>
            </w:r>
          </w:p>
          <w:p w:rsidR="00376806" w:rsidRPr="00346EDA" w:rsidRDefault="00376806" w:rsidP="00EA1BBE">
            <w:pPr>
              <w:ind w:firstLine="0"/>
              <w:rPr>
                <w:rFonts w:ascii="Times New Roman" w:hAnsi="Times New Roman" w:cs="Times New Roman"/>
                <w:sz w:val="24"/>
                <w:szCs w:val="24"/>
              </w:rPr>
            </w:pPr>
          </w:p>
        </w:tc>
      </w:tr>
      <w:tr w:rsidR="00CF7EDC" w:rsidRPr="00346EDA" w:rsidTr="00376806">
        <w:trPr>
          <w:trHeight w:val="551"/>
        </w:trPr>
        <w:tc>
          <w:tcPr>
            <w:tcW w:w="3458" w:type="dxa"/>
          </w:tcPr>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[4.2] - Объекты торговли (торговые центры, торгово-развлекательные центры (комплексы)</w:t>
            </w:r>
          </w:p>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 [4.3] - Рынки</w:t>
            </w:r>
          </w:p>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 [4.10] - Выставочно-ярмарочная деятельность</w:t>
            </w:r>
          </w:p>
          <w:p w:rsidR="00376806" w:rsidRPr="00346EDA" w:rsidRDefault="00376806" w:rsidP="00EA1BBE">
            <w:pPr>
              <w:ind w:left="90" w:firstLine="0"/>
              <w:rPr>
                <w:rFonts w:ascii="Times New Roman" w:hAnsi="Times New Roman" w:cs="Times New Roman"/>
                <w:sz w:val="24"/>
                <w:szCs w:val="24"/>
              </w:rPr>
            </w:pPr>
          </w:p>
        </w:tc>
        <w:tc>
          <w:tcPr>
            <w:tcW w:w="6663" w:type="dxa"/>
          </w:tcPr>
          <w:p w:rsidR="00376806" w:rsidRPr="00346EDA"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2000 кв. м/10000 кв. м</w:t>
            </w:r>
          </w:p>
          <w:p w:rsidR="00376806" w:rsidRPr="00346EDA"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25 м/100 м</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4 этажа </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- 20 м </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6C2C34" w:rsidRPr="00346EDA" w:rsidRDefault="006C2C34" w:rsidP="00EA1BB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tc>
      </w:tr>
      <w:tr w:rsidR="00CF7EDC" w:rsidRPr="00346EDA" w:rsidTr="007F046C">
        <w:trPr>
          <w:trHeight w:val="444"/>
        </w:trPr>
        <w:tc>
          <w:tcPr>
            <w:tcW w:w="3458" w:type="dxa"/>
          </w:tcPr>
          <w:p w:rsidR="00376806" w:rsidRPr="00346EDA" w:rsidRDefault="00376806" w:rsidP="00EA1BBE">
            <w:pPr>
              <w:ind w:left="90" w:firstLine="0"/>
              <w:rPr>
                <w:rFonts w:ascii="Times New Roman" w:hAnsi="Times New Roman" w:cs="Times New Roman"/>
                <w:sz w:val="24"/>
                <w:szCs w:val="24"/>
              </w:rPr>
            </w:pPr>
            <w:r w:rsidRPr="00346EDA">
              <w:rPr>
                <w:rFonts w:ascii="Times New Roman" w:hAnsi="Times New Roman" w:cs="Times New Roman"/>
                <w:sz w:val="24"/>
                <w:szCs w:val="24"/>
              </w:rPr>
              <w:lastRenderedPageBreak/>
              <w:t>[4.7] - Гостиничное обслуживание</w:t>
            </w:r>
          </w:p>
          <w:p w:rsidR="00376806" w:rsidRPr="00346EDA" w:rsidRDefault="00376806" w:rsidP="00EA1BBE">
            <w:pPr>
              <w:ind w:left="90" w:firstLine="0"/>
              <w:rPr>
                <w:rFonts w:ascii="Times New Roman" w:hAnsi="Times New Roman" w:cs="Times New Roman"/>
                <w:sz w:val="24"/>
                <w:szCs w:val="24"/>
              </w:rPr>
            </w:pPr>
          </w:p>
        </w:tc>
        <w:tc>
          <w:tcPr>
            <w:tcW w:w="6663" w:type="dxa"/>
          </w:tcPr>
          <w:p w:rsidR="00376806" w:rsidRPr="00346EDA"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w:t>
            </w:r>
            <w:r w:rsidR="00BB3885" w:rsidRPr="00346EDA">
              <w:rPr>
                <w:rFonts w:ascii="Times New Roman" w:hAnsi="Times New Roman" w:cs="Times New Roman"/>
                <w:sz w:val="24"/>
                <w:szCs w:val="24"/>
              </w:rPr>
              <w:t xml:space="preserve"> площадь земельного участка  – 3</w:t>
            </w:r>
            <w:r w:rsidRPr="00346EDA">
              <w:rPr>
                <w:rFonts w:ascii="Times New Roman" w:hAnsi="Times New Roman" w:cs="Times New Roman"/>
                <w:sz w:val="24"/>
                <w:szCs w:val="24"/>
              </w:rPr>
              <w:t>00 кв. м/</w:t>
            </w:r>
            <w:r w:rsidR="00BB3885" w:rsidRPr="00346EDA">
              <w:rPr>
                <w:rFonts w:ascii="Times New Roman" w:hAnsi="Times New Roman" w:cs="Times New Roman"/>
                <w:sz w:val="24"/>
                <w:szCs w:val="24"/>
              </w:rPr>
              <w:t>12</w:t>
            </w:r>
            <w:r w:rsidRPr="00346EDA">
              <w:rPr>
                <w:rFonts w:ascii="Times New Roman" w:hAnsi="Times New Roman" w:cs="Times New Roman"/>
                <w:sz w:val="24"/>
                <w:szCs w:val="24"/>
              </w:rPr>
              <w:t>00 кв. м</w:t>
            </w:r>
          </w:p>
          <w:p w:rsidR="00376806" w:rsidRPr="00346EDA"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Размер земельного участка определяется из расчета - 30-40 м2/место</w:t>
            </w:r>
          </w:p>
          <w:p w:rsidR="00376806" w:rsidRPr="00346EDA"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ширина земельного участка вдоль фронта улицы (проезда) – </w:t>
            </w:r>
            <w:r w:rsidR="00BD4114" w:rsidRPr="00346EDA">
              <w:rPr>
                <w:rFonts w:ascii="Times New Roman" w:hAnsi="Times New Roman" w:cs="Times New Roman"/>
                <w:sz w:val="24"/>
                <w:szCs w:val="24"/>
              </w:rPr>
              <w:t>15</w:t>
            </w:r>
            <w:r w:rsidRPr="00346EDA">
              <w:rPr>
                <w:rFonts w:ascii="Times New Roman" w:hAnsi="Times New Roman" w:cs="Times New Roman"/>
                <w:sz w:val="24"/>
                <w:szCs w:val="24"/>
              </w:rPr>
              <w:t xml:space="preserve"> м/</w:t>
            </w:r>
            <w:r w:rsidR="00BD4114" w:rsidRPr="00346EDA">
              <w:rPr>
                <w:rFonts w:ascii="Times New Roman" w:hAnsi="Times New Roman" w:cs="Times New Roman"/>
                <w:sz w:val="24"/>
                <w:szCs w:val="24"/>
              </w:rPr>
              <w:t>32</w:t>
            </w:r>
            <w:r w:rsidRPr="00346EDA">
              <w:rPr>
                <w:rFonts w:ascii="Times New Roman" w:hAnsi="Times New Roman" w:cs="Times New Roman"/>
                <w:sz w:val="24"/>
                <w:szCs w:val="24"/>
              </w:rPr>
              <w:t xml:space="preserve"> м</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w:t>
            </w:r>
            <w:r w:rsidR="00BD4114" w:rsidRPr="00346EDA">
              <w:rPr>
                <w:rFonts w:ascii="Times New Roman" w:hAnsi="Times New Roman" w:cs="Times New Roman"/>
                <w:sz w:val="24"/>
                <w:szCs w:val="24"/>
              </w:rPr>
              <w:t>3</w:t>
            </w:r>
            <w:r w:rsidRPr="00346EDA">
              <w:rPr>
                <w:rFonts w:ascii="Times New Roman" w:hAnsi="Times New Roman" w:cs="Times New Roman"/>
                <w:sz w:val="24"/>
                <w:szCs w:val="24"/>
              </w:rPr>
              <w:t xml:space="preserve"> этажей</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w:t>
            </w:r>
            <w:r w:rsidR="00BD4114" w:rsidRPr="00346EDA">
              <w:rPr>
                <w:rFonts w:ascii="Times New Roman" w:hAnsi="Times New Roman" w:cs="Times New Roman"/>
                <w:sz w:val="24"/>
                <w:szCs w:val="24"/>
              </w:rPr>
              <w:t>2</w:t>
            </w:r>
            <w:r w:rsidRPr="00346EDA">
              <w:rPr>
                <w:rFonts w:ascii="Times New Roman" w:hAnsi="Times New Roman" w:cs="Times New Roman"/>
                <w:sz w:val="24"/>
                <w:szCs w:val="24"/>
              </w:rPr>
              <w:t xml:space="preserve"> м</w:t>
            </w:r>
          </w:p>
          <w:p w:rsidR="00376806" w:rsidRPr="00346EDA" w:rsidRDefault="00376806" w:rsidP="00EA1BB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346EDA"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p w:rsidR="00376806" w:rsidRPr="00346EDA" w:rsidRDefault="00376806" w:rsidP="00EA1BB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участка – 60% </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376806"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r w:rsidR="00376806" w:rsidRPr="00346EDA" w:rsidTr="00376806">
        <w:trPr>
          <w:trHeight w:val="815"/>
        </w:trPr>
        <w:tc>
          <w:tcPr>
            <w:tcW w:w="3458" w:type="dxa"/>
          </w:tcPr>
          <w:p w:rsidR="008457EA" w:rsidRPr="00346EDA" w:rsidRDefault="00376806" w:rsidP="008457EA">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 - Земельные участки (территории) общего пользования</w:t>
            </w:r>
          </w:p>
          <w:p w:rsidR="008457EA" w:rsidRPr="00346EDA" w:rsidRDefault="008457EA" w:rsidP="008457EA">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[12.0.1] - Улично-дорожная сеть </w:t>
            </w:r>
          </w:p>
          <w:p w:rsidR="008457EA" w:rsidRPr="00346EDA" w:rsidRDefault="008457EA" w:rsidP="008457EA">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[12.0.2] - Благоустройство территории</w:t>
            </w:r>
          </w:p>
          <w:p w:rsidR="00376806" w:rsidRPr="00346EDA" w:rsidRDefault="00376806" w:rsidP="008457EA">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[9.3] - Историко-культурная деятельность</w:t>
            </w:r>
          </w:p>
        </w:tc>
        <w:tc>
          <w:tcPr>
            <w:tcW w:w="6663" w:type="dxa"/>
          </w:tcPr>
          <w:p w:rsidR="00376806" w:rsidRPr="00346EDA" w:rsidRDefault="00376806" w:rsidP="00376806">
            <w:pPr>
              <w:ind w:left="219" w:hanging="219"/>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376806" w:rsidRPr="00346EDA" w:rsidRDefault="00376806" w:rsidP="00376806">
            <w:pPr>
              <w:keepLines/>
              <w:suppressAutoHyphens/>
              <w:overflowPunct w:val="0"/>
              <w:autoSpaceDE w:val="0"/>
              <w:textAlignment w:val="baseline"/>
              <w:rPr>
                <w:rFonts w:ascii="Times New Roman" w:hAnsi="Times New Roman" w:cs="Times New Roman"/>
                <w:sz w:val="24"/>
                <w:szCs w:val="24"/>
              </w:rPr>
            </w:pPr>
          </w:p>
          <w:p w:rsidR="00376806" w:rsidRPr="00346EDA" w:rsidRDefault="00376806" w:rsidP="00376806">
            <w:pPr>
              <w:keepLines/>
              <w:suppressAutoHyphens/>
              <w:overflowPunct w:val="0"/>
              <w:autoSpaceDE w:val="0"/>
              <w:textAlignment w:val="baseline"/>
              <w:rPr>
                <w:rFonts w:ascii="Times New Roman" w:hAnsi="Times New Roman" w:cs="Times New Roman"/>
                <w:b/>
                <w:sz w:val="24"/>
                <w:szCs w:val="24"/>
              </w:rPr>
            </w:pPr>
          </w:p>
        </w:tc>
      </w:tr>
    </w:tbl>
    <w:p w:rsidR="00376806" w:rsidRPr="00346EDA" w:rsidRDefault="00376806" w:rsidP="00376806">
      <w:pPr>
        <w:tabs>
          <w:tab w:val="left" w:pos="2520"/>
        </w:tabs>
        <w:rPr>
          <w:rFonts w:ascii="Times New Roman" w:hAnsi="Times New Roman" w:cs="Times New Roman"/>
          <w:sz w:val="24"/>
          <w:szCs w:val="24"/>
        </w:rPr>
      </w:pPr>
    </w:p>
    <w:p w:rsidR="00376806" w:rsidRPr="00346EDA" w:rsidRDefault="00376806" w:rsidP="00376806">
      <w:pPr>
        <w:tabs>
          <w:tab w:val="left" w:pos="2520"/>
        </w:tabs>
        <w:outlineLvl w:val="0"/>
        <w:rPr>
          <w:rFonts w:ascii="Times New Roman" w:hAnsi="Times New Roman" w:cs="Times New Roman"/>
          <w:sz w:val="24"/>
          <w:szCs w:val="24"/>
        </w:rPr>
      </w:pPr>
      <w:bookmarkStart w:id="255" w:name="_Toc470251888"/>
      <w:bookmarkStart w:id="256" w:name="_Toc479729796"/>
      <w:bookmarkStart w:id="257" w:name="_Toc485899799"/>
      <w:bookmarkStart w:id="258" w:name="_Toc485902039"/>
      <w:bookmarkStart w:id="259" w:name="_Toc489630286"/>
      <w:bookmarkStart w:id="260" w:name="_Toc489643376"/>
      <w:bookmarkStart w:id="261" w:name="_Toc536726678"/>
      <w:bookmarkStart w:id="262" w:name="_Toc536808493"/>
      <w:bookmarkStart w:id="263" w:name="_Toc2770167"/>
      <w:bookmarkStart w:id="264" w:name="_Toc2770844"/>
      <w:bookmarkStart w:id="265" w:name="_Toc2849269"/>
      <w:bookmarkStart w:id="266" w:name="_Toc3399174"/>
      <w:bookmarkStart w:id="267" w:name="_Toc104975635"/>
      <w:bookmarkStart w:id="268" w:name="_Toc105154944"/>
      <w:r w:rsidRPr="00346EDA">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58"/>
        <w:gridCol w:w="6663"/>
      </w:tblGrid>
      <w:tr w:rsidR="00CF7EDC" w:rsidRPr="00346EDA" w:rsidTr="00EF7824">
        <w:trPr>
          <w:trHeight w:val="552"/>
          <w:tblHeader/>
        </w:trPr>
        <w:tc>
          <w:tcPr>
            <w:tcW w:w="3458" w:type="dxa"/>
            <w:vAlign w:val="center"/>
          </w:tcPr>
          <w:p w:rsidR="00376806" w:rsidRPr="00346EDA" w:rsidRDefault="00376806"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376806" w:rsidRPr="00346EDA" w:rsidRDefault="00376806" w:rsidP="00376806">
            <w:pPr>
              <w:pStyle w:val="ConsPlusTitle"/>
              <w:outlineLvl w:val="1"/>
              <w:rPr>
                <w:rFonts w:ascii="Times New Roman" w:eastAsiaTheme="minorHAnsi" w:hAnsi="Times New Roman" w:cs="Times New Roman"/>
                <w:bCs w:val="0"/>
                <w:sz w:val="24"/>
                <w:szCs w:val="24"/>
                <w:lang w:eastAsia="en-US"/>
              </w:rPr>
            </w:pPr>
            <w:bookmarkStart w:id="269" w:name="_Toc536808494"/>
            <w:bookmarkStart w:id="270" w:name="_Toc2770168"/>
            <w:bookmarkStart w:id="271" w:name="_Toc2770845"/>
            <w:bookmarkStart w:id="272" w:name="_Toc2849270"/>
            <w:bookmarkStart w:id="273" w:name="_Toc3399175"/>
            <w:bookmarkStart w:id="274" w:name="_Toc104975636"/>
            <w:bookmarkStart w:id="275" w:name="_Toc105154945"/>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9"/>
            <w:bookmarkEnd w:id="270"/>
            <w:bookmarkEnd w:id="271"/>
            <w:bookmarkEnd w:id="272"/>
            <w:bookmarkEnd w:id="273"/>
            <w:bookmarkEnd w:id="274"/>
            <w:bookmarkEnd w:id="275"/>
          </w:p>
        </w:tc>
      </w:tr>
      <w:tr w:rsidR="00CF7EDC" w:rsidRPr="00346EDA" w:rsidTr="00376806">
        <w:trPr>
          <w:trHeight w:val="264"/>
        </w:trPr>
        <w:tc>
          <w:tcPr>
            <w:tcW w:w="3458" w:type="dxa"/>
          </w:tcPr>
          <w:p w:rsidR="008457EA" w:rsidRPr="00346EDA" w:rsidRDefault="008457EA" w:rsidP="008457EA">
            <w:pPr>
              <w:ind w:left="34" w:firstLine="56"/>
              <w:rPr>
                <w:rFonts w:ascii="Times New Roman" w:hAnsi="Times New Roman" w:cs="Times New Roman"/>
                <w:sz w:val="24"/>
                <w:szCs w:val="24"/>
              </w:rPr>
            </w:pPr>
            <w:r w:rsidRPr="00346EDA">
              <w:rPr>
                <w:rFonts w:ascii="Times New Roman" w:hAnsi="Times New Roman" w:cs="Times New Roman"/>
                <w:sz w:val="24"/>
                <w:szCs w:val="24"/>
              </w:rPr>
              <w:t xml:space="preserve">[4.9.1.2] - Обеспечение дорожного отдыха </w:t>
            </w:r>
            <w:r w:rsidR="00376806" w:rsidRPr="00346EDA">
              <w:rPr>
                <w:rFonts w:ascii="Times New Roman" w:hAnsi="Times New Roman" w:cs="Times New Roman"/>
                <w:sz w:val="24"/>
                <w:szCs w:val="24"/>
              </w:rPr>
              <w:t xml:space="preserve"> </w:t>
            </w:r>
          </w:p>
          <w:p w:rsidR="00376806" w:rsidRPr="00346EDA" w:rsidRDefault="00376806" w:rsidP="008457EA">
            <w:pPr>
              <w:ind w:left="34" w:firstLine="56"/>
              <w:rPr>
                <w:rFonts w:ascii="Times New Roman" w:hAnsi="Times New Roman" w:cs="Times New Roman"/>
                <w:sz w:val="24"/>
                <w:szCs w:val="24"/>
              </w:rPr>
            </w:pPr>
            <w:r w:rsidRPr="00346EDA">
              <w:rPr>
                <w:rFonts w:ascii="Times New Roman" w:hAnsi="Times New Roman" w:cs="Times New Roman"/>
                <w:sz w:val="24"/>
                <w:szCs w:val="24"/>
              </w:rPr>
              <w:t>[4.9.1</w:t>
            </w:r>
            <w:r w:rsidR="008457EA" w:rsidRPr="00346EDA">
              <w:rPr>
                <w:rFonts w:ascii="Times New Roman" w:hAnsi="Times New Roman" w:cs="Times New Roman"/>
                <w:sz w:val="24"/>
                <w:szCs w:val="24"/>
              </w:rPr>
              <w:t>.3</w:t>
            </w:r>
            <w:r w:rsidRPr="00346EDA">
              <w:rPr>
                <w:rFonts w:ascii="Times New Roman" w:hAnsi="Times New Roman" w:cs="Times New Roman"/>
                <w:sz w:val="24"/>
                <w:szCs w:val="24"/>
              </w:rPr>
              <w:t xml:space="preserve">] - </w:t>
            </w:r>
            <w:r w:rsidR="008457EA" w:rsidRPr="00346EDA">
              <w:rPr>
                <w:rFonts w:ascii="Times New Roman" w:hAnsi="Times New Roman" w:cs="Times New Roman"/>
                <w:sz w:val="24"/>
                <w:szCs w:val="24"/>
              </w:rPr>
              <w:t>Автомобильные мойки</w:t>
            </w:r>
          </w:p>
          <w:p w:rsidR="008457EA" w:rsidRPr="00346EDA" w:rsidRDefault="008457EA" w:rsidP="008457EA">
            <w:pPr>
              <w:ind w:left="34" w:firstLine="56"/>
              <w:rPr>
                <w:rFonts w:ascii="Times New Roman" w:hAnsi="Times New Roman" w:cs="Times New Roman"/>
                <w:sz w:val="24"/>
                <w:szCs w:val="24"/>
              </w:rPr>
            </w:pPr>
          </w:p>
          <w:p w:rsidR="00376806" w:rsidRPr="00346EDA" w:rsidRDefault="00376806" w:rsidP="00376806">
            <w:pPr>
              <w:ind w:left="754"/>
              <w:rPr>
                <w:rFonts w:ascii="Times New Roman" w:hAnsi="Times New Roman" w:cs="Times New Roman"/>
                <w:sz w:val="24"/>
                <w:szCs w:val="24"/>
              </w:rPr>
            </w:pPr>
          </w:p>
        </w:tc>
        <w:tc>
          <w:tcPr>
            <w:tcW w:w="6663" w:type="dxa"/>
          </w:tcPr>
          <w:p w:rsidR="00376806" w:rsidRPr="00346EDA" w:rsidRDefault="00376806" w:rsidP="008457E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500 / 5000 кв. м</w:t>
            </w:r>
          </w:p>
          <w:p w:rsidR="00376806" w:rsidRPr="00346EDA" w:rsidRDefault="00376806" w:rsidP="008457E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 32  м</w:t>
            </w:r>
          </w:p>
          <w:p w:rsidR="00376806" w:rsidRPr="00346EDA" w:rsidRDefault="00376806" w:rsidP="008457EA">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3</w:t>
            </w:r>
            <w:r w:rsidR="00BD4114" w:rsidRPr="00346EDA">
              <w:rPr>
                <w:rFonts w:ascii="Times New Roman" w:hAnsi="Times New Roman" w:cs="Times New Roman"/>
                <w:sz w:val="24"/>
                <w:szCs w:val="24"/>
              </w:rPr>
              <w:t xml:space="preserve"> эт.</w:t>
            </w:r>
          </w:p>
          <w:p w:rsidR="00376806" w:rsidRPr="00346EDA" w:rsidRDefault="00376806" w:rsidP="008457EA">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- 12 м </w:t>
            </w:r>
          </w:p>
          <w:p w:rsidR="00376806" w:rsidRPr="00346EDA" w:rsidRDefault="00376806" w:rsidP="008457EA">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376806" w:rsidRPr="00346EDA" w:rsidRDefault="00376806" w:rsidP="008457EA">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376806" w:rsidRPr="00346EDA" w:rsidRDefault="00376806" w:rsidP="008457EA">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до границы соседнего участка - 3 м</w:t>
            </w:r>
          </w:p>
          <w:p w:rsidR="00376806" w:rsidRPr="00346EDA" w:rsidRDefault="00376806" w:rsidP="008457EA">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участка - 10 %</w:t>
            </w:r>
          </w:p>
        </w:tc>
      </w:tr>
      <w:tr w:rsidR="00CF7EDC" w:rsidRPr="00346EDA" w:rsidTr="00376806">
        <w:trPr>
          <w:trHeight w:val="264"/>
        </w:trPr>
        <w:tc>
          <w:tcPr>
            <w:tcW w:w="3458" w:type="dxa"/>
          </w:tcPr>
          <w:p w:rsidR="009257CD" w:rsidRPr="00346EDA" w:rsidRDefault="009257CD" w:rsidP="009257CD">
            <w:pPr>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 [8.3] - Обеспечение внутреннего правопорядка</w:t>
            </w:r>
          </w:p>
          <w:p w:rsidR="009257CD" w:rsidRPr="00346EDA" w:rsidRDefault="009257CD" w:rsidP="009257CD">
            <w:pPr>
              <w:pStyle w:val="ConsPlusNormal"/>
              <w:ind w:left="90" w:firstLine="0"/>
              <w:rPr>
                <w:rFonts w:ascii="Times New Roman" w:hAnsi="Times New Roman" w:cs="Times New Roman"/>
                <w:sz w:val="24"/>
                <w:szCs w:val="24"/>
              </w:rPr>
            </w:pPr>
            <w:r w:rsidRPr="00346EDA">
              <w:rPr>
                <w:rFonts w:ascii="Times New Roman" w:hAnsi="Times New Roman" w:cs="Times New Roman"/>
                <w:sz w:val="24"/>
                <w:szCs w:val="24"/>
              </w:rPr>
              <w:t>[3.9.2] - Проведение научных исследований</w:t>
            </w:r>
          </w:p>
          <w:p w:rsidR="009257CD" w:rsidRPr="00346EDA" w:rsidRDefault="009257CD" w:rsidP="009257CD">
            <w:pPr>
              <w:ind w:left="90" w:firstLine="0"/>
              <w:rPr>
                <w:rFonts w:ascii="Times New Roman" w:hAnsi="Times New Roman" w:cs="Times New Roman"/>
                <w:sz w:val="24"/>
                <w:szCs w:val="24"/>
              </w:rPr>
            </w:pPr>
            <w:r w:rsidRPr="00346EDA">
              <w:rPr>
                <w:rFonts w:ascii="Times New Roman" w:eastAsia="SimSun" w:hAnsi="Times New Roman" w:cs="Times New Roman"/>
                <w:sz w:val="24"/>
                <w:szCs w:val="24"/>
                <w:lang w:eastAsia="zh-CN"/>
              </w:rPr>
              <w:lastRenderedPageBreak/>
              <w:t>[7.2.2] - Обслуживание перевозок пассажиров</w:t>
            </w:r>
          </w:p>
        </w:tc>
        <w:tc>
          <w:tcPr>
            <w:tcW w:w="6663" w:type="dxa"/>
          </w:tcPr>
          <w:p w:rsidR="009257CD" w:rsidRPr="00346EDA" w:rsidRDefault="009257CD" w:rsidP="009257CD">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Минимальная/максимальная площадь земельного участка  – 50 кв. м/10000 кв. м</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размер земельного участка для размещения временных (некапитальных) объектов торговли и услуг - 10 </w:t>
            </w:r>
            <w:r w:rsidRPr="00346EDA">
              <w:rPr>
                <w:rFonts w:ascii="Times New Roman" w:hAnsi="Times New Roman" w:cs="Times New Roman"/>
                <w:sz w:val="24"/>
                <w:szCs w:val="24"/>
              </w:rPr>
              <w:lastRenderedPageBreak/>
              <w:t>кв. м.</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10 м/50 м</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этажей </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- 18 м </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- 50%</w:t>
            </w:r>
          </w:p>
          <w:p w:rsidR="007F046C" w:rsidRPr="00346EDA" w:rsidRDefault="007F046C" w:rsidP="009257CD">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пожарных депо от красной линии - 10 м  (15 м - для депо 1 типа)</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смежного земельного участка - 3 м</w:t>
            </w:r>
          </w:p>
        </w:tc>
      </w:tr>
      <w:tr w:rsidR="00CF7EDC" w:rsidRPr="00346EDA" w:rsidTr="00376806">
        <w:trPr>
          <w:trHeight w:val="264"/>
        </w:trPr>
        <w:tc>
          <w:tcPr>
            <w:tcW w:w="3458" w:type="dxa"/>
          </w:tcPr>
          <w:p w:rsidR="009257CD" w:rsidRPr="00346EDA" w:rsidRDefault="009257CD" w:rsidP="009257CD">
            <w:pPr>
              <w:ind w:left="90" w:firstLine="0"/>
              <w:rPr>
                <w:rFonts w:ascii="Times New Roman" w:hAnsi="Times New Roman" w:cs="Times New Roman"/>
                <w:sz w:val="24"/>
                <w:szCs w:val="24"/>
              </w:rPr>
            </w:pPr>
            <w:r w:rsidRPr="00346EDA">
              <w:rPr>
                <w:rFonts w:ascii="Times New Roman" w:hAnsi="Times New Roman" w:cs="Times New Roman"/>
                <w:sz w:val="24"/>
                <w:szCs w:val="24"/>
              </w:rPr>
              <w:lastRenderedPageBreak/>
              <w:t>[3.7.1] - Осуществление религиозных обрядов</w:t>
            </w:r>
          </w:p>
          <w:p w:rsidR="009257CD" w:rsidRPr="00346EDA" w:rsidRDefault="009257CD" w:rsidP="009257CD">
            <w:pPr>
              <w:ind w:left="90" w:firstLine="0"/>
              <w:rPr>
                <w:rFonts w:ascii="Times New Roman" w:hAnsi="Times New Roman" w:cs="Times New Roman"/>
                <w:sz w:val="24"/>
                <w:szCs w:val="24"/>
              </w:rPr>
            </w:pPr>
          </w:p>
        </w:tc>
        <w:tc>
          <w:tcPr>
            <w:tcW w:w="6663" w:type="dxa"/>
          </w:tcPr>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- 600 кв. м/5000 кв. м</w:t>
            </w:r>
          </w:p>
          <w:p w:rsidR="009257CD" w:rsidRPr="00346EDA" w:rsidRDefault="009257CD" w:rsidP="009257CD">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15 м/50 м</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9257CD" w:rsidRPr="00346EDA" w:rsidRDefault="009257CD" w:rsidP="009257CD">
            <w:pPr>
              <w:ind w:firstLine="0"/>
              <w:rPr>
                <w:rFonts w:ascii="Times New Roman" w:hAnsi="Times New Roman" w:cs="Times New Roman"/>
                <w:sz w:val="24"/>
                <w:szCs w:val="24"/>
                <w:lang w:eastAsia="ar-SA"/>
              </w:rPr>
            </w:pPr>
            <w:r w:rsidRPr="00346EDA">
              <w:rPr>
                <w:rFonts w:ascii="Times New Roman" w:hAnsi="Times New Roman" w:cs="Times New Roman"/>
                <w:sz w:val="24"/>
                <w:szCs w:val="24"/>
              </w:rPr>
              <w:t>Минимальные отступы строений от границ смежных участков - 3 м</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 </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- 30 м</w:t>
            </w:r>
          </w:p>
          <w:p w:rsidR="009257CD" w:rsidRPr="00346EDA" w:rsidRDefault="009257CD" w:rsidP="009257CD">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границах земельного участка – 50%.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r w:rsidR="00CF7EDC" w:rsidRPr="00346EDA" w:rsidTr="00376806">
        <w:trPr>
          <w:trHeight w:val="264"/>
        </w:trPr>
        <w:tc>
          <w:tcPr>
            <w:tcW w:w="3458" w:type="dxa"/>
          </w:tcPr>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[5.1.1] - Обеспечение спортивно-зрелищных мероприятий </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[5.1.2] - Обеспечение занятий спортом в помещениях</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[5.1.3] - Площадки для занятий спортом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[5.1.4] - Оборудованные площадки для занятий спортом </w:t>
            </w:r>
          </w:p>
        </w:tc>
        <w:tc>
          <w:tcPr>
            <w:tcW w:w="6663" w:type="dxa"/>
          </w:tcPr>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 25000 кв.м</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 м/100 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этажей - 3 этажа.</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15 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сооружений - </w:t>
            </w:r>
            <w:smartTag w:uri="urn:schemas-microsoft-com:office:smarttags" w:element="metricconverter">
              <w:smartTagPr>
                <w:attr w:name="ProductID" w:val="30 м"/>
              </w:smartTagPr>
              <w:r w:rsidRPr="00346EDA">
                <w:rPr>
                  <w:rFonts w:ascii="Times New Roman" w:hAnsi="Times New Roman" w:cs="Times New Roman"/>
                  <w:sz w:val="24"/>
                  <w:szCs w:val="24"/>
                </w:rPr>
                <w:t>30 м</w:t>
              </w:r>
            </w:smartTag>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p w:rsidR="00E32185" w:rsidRPr="00346EDA" w:rsidRDefault="00E32185" w:rsidP="00E32185">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r w:rsidR="00CF7EDC" w:rsidRPr="00346EDA" w:rsidTr="00376806">
        <w:trPr>
          <w:trHeight w:val="264"/>
        </w:trPr>
        <w:tc>
          <w:tcPr>
            <w:tcW w:w="3458" w:type="dxa"/>
          </w:tcPr>
          <w:p w:rsidR="00EF7824" w:rsidRPr="00346EDA" w:rsidRDefault="00EF7824" w:rsidP="00EF7824">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EF7824" w:rsidRPr="00346EDA" w:rsidRDefault="00EF7824" w:rsidP="00EF7824">
            <w:pPr>
              <w:shd w:val="clear" w:color="auto" w:fill="FFFFFF"/>
              <w:ind w:left="90" w:firstLine="0"/>
              <w:rPr>
                <w:rFonts w:ascii="Times New Roman" w:hAnsi="Times New Roman" w:cs="Times New Roman"/>
                <w:sz w:val="24"/>
                <w:szCs w:val="24"/>
              </w:rPr>
            </w:pPr>
          </w:p>
        </w:tc>
        <w:tc>
          <w:tcPr>
            <w:tcW w:w="6663" w:type="dxa"/>
          </w:tcPr>
          <w:p w:rsidR="00EF7824" w:rsidRPr="00346EDA" w:rsidRDefault="00EF7824" w:rsidP="00EF782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земельных участков - 10 кв. м./10000 кв.м</w:t>
            </w:r>
          </w:p>
          <w:p w:rsidR="00EF7824" w:rsidRPr="00346EDA" w:rsidRDefault="00EF7824" w:rsidP="00EF782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 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w:t>
            </w:r>
            <w:r w:rsidRPr="00346EDA">
              <w:rPr>
                <w:rFonts w:ascii="Times New Roman" w:hAnsi="Times New Roman" w:cs="Times New Roman"/>
                <w:sz w:val="24"/>
                <w:szCs w:val="24"/>
              </w:rPr>
              <w:lastRenderedPageBreak/>
              <w:t>участков.</w:t>
            </w:r>
          </w:p>
          <w:p w:rsidR="00EF7824" w:rsidRPr="00346EDA" w:rsidRDefault="00EF7824" w:rsidP="00EF7824">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Максимальная высота зданий от уровня земли до верха перекрытия последнего этажа (или конька кровли) - 12 м </w:t>
            </w:r>
          </w:p>
          <w:p w:rsidR="00EF7824" w:rsidRPr="00346EDA" w:rsidRDefault="00EF7824" w:rsidP="00EF7824">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 (для размещения объектов инженерного назначения - не нормируется)</w:t>
            </w:r>
          </w:p>
          <w:p w:rsidR="007F046C" w:rsidRPr="00346EDA" w:rsidRDefault="007F046C" w:rsidP="00EF7824">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F7824" w:rsidRPr="00346EDA" w:rsidRDefault="00EF7824" w:rsidP="00EF7824">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EF7824" w:rsidRPr="00346EDA" w:rsidRDefault="00EF7824" w:rsidP="00EF7824">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метра.</w:t>
            </w:r>
          </w:p>
          <w:p w:rsidR="00EF7824" w:rsidRPr="00346EDA" w:rsidRDefault="00EF7824" w:rsidP="00EF782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9257CD" w:rsidRPr="00346EDA" w:rsidTr="00E32185">
        <w:trPr>
          <w:trHeight w:val="264"/>
        </w:trPr>
        <w:tc>
          <w:tcPr>
            <w:tcW w:w="3458" w:type="dxa"/>
          </w:tcPr>
          <w:p w:rsidR="009257CD" w:rsidRPr="00346EDA" w:rsidRDefault="009257CD" w:rsidP="009257CD">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lastRenderedPageBreak/>
              <w:t xml:space="preserve"> [6.8] - Связь</w:t>
            </w:r>
          </w:p>
          <w:p w:rsidR="009257CD" w:rsidRPr="00346EDA" w:rsidRDefault="009257CD" w:rsidP="009257CD">
            <w:pPr>
              <w:ind w:left="90" w:firstLine="0"/>
              <w:rPr>
                <w:rFonts w:ascii="Times New Roman" w:hAnsi="Times New Roman" w:cs="Times New Roman"/>
                <w:sz w:val="24"/>
                <w:szCs w:val="24"/>
              </w:rPr>
            </w:pPr>
          </w:p>
        </w:tc>
        <w:tc>
          <w:tcPr>
            <w:tcW w:w="6663" w:type="dxa"/>
            <w:tcBorders>
              <w:top w:val="single" w:sz="4" w:space="0" w:color="auto"/>
              <w:bottom w:val="single" w:sz="4" w:space="0" w:color="auto"/>
            </w:tcBorders>
          </w:tcPr>
          <w:p w:rsidR="009257CD" w:rsidRPr="00346EDA" w:rsidRDefault="009257CD" w:rsidP="009257CD">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 100 кв. м </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сооружений - 50 м </w:t>
            </w:r>
          </w:p>
          <w:p w:rsidR="009257CD" w:rsidRPr="00346EDA" w:rsidRDefault="009257CD" w:rsidP="009257CD">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участка - 80% </w:t>
            </w:r>
          </w:p>
          <w:p w:rsidR="007F046C" w:rsidRPr="00346EDA" w:rsidRDefault="007F046C" w:rsidP="009257CD">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9257CD" w:rsidRPr="00346EDA" w:rsidRDefault="009257CD" w:rsidP="009257CD">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rsidR="00376806" w:rsidRPr="00346EDA" w:rsidRDefault="00376806" w:rsidP="00376806">
      <w:pPr>
        <w:tabs>
          <w:tab w:val="left" w:pos="2520"/>
        </w:tabs>
        <w:rPr>
          <w:rFonts w:ascii="Times New Roman" w:hAnsi="Times New Roman" w:cs="Times New Roman"/>
          <w:sz w:val="24"/>
          <w:szCs w:val="24"/>
        </w:rPr>
      </w:pPr>
    </w:p>
    <w:p w:rsidR="00376806" w:rsidRPr="00346EDA" w:rsidRDefault="00376806" w:rsidP="00376806">
      <w:pPr>
        <w:tabs>
          <w:tab w:val="left" w:pos="2520"/>
        </w:tabs>
        <w:outlineLvl w:val="0"/>
        <w:rPr>
          <w:rFonts w:ascii="Times New Roman" w:hAnsi="Times New Roman" w:cs="Times New Roman"/>
          <w:sz w:val="24"/>
          <w:szCs w:val="24"/>
        </w:rPr>
      </w:pPr>
      <w:bookmarkStart w:id="276" w:name="_Toc470251889"/>
      <w:bookmarkStart w:id="277" w:name="_Toc479729797"/>
      <w:bookmarkStart w:id="278" w:name="_Toc485899800"/>
      <w:bookmarkStart w:id="279" w:name="_Toc485902040"/>
      <w:bookmarkStart w:id="280" w:name="_Toc489630287"/>
      <w:bookmarkStart w:id="281" w:name="_Toc489643377"/>
      <w:bookmarkStart w:id="282" w:name="_Toc536726679"/>
      <w:bookmarkStart w:id="283" w:name="_Toc536808495"/>
      <w:bookmarkStart w:id="284" w:name="_Toc2770169"/>
      <w:bookmarkStart w:id="285" w:name="_Toc2770846"/>
      <w:bookmarkStart w:id="286" w:name="_Toc2849271"/>
      <w:bookmarkStart w:id="287" w:name="_Toc3399176"/>
      <w:bookmarkStart w:id="288" w:name="_Toc104975637"/>
      <w:bookmarkStart w:id="289" w:name="_Toc105154946"/>
      <w:r w:rsidRPr="00346EDA">
        <w:rPr>
          <w:rFonts w:ascii="Times New Roman" w:hAnsi="Times New Roman" w:cs="Times New Roman"/>
          <w:sz w:val="24"/>
          <w:szCs w:val="24"/>
        </w:rPr>
        <w:t>1.3) Вспомогательные виды и параметры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bookmarkEnd w:id="286"/>
      <w:bookmarkEnd w:id="287"/>
      <w:r w:rsidR="003658D5" w:rsidRPr="00346EDA">
        <w:rPr>
          <w:rFonts w:ascii="Times New Roman" w:hAnsi="Times New Roman" w:cs="Times New Roman"/>
          <w:sz w:val="24"/>
          <w:szCs w:val="24"/>
        </w:rPr>
        <w:t>:</w:t>
      </w:r>
      <w:bookmarkEnd w:id="288"/>
      <w:bookmarkEnd w:id="28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528"/>
      </w:tblGrid>
      <w:tr w:rsidR="00CF7EDC" w:rsidRPr="00346EDA" w:rsidTr="006C2C34">
        <w:trPr>
          <w:trHeight w:val="552"/>
          <w:tblHeader/>
        </w:trPr>
        <w:tc>
          <w:tcPr>
            <w:tcW w:w="4395" w:type="dxa"/>
            <w:vAlign w:val="center"/>
          </w:tcPr>
          <w:p w:rsidR="00376806" w:rsidRPr="00346EDA" w:rsidRDefault="00376806" w:rsidP="0037680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5528" w:type="dxa"/>
            <w:vAlign w:val="center"/>
          </w:tcPr>
          <w:p w:rsidR="00376806" w:rsidRPr="00346EDA" w:rsidRDefault="00376806" w:rsidP="00BD4114">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Предельные размеры и параметры разрешенного строительства, реконструкции объектов капитального строительства</w:t>
            </w:r>
          </w:p>
        </w:tc>
      </w:tr>
      <w:tr w:rsidR="00CF7EDC" w:rsidRPr="00346EDA" w:rsidTr="00D26A17">
        <w:trPr>
          <w:trHeight w:val="550"/>
        </w:trPr>
        <w:tc>
          <w:tcPr>
            <w:tcW w:w="4395" w:type="dxa"/>
          </w:tcPr>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Объекты инженерного обеспечения</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Объекты благоустройства, малые архитектурные формы</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Навесы, ангары</w:t>
            </w:r>
          </w:p>
          <w:p w:rsidR="00BD4114"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Хозяйственные постройки для содержания инвентаря, топлива и других хозяйственных нужд</w:t>
            </w:r>
            <w:r w:rsidR="00BD4114" w:rsidRPr="00346EDA">
              <w:rPr>
                <w:rFonts w:ascii="Times New Roman" w:hAnsi="Times New Roman" w:cs="Times New Roman"/>
                <w:sz w:val="24"/>
                <w:szCs w:val="24"/>
              </w:rPr>
              <w:t>.</w:t>
            </w:r>
          </w:p>
          <w:p w:rsidR="00376806" w:rsidRPr="00346EDA" w:rsidRDefault="00BD4114" w:rsidP="00D26A17">
            <w:pPr>
              <w:ind w:firstLine="34"/>
              <w:rPr>
                <w:rFonts w:ascii="Times New Roman" w:hAnsi="Times New Roman" w:cs="Times New Roman"/>
                <w:sz w:val="24"/>
                <w:szCs w:val="24"/>
              </w:rPr>
            </w:pPr>
            <w:r w:rsidRPr="00346EDA">
              <w:rPr>
                <w:rFonts w:ascii="Times New Roman" w:hAnsi="Times New Roman" w:cs="Times New Roman"/>
                <w:sz w:val="24"/>
                <w:szCs w:val="24"/>
              </w:rPr>
              <w:t>Гостевые автостоянки для парковки легковых автомобилей посетителей.</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Объекты гражданской обороны (убежища, противорадиационные укрытия и т.п.)</w:t>
            </w:r>
          </w:p>
        </w:tc>
        <w:tc>
          <w:tcPr>
            <w:tcW w:w="5528" w:type="dxa"/>
          </w:tcPr>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 1 этаж</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строений и сооружений – </w:t>
            </w:r>
            <w:r w:rsidR="00BD4114" w:rsidRPr="00346EDA">
              <w:rPr>
                <w:rFonts w:ascii="Times New Roman" w:hAnsi="Times New Roman" w:cs="Times New Roman"/>
                <w:sz w:val="24"/>
                <w:szCs w:val="24"/>
              </w:rPr>
              <w:t>3</w:t>
            </w:r>
            <w:r w:rsidRPr="00346EDA">
              <w:rPr>
                <w:rFonts w:ascii="Times New Roman" w:hAnsi="Times New Roman" w:cs="Times New Roman"/>
                <w:sz w:val="24"/>
                <w:szCs w:val="24"/>
              </w:rPr>
              <w:t xml:space="preserve"> м. </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- 5м </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границ соседнего участка - 3м </w:t>
            </w:r>
          </w:p>
          <w:p w:rsidR="00BD4114" w:rsidRPr="00346EDA" w:rsidRDefault="00BD4114" w:rsidP="00D26A17">
            <w:pPr>
              <w:ind w:firstLine="34"/>
              <w:rPr>
                <w:rFonts w:ascii="Times New Roman" w:hAnsi="Times New Roman" w:cs="Times New Roman"/>
                <w:sz w:val="24"/>
                <w:szCs w:val="24"/>
              </w:rPr>
            </w:pPr>
            <w:r w:rsidRPr="00346EDA">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CF7EDC" w:rsidRPr="00346EDA" w:rsidTr="00D26A17">
        <w:trPr>
          <w:trHeight w:val="1078"/>
        </w:trPr>
        <w:tc>
          <w:tcPr>
            <w:tcW w:w="4395" w:type="dxa"/>
          </w:tcPr>
          <w:p w:rsidR="00376806" w:rsidRPr="00346EDA" w:rsidRDefault="00376806" w:rsidP="00031474">
            <w:pPr>
              <w:ind w:firstLine="34"/>
              <w:rPr>
                <w:rFonts w:ascii="Times New Roman" w:hAnsi="Times New Roman" w:cs="Times New Roman"/>
                <w:sz w:val="24"/>
                <w:szCs w:val="24"/>
              </w:rPr>
            </w:pPr>
            <w:r w:rsidRPr="00346EDA">
              <w:rPr>
                <w:rFonts w:ascii="Times New Roman" w:hAnsi="Times New Roman" w:cs="Times New Roman"/>
                <w:sz w:val="24"/>
                <w:szCs w:val="24"/>
              </w:rPr>
              <w:t xml:space="preserve">Площадки для сбора твердых </w:t>
            </w:r>
            <w:r w:rsidR="00031474" w:rsidRPr="00346EDA">
              <w:rPr>
                <w:rFonts w:ascii="Times New Roman" w:hAnsi="Times New Roman" w:cs="Times New Roman"/>
                <w:sz w:val="24"/>
                <w:szCs w:val="24"/>
              </w:rPr>
              <w:t>коммунальных</w:t>
            </w:r>
            <w:r w:rsidRPr="00346EDA">
              <w:rPr>
                <w:rFonts w:ascii="Times New Roman" w:hAnsi="Times New Roman" w:cs="Times New Roman"/>
                <w:sz w:val="24"/>
                <w:szCs w:val="24"/>
              </w:rPr>
              <w:t xml:space="preserve"> отходов.</w:t>
            </w:r>
          </w:p>
        </w:tc>
        <w:tc>
          <w:tcPr>
            <w:tcW w:w="5528" w:type="dxa"/>
          </w:tcPr>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346EDA">
                <w:rPr>
                  <w:rFonts w:ascii="Times New Roman" w:hAnsi="Times New Roman" w:cs="Times New Roman"/>
                  <w:sz w:val="24"/>
                  <w:szCs w:val="24"/>
                </w:rPr>
                <w:t>20 м</w:t>
              </w:r>
            </w:smartTag>
            <w:r w:rsidRPr="00346EDA">
              <w:rPr>
                <w:rFonts w:ascii="Times New Roman" w:hAnsi="Times New Roman" w:cs="Times New Roman"/>
                <w:sz w:val="24"/>
                <w:szCs w:val="24"/>
              </w:rPr>
              <w:t xml:space="preserve">, и не более </w:t>
            </w:r>
            <w:smartTag w:uri="urn:schemas-microsoft-com:office:smarttags" w:element="metricconverter">
              <w:smartTagPr>
                <w:attr w:name="ProductID" w:val="100 м"/>
              </w:smartTagPr>
              <w:r w:rsidRPr="00346EDA">
                <w:rPr>
                  <w:rFonts w:ascii="Times New Roman" w:hAnsi="Times New Roman" w:cs="Times New Roman"/>
                  <w:sz w:val="24"/>
                  <w:szCs w:val="24"/>
                </w:rPr>
                <w:t>100 м</w:t>
              </w:r>
            </w:smartTag>
            <w:r w:rsidRPr="00346EDA">
              <w:rPr>
                <w:rFonts w:ascii="Times New Roman" w:hAnsi="Times New Roman" w:cs="Times New Roman"/>
                <w:sz w:val="24"/>
                <w:szCs w:val="24"/>
              </w:rPr>
              <w:t xml:space="preserve">. </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lastRenderedPageBreak/>
              <w:t>Общее количество контейнеров не более 5 шт.</w:t>
            </w:r>
          </w:p>
        </w:tc>
      </w:tr>
      <w:tr w:rsidR="00376806" w:rsidRPr="00346EDA" w:rsidTr="00D26A17">
        <w:tc>
          <w:tcPr>
            <w:tcW w:w="4395" w:type="dxa"/>
          </w:tcPr>
          <w:p w:rsidR="00376806" w:rsidRPr="00346EDA" w:rsidRDefault="00BD4114" w:rsidP="00D26A17">
            <w:pPr>
              <w:ind w:firstLine="34"/>
              <w:rPr>
                <w:rFonts w:ascii="Times New Roman" w:hAnsi="Times New Roman" w:cs="Times New Roman"/>
                <w:sz w:val="24"/>
                <w:szCs w:val="24"/>
              </w:rPr>
            </w:pPr>
            <w:r w:rsidRPr="00346EDA">
              <w:rPr>
                <w:rFonts w:ascii="Times New Roman" w:hAnsi="Times New Roman" w:cs="Times New Roman"/>
                <w:sz w:val="24"/>
                <w:szCs w:val="24"/>
              </w:rPr>
              <w:lastRenderedPageBreak/>
              <w:t>Общественные туалеты, гидронепроницаемые выгребы, септики.</w:t>
            </w:r>
          </w:p>
        </w:tc>
        <w:tc>
          <w:tcPr>
            <w:tcW w:w="5528" w:type="dxa"/>
          </w:tcPr>
          <w:p w:rsidR="00BD4114" w:rsidRPr="00346EDA" w:rsidRDefault="00BD4114" w:rsidP="00D26A17">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 1 этаж</w:t>
            </w:r>
          </w:p>
          <w:p w:rsidR="00BD4114" w:rsidRPr="00346EDA" w:rsidRDefault="00BD4114" w:rsidP="00D26A17">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строений и сооружений – 3 м. </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346EDA">
                <w:rPr>
                  <w:rFonts w:ascii="Times New Roman" w:hAnsi="Times New Roman" w:cs="Times New Roman"/>
                  <w:sz w:val="24"/>
                  <w:szCs w:val="24"/>
                </w:rPr>
                <w:t>12 м</w:t>
              </w:r>
            </w:smartTag>
            <w:r w:rsidRPr="00346EDA">
              <w:rPr>
                <w:rFonts w:ascii="Times New Roman" w:hAnsi="Times New Roman" w:cs="Times New Roman"/>
                <w:sz w:val="24"/>
                <w:szCs w:val="24"/>
              </w:rPr>
              <w:t>.</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красной линии не менее - </w:t>
            </w:r>
            <w:smartTag w:uri="urn:schemas-microsoft-com:office:smarttags" w:element="metricconverter">
              <w:smartTagPr>
                <w:attr w:name="ProductID" w:val="10 м"/>
              </w:smartTagPr>
              <w:r w:rsidRPr="00346EDA">
                <w:rPr>
                  <w:rFonts w:ascii="Times New Roman" w:hAnsi="Times New Roman" w:cs="Times New Roman"/>
                  <w:sz w:val="24"/>
                  <w:szCs w:val="24"/>
                </w:rPr>
                <w:t>10 м</w:t>
              </w:r>
            </w:smartTag>
            <w:r w:rsidRPr="00346EDA">
              <w:rPr>
                <w:rFonts w:ascii="Times New Roman" w:hAnsi="Times New Roman" w:cs="Times New Roman"/>
                <w:sz w:val="24"/>
                <w:szCs w:val="24"/>
              </w:rPr>
              <w:t xml:space="preserve">. </w:t>
            </w:r>
          </w:p>
          <w:p w:rsidR="00376806" w:rsidRPr="00346EDA" w:rsidRDefault="00376806" w:rsidP="00D26A17">
            <w:pPr>
              <w:ind w:firstLine="34"/>
              <w:rPr>
                <w:rFonts w:ascii="Times New Roman" w:hAnsi="Times New Roman" w:cs="Times New Roman"/>
                <w:sz w:val="24"/>
                <w:szCs w:val="24"/>
              </w:rPr>
            </w:pPr>
            <w:r w:rsidRPr="00346EDA">
              <w:rPr>
                <w:rFonts w:ascii="Times New Roman" w:hAnsi="Times New Roman" w:cs="Times New Roman"/>
                <w:sz w:val="24"/>
                <w:szCs w:val="24"/>
              </w:rPr>
              <w:t>Расстояние от границы смежного земельного участка не менее - 3 м.</w:t>
            </w:r>
          </w:p>
        </w:tc>
      </w:tr>
    </w:tbl>
    <w:p w:rsidR="00376806" w:rsidRPr="00346EDA" w:rsidRDefault="00376806" w:rsidP="00376806">
      <w:pPr>
        <w:rPr>
          <w:rFonts w:ascii="Times New Roman" w:hAnsi="Times New Roman" w:cs="Times New Roman"/>
          <w:sz w:val="24"/>
          <w:szCs w:val="24"/>
        </w:rPr>
      </w:pPr>
    </w:p>
    <w:p w:rsidR="00015120" w:rsidRPr="00346EDA" w:rsidRDefault="006C2C34" w:rsidP="00015120">
      <w:pPr>
        <w:ind w:firstLine="851"/>
        <w:outlineLvl w:val="0"/>
        <w:rPr>
          <w:rFonts w:ascii="Times New Roman" w:hAnsi="Times New Roman" w:cs="Times New Roman"/>
          <w:b/>
          <w:sz w:val="24"/>
          <w:szCs w:val="24"/>
          <w:u w:val="single"/>
        </w:rPr>
      </w:pPr>
      <w:bookmarkStart w:id="290" w:name="_Toc104975638"/>
      <w:bookmarkStart w:id="291" w:name="_Toc105154947"/>
      <w:bookmarkStart w:id="292" w:name="_Toc486964627"/>
      <w:bookmarkStart w:id="293" w:name="_Toc3399182"/>
      <w:r w:rsidRPr="00346EDA">
        <w:rPr>
          <w:rFonts w:ascii="Times New Roman" w:hAnsi="Times New Roman" w:cs="Times New Roman"/>
          <w:b/>
          <w:sz w:val="24"/>
          <w:szCs w:val="24"/>
          <w:u w:val="single"/>
        </w:rPr>
        <w:t>2</w:t>
      </w:r>
      <w:r w:rsidR="00015120" w:rsidRPr="00346EDA">
        <w:rPr>
          <w:rFonts w:ascii="Times New Roman" w:hAnsi="Times New Roman" w:cs="Times New Roman"/>
          <w:b/>
          <w:sz w:val="24"/>
          <w:szCs w:val="24"/>
          <w:u w:val="single"/>
        </w:rPr>
        <w:t>) ОД-</w:t>
      </w:r>
      <w:r w:rsidRPr="00346EDA">
        <w:rPr>
          <w:rFonts w:ascii="Times New Roman" w:hAnsi="Times New Roman" w:cs="Times New Roman"/>
          <w:b/>
          <w:sz w:val="24"/>
          <w:szCs w:val="24"/>
          <w:u w:val="single"/>
        </w:rPr>
        <w:t>2</w:t>
      </w:r>
      <w:r w:rsidR="00015120" w:rsidRPr="00346EDA">
        <w:rPr>
          <w:rFonts w:ascii="Times New Roman" w:hAnsi="Times New Roman" w:cs="Times New Roman"/>
          <w:b/>
          <w:sz w:val="24"/>
          <w:szCs w:val="24"/>
          <w:u w:val="single"/>
        </w:rPr>
        <w:t>. Зона объектов образования</w:t>
      </w:r>
      <w:bookmarkEnd w:id="290"/>
      <w:bookmarkEnd w:id="291"/>
      <w:r w:rsidR="00015120" w:rsidRPr="00346EDA">
        <w:rPr>
          <w:rFonts w:ascii="Times New Roman" w:hAnsi="Times New Roman" w:cs="Times New Roman"/>
          <w:b/>
          <w:sz w:val="24"/>
          <w:szCs w:val="24"/>
          <w:u w:val="single"/>
        </w:rPr>
        <w:t xml:space="preserve"> </w:t>
      </w:r>
      <w:bookmarkEnd w:id="292"/>
      <w:bookmarkEnd w:id="293"/>
    </w:p>
    <w:p w:rsidR="00015120" w:rsidRPr="00346EDA" w:rsidRDefault="006C2C34" w:rsidP="00015120">
      <w:pPr>
        <w:tabs>
          <w:tab w:val="left" w:pos="2520"/>
        </w:tabs>
        <w:outlineLvl w:val="0"/>
        <w:rPr>
          <w:rFonts w:ascii="Times New Roman" w:hAnsi="Times New Roman" w:cs="Times New Roman"/>
          <w:sz w:val="24"/>
          <w:szCs w:val="24"/>
        </w:rPr>
      </w:pPr>
      <w:bookmarkStart w:id="294" w:name="_Toc2770177"/>
      <w:bookmarkStart w:id="295" w:name="_Toc2770854"/>
      <w:bookmarkStart w:id="296" w:name="_Toc2849279"/>
      <w:bookmarkStart w:id="297" w:name="_Toc3399183"/>
      <w:bookmarkStart w:id="298" w:name="_Toc104975639"/>
      <w:bookmarkStart w:id="299" w:name="_Toc105154948"/>
      <w:r w:rsidRPr="00346EDA">
        <w:rPr>
          <w:rFonts w:ascii="Times New Roman" w:hAnsi="Times New Roman" w:cs="Times New Roman"/>
          <w:sz w:val="24"/>
          <w:szCs w:val="24"/>
        </w:rPr>
        <w:t>2</w:t>
      </w:r>
      <w:r w:rsidR="00015120" w:rsidRPr="00346EDA">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294"/>
      <w:bookmarkEnd w:id="295"/>
      <w:bookmarkEnd w:id="296"/>
      <w:bookmarkEnd w:id="297"/>
      <w:bookmarkEnd w:id="298"/>
      <w:bookmarkEnd w:id="299"/>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6C2C34">
        <w:trPr>
          <w:trHeight w:val="552"/>
          <w:tblHeader/>
        </w:trPr>
        <w:tc>
          <w:tcPr>
            <w:tcW w:w="3458" w:type="dxa"/>
            <w:vAlign w:val="center"/>
          </w:tcPr>
          <w:p w:rsidR="00015120" w:rsidRPr="00346EDA" w:rsidRDefault="00015120" w:rsidP="00E74AE9">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015120" w:rsidRPr="00346EDA" w:rsidRDefault="00015120" w:rsidP="00E74AE9">
            <w:pPr>
              <w:pStyle w:val="ConsPlusTitle"/>
              <w:outlineLvl w:val="1"/>
              <w:rPr>
                <w:rFonts w:ascii="Times New Roman" w:eastAsiaTheme="minorHAnsi" w:hAnsi="Times New Roman" w:cs="Times New Roman"/>
                <w:bCs w:val="0"/>
                <w:sz w:val="24"/>
                <w:szCs w:val="24"/>
                <w:lang w:eastAsia="en-US"/>
              </w:rPr>
            </w:pPr>
            <w:bookmarkStart w:id="300" w:name="_Toc2770178"/>
            <w:bookmarkStart w:id="301" w:name="_Toc2770855"/>
            <w:bookmarkStart w:id="302" w:name="_Toc2849280"/>
            <w:bookmarkStart w:id="303" w:name="_Toc3399184"/>
            <w:bookmarkStart w:id="304" w:name="_Toc104975640"/>
            <w:bookmarkStart w:id="305" w:name="_Toc105154949"/>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00"/>
            <w:bookmarkEnd w:id="301"/>
            <w:bookmarkEnd w:id="302"/>
            <w:bookmarkEnd w:id="303"/>
            <w:bookmarkEnd w:id="304"/>
            <w:bookmarkEnd w:id="305"/>
          </w:p>
        </w:tc>
      </w:tr>
      <w:tr w:rsidR="00CF7EDC" w:rsidRPr="00346EDA" w:rsidTr="00E74AE9">
        <w:trPr>
          <w:trHeight w:val="274"/>
        </w:trPr>
        <w:tc>
          <w:tcPr>
            <w:tcW w:w="3458" w:type="dxa"/>
          </w:tcPr>
          <w:p w:rsidR="00015120" w:rsidRPr="00346EDA" w:rsidRDefault="00015120" w:rsidP="006B6056">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 xml:space="preserve"> [3.5.1] - Дошкольное, начальное и среднее общее образование</w:t>
            </w:r>
          </w:p>
          <w:p w:rsidR="00015120" w:rsidRPr="00346EDA" w:rsidRDefault="00015120" w:rsidP="006B6056">
            <w:pPr>
              <w:ind w:firstLine="0"/>
              <w:rPr>
                <w:rFonts w:ascii="Times New Roman" w:hAnsi="Times New Roman" w:cs="Times New Roman"/>
                <w:sz w:val="24"/>
                <w:szCs w:val="24"/>
              </w:rPr>
            </w:pPr>
          </w:p>
        </w:tc>
        <w:tc>
          <w:tcPr>
            <w:tcW w:w="6663" w:type="dxa"/>
          </w:tcPr>
          <w:p w:rsidR="00015120" w:rsidRPr="00346EDA"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–1000/50000 кв. м</w:t>
            </w:r>
          </w:p>
          <w:p w:rsidR="00015120" w:rsidRPr="00346EDA"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 м/не регламентируется</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этажа, 2 этажа - для ДДУ* </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- 15 м </w:t>
            </w:r>
          </w:p>
          <w:p w:rsidR="00015120" w:rsidRPr="00346EDA" w:rsidRDefault="00015120" w:rsidP="00C354CB">
            <w:pPr>
              <w:autoSpaceDE w:val="0"/>
              <w:ind w:firstLine="34"/>
              <w:rPr>
                <w:rFonts w:ascii="Times New Roman" w:hAnsi="Times New Roman" w:cs="Times New Roman"/>
                <w:sz w:val="24"/>
                <w:szCs w:val="24"/>
              </w:rPr>
            </w:pPr>
            <w:r w:rsidRPr="00346EDA">
              <w:rPr>
                <w:rFonts w:ascii="Times New Roman" w:hAnsi="Times New Roman" w:cs="Times New Roman"/>
                <w:sz w:val="24"/>
                <w:szCs w:val="24"/>
              </w:rPr>
              <w:t xml:space="preserve">Минимальная высота основных помещений  - 3 м. </w:t>
            </w:r>
          </w:p>
          <w:p w:rsidR="00015120" w:rsidRPr="00346EDA" w:rsidRDefault="00015120" w:rsidP="00C354CB">
            <w:pPr>
              <w:autoSpaceDE w:val="0"/>
              <w:ind w:firstLine="34"/>
              <w:rPr>
                <w:rFonts w:ascii="Times New Roman" w:hAnsi="Times New Roman" w:cs="Times New Roman"/>
                <w:sz w:val="24"/>
                <w:szCs w:val="24"/>
              </w:rPr>
            </w:pPr>
            <w:r w:rsidRPr="00346EDA">
              <w:rPr>
                <w:rFonts w:ascii="Times New Roman" w:hAnsi="Times New Roman" w:cs="Times New Roman"/>
                <w:sz w:val="24"/>
                <w:szCs w:val="24"/>
              </w:rPr>
              <w:t xml:space="preserve">Минимальная высота учебных помещений - 3,6 м во вновь строящихся, 2,75м в реконструируемых школах. Высота спортивного зала - не менее 6,0 м. </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 60% - для учреждений дополнительного образования.</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Минимальный отступ основного здания от красной линии - 10 м (если не установлены красные линии - от фасадной границы участка)</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rsidR="00015120"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r w:rsidR="00015120" w:rsidRPr="00346EDA" w:rsidTr="00E74AE9">
        <w:trPr>
          <w:trHeight w:val="274"/>
        </w:trPr>
        <w:tc>
          <w:tcPr>
            <w:tcW w:w="3458" w:type="dxa"/>
          </w:tcPr>
          <w:p w:rsidR="00015120" w:rsidRPr="00346EDA" w:rsidRDefault="00015120" w:rsidP="006B6056">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[3.5.2] - Среднее и высшее профессиональное образование</w:t>
            </w:r>
          </w:p>
          <w:p w:rsidR="00015120" w:rsidRPr="00346EDA" w:rsidRDefault="00015120" w:rsidP="006B6056">
            <w:pPr>
              <w:shd w:val="clear" w:color="auto" w:fill="FFFFFF"/>
              <w:ind w:firstLine="0"/>
              <w:rPr>
                <w:rFonts w:ascii="Times New Roman" w:hAnsi="Times New Roman" w:cs="Times New Roman"/>
                <w:sz w:val="24"/>
                <w:szCs w:val="24"/>
              </w:rPr>
            </w:pPr>
          </w:p>
        </w:tc>
        <w:tc>
          <w:tcPr>
            <w:tcW w:w="6663" w:type="dxa"/>
          </w:tcPr>
          <w:p w:rsidR="00015120" w:rsidRPr="00346EDA"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–5000/50000 кв. м</w:t>
            </w:r>
          </w:p>
          <w:p w:rsidR="00015120" w:rsidRPr="00346EDA"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25 м/не регламентируется</w:t>
            </w:r>
          </w:p>
          <w:p w:rsidR="00015120" w:rsidRPr="00346EDA"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5 эт.</w:t>
            </w:r>
          </w:p>
          <w:p w:rsidR="00015120" w:rsidRPr="00346EDA" w:rsidRDefault="00015120" w:rsidP="00C354CB">
            <w:pPr>
              <w:autoSpaceDE w:val="0"/>
              <w:ind w:firstLine="34"/>
              <w:rPr>
                <w:rFonts w:ascii="Times New Roman" w:hAnsi="Times New Roman" w:cs="Times New Roman"/>
                <w:sz w:val="24"/>
                <w:szCs w:val="24"/>
              </w:rPr>
            </w:pPr>
            <w:r w:rsidRPr="00346EDA">
              <w:rPr>
                <w:rFonts w:ascii="Times New Roman" w:hAnsi="Times New Roman" w:cs="Times New Roman"/>
                <w:sz w:val="24"/>
                <w:szCs w:val="24"/>
              </w:rPr>
              <w:lastRenderedPageBreak/>
              <w:t xml:space="preserve">Минимальная высота учебных помещений - 3,6 м (2,75м при реконструкции). Высота спортивного зала - не менее 6,0 м. </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Минимальный отступ основного здания от красной линии - 10 м (если не установлены красные линии - от фасадной границы участка)</w:t>
            </w:r>
          </w:p>
          <w:p w:rsidR="00015120" w:rsidRPr="00346EDA"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Минимальные расстояния от основного здания до стен жилых домов и прочих зданий – по нормам инсоляции, освещенност</w:t>
            </w:r>
            <w:r w:rsidR="0054470B" w:rsidRPr="00346EDA">
              <w:rPr>
                <w:rFonts w:ascii="Times New Roman" w:hAnsi="Times New Roman" w:cs="Times New Roman"/>
                <w:sz w:val="24"/>
                <w:szCs w:val="24"/>
              </w:rPr>
              <w:t>и и противопожарным требованиям, но не менее 3 м</w:t>
            </w:r>
          </w:p>
          <w:p w:rsidR="00015120"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bl>
    <w:p w:rsidR="00015120" w:rsidRPr="00346EDA" w:rsidRDefault="00015120" w:rsidP="00015120">
      <w:pPr>
        <w:rPr>
          <w:rFonts w:ascii="Times New Roman" w:hAnsi="Times New Roman" w:cs="Times New Roman"/>
          <w:sz w:val="24"/>
          <w:szCs w:val="24"/>
        </w:rPr>
      </w:pPr>
    </w:p>
    <w:p w:rsidR="00015120" w:rsidRPr="00346EDA" w:rsidRDefault="006C2C34" w:rsidP="00015120">
      <w:pPr>
        <w:tabs>
          <w:tab w:val="left" w:pos="2520"/>
        </w:tabs>
        <w:outlineLvl w:val="0"/>
        <w:rPr>
          <w:rFonts w:ascii="Times New Roman" w:hAnsi="Times New Roman" w:cs="Times New Roman"/>
          <w:sz w:val="24"/>
          <w:szCs w:val="24"/>
        </w:rPr>
      </w:pPr>
      <w:bookmarkStart w:id="306" w:name="_Toc2770179"/>
      <w:bookmarkStart w:id="307" w:name="_Toc2770856"/>
      <w:bookmarkStart w:id="308" w:name="_Toc2849281"/>
      <w:bookmarkStart w:id="309" w:name="_Toc3399185"/>
      <w:bookmarkStart w:id="310" w:name="_Toc104975641"/>
      <w:bookmarkStart w:id="311" w:name="_Toc105154950"/>
      <w:r w:rsidRPr="00346EDA">
        <w:rPr>
          <w:rFonts w:ascii="Times New Roman" w:hAnsi="Times New Roman" w:cs="Times New Roman"/>
          <w:sz w:val="24"/>
          <w:szCs w:val="24"/>
        </w:rPr>
        <w:t>2</w:t>
      </w:r>
      <w:r w:rsidR="00015120" w:rsidRPr="00346EDA">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306"/>
      <w:bookmarkEnd w:id="307"/>
      <w:bookmarkEnd w:id="308"/>
      <w:bookmarkEnd w:id="309"/>
      <w:bookmarkEnd w:id="310"/>
      <w:bookmarkEnd w:id="311"/>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58"/>
        <w:gridCol w:w="6663"/>
      </w:tblGrid>
      <w:tr w:rsidR="00CF7EDC" w:rsidRPr="00346EDA" w:rsidTr="00EF7824">
        <w:trPr>
          <w:trHeight w:val="552"/>
          <w:tblHeader/>
        </w:trPr>
        <w:tc>
          <w:tcPr>
            <w:tcW w:w="3458" w:type="dxa"/>
            <w:vAlign w:val="center"/>
          </w:tcPr>
          <w:p w:rsidR="00015120" w:rsidRPr="00346EDA" w:rsidRDefault="00015120" w:rsidP="00E74AE9">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015120" w:rsidRPr="00346EDA" w:rsidRDefault="00015120" w:rsidP="00E74AE9">
            <w:pPr>
              <w:pStyle w:val="ConsPlusTitle"/>
              <w:outlineLvl w:val="1"/>
              <w:rPr>
                <w:rFonts w:ascii="Times New Roman" w:eastAsiaTheme="minorHAnsi" w:hAnsi="Times New Roman" w:cs="Times New Roman"/>
                <w:bCs w:val="0"/>
                <w:sz w:val="24"/>
                <w:szCs w:val="24"/>
                <w:lang w:eastAsia="en-US"/>
              </w:rPr>
            </w:pPr>
            <w:bookmarkStart w:id="312" w:name="_Toc2770180"/>
            <w:bookmarkStart w:id="313" w:name="_Toc2770857"/>
            <w:bookmarkStart w:id="314" w:name="_Toc2849282"/>
            <w:bookmarkStart w:id="315" w:name="_Toc3399186"/>
            <w:bookmarkStart w:id="316" w:name="_Toc104975642"/>
            <w:bookmarkStart w:id="317" w:name="_Toc105154951"/>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12"/>
            <w:bookmarkEnd w:id="313"/>
            <w:bookmarkEnd w:id="314"/>
            <w:bookmarkEnd w:id="315"/>
            <w:bookmarkEnd w:id="316"/>
            <w:bookmarkEnd w:id="317"/>
          </w:p>
        </w:tc>
      </w:tr>
      <w:tr w:rsidR="00CF7EDC" w:rsidRPr="00346EDA" w:rsidTr="00E74AE9">
        <w:trPr>
          <w:trHeight w:val="264"/>
        </w:trPr>
        <w:tc>
          <w:tcPr>
            <w:tcW w:w="3458" w:type="dxa"/>
          </w:tcPr>
          <w:p w:rsidR="006B6056" w:rsidRPr="00346EDA" w:rsidRDefault="006B6056" w:rsidP="006B6056">
            <w:pPr>
              <w:ind w:firstLine="0"/>
              <w:rPr>
                <w:rFonts w:ascii="Times New Roman" w:hAnsi="Times New Roman" w:cs="Times New Roman"/>
                <w:sz w:val="24"/>
                <w:szCs w:val="24"/>
              </w:rPr>
            </w:pPr>
            <w:r w:rsidRPr="00346EDA">
              <w:rPr>
                <w:rFonts w:ascii="Times New Roman" w:hAnsi="Times New Roman" w:cs="Times New Roman"/>
                <w:sz w:val="24"/>
                <w:szCs w:val="24"/>
              </w:rPr>
              <w:t>[5.1.3] - Площадки для занятий спортом</w:t>
            </w:r>
          </w:p>
          <w:p w:rsidR="006B6056" w:rsidRPr="00346EDA" w:rsidRDefault="006B6056" w:rsidP="006B6056">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[5.1.4] - Оборудованные площадки для занятий спортом</w:t>
            </w:r>
          </w:p>
          <w:p w:rsidR="00015120" w:rsidRPr="00346EDA" w:rsidRDefault="00015120" w:rsidP="00E74AE9">
            <w:pPr>
              <w:ind w:left="754"/>
              <w:rPr>
                <w:rFonts w:ascii="Times New Roman" w:hAnsi="Times New Roman" w:cs="Times New Roman"/>
                <w:sz w:val="24"/>
                <w:szCs w:val="24"/>
              </w:rPr>
            </w:pPr>
          </w:p>
        </w:tc>
        <w:tc>
          <w:tcPr>
            <w:tcW w:w="6663" w:type="dxa"/>
          </w:tcPr>
          <w:p w:rsidR="00015120" w:rsidRPr="00346EDA"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 / 10000 кв. м</w:t>
            </w:r>
          </w:p>
          <w:p w:rsidR="00015120" w:rsidRPr="00346EDA" w:rsidRDefault="00015120" w:rsidP="00C354C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 / 50 м</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3</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w:t>
            </w:r>
            <w:r w:rsidR="0054470B" w:rsidRPr="00346EDA">
              <w:rPr>
                <w:rFonts w:ascii="Times New Roman" w:hAnsi="Times New Roman" w:cs="Times New Roman"/>
                <w:sz w:val="24"/>
                <w:szCs w:val="24"/>
              </w:rPr>
              <w:t>5</w:t>
            </w:r>
            <w:r w:rsidRPr="00346EDA">
              <w:rPr>
                <w:rFonts w:ascii="Times New Roman" w:hAnsi="Times New Roman" w:cs="Times New Roman"/>
                <w:sz w:val="24"/>
                <w:szCs w:val="24"/>
              </w:rPr>
              <w:t xml:space="preserve"> м </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15120" w:rsidRPr="00346EDA" w:rsidRDefault="00015120" w:rsidP="00C354CB">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015120" w:rsidRPr="00346EDA" w:rsidRDefault="00015120" w:rsidP="0063669A">
            <w:pPr>
              <w:ind w:firstLine="34"/>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до границы соседнего участка - 3 м</w:t>
            </w:r>
          </w:p>
        </w:tc>
      </w:tr>
      <w:tr w:rsidR="00CF7EDC" w:rsidRPr="00346EDA" w:rsidTr="00E74AE9">
        <w:trPr>
          <w:trHeight w:val="264"/>
        </w:trPr>
        <w:tc>
          <w:tcPr>
            <w:tcW w:w="3458" w:type="dxa"/>
          </w:tcPr>
          <w:p w:rsidR="00EF7824" w:rsidRPr="00346EDA" w:rsidRDefault="00EF7824" w:rsidP="00EF7824">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EF7824" w:rsidRPr="00346EDA" w:rsidRDefault="00EF7824" w:rsidP="00EF7824">
            <w:pPr>
              <w:ind w:firstLine="0"/>
              <w:rPr>
                <w:rFonts w:ascii="Times New Roman" w:hAnsi="Times New Roman" w:cs="Times New Roman"/>
                <w:sz w:val="24"/>
                <w:szCs w:val="24"/>
              </w:rPr>
            </w:pPr>
          </w:p>
          <w:p w:rsidR="00EF7824" w:rsidRPr="00346EDA" w:rsidRDefault="00EF7824" w:rsidP="00EF7824">
            <w:pPr>
              <w:ind w:left="34" w:firstLine="0"/>
              <w:rPr>
                <w:rFonts w:ascii="Times New Roman" w:hAnsi="Times New Roman" w:cs="Times New Roman"/>
                <w:sz w:val="24"/>
                <w:szCs w:val="24"/>
              </w:rPr>
            </w:pPr>
          </w:p>
        </w:tc>
        <w:tc>
          <w:tcPr>
            <w:tcW w:w="6663" w:type="dxa"/>
          </w:tcPr>
          <w:p w:rsidR="00EF7824" w:rsidRPr="00346EDA" w:rsidRDefault="00EF7824" w:rsidP="00EF7824">
            <w:pPr>
              <w:tabs>
                <w:tab w:val="left" w:pos="1134"/>
              </w:tabs>
              <w:ind w:firstLine="34"/>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земельных участков - 1/1000 кв. м;</w:t>
            </w:r>
          </w:p>
          <w:p w:rsidR="00EF7824" w:rsidRPr="00346EDA" w:rsidRDefault="00EF7824" w:rsidP="00EF7824">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rsidR="00EF7824" w:rsidRPr="00346EDA" w:rsidRDefault="00EF7824" w:rsidP="00EF7824">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ширина земельного участка вдоль фронта улицы (проезда) – не регламентируется </w:t>
            </w:r>
          </w:p>
          <w:p w:rsidR="00EF7824" w:rsidRPr="00346EDA" w:rsidRDefault="00EF7824" w:rsidP="00EF7824">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участка - 60% </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F7824" w:rsidRPr="00346EDA" w:rsidRDefault="00EF7824" w:rsidP="00EF7824">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 </w:t>
            </w:r>
          </w:p>
          <w:p w:rsidR="00EF7824" w:rsidRPr="00346EDA" w:rsidRDefault="00EF7824" w:rsidP="00EF7824">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- 15 м</w:t>
            </w:r>
          </w:p>
          <w:p w:rsidR="00EF7824" w:rsidRPr="00346EDA" w:rsidRDefault="00EF7824" w:rsidP="00EF7824">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rsidR="00015120" w:rsidRPr="00346EDA" w:rsidRDefault="00015120" w:rsidP="00015120">
      <w:pPr>
        <w:tabs>
          <w:tab w:val="left" w:pos="2520"/>
        </w:tabs>
        <w:outlineLvl w:val="0"/>
        <w:rPr>
          <w:rFonts w:ascii="Times New Roman" w:hAnsi="Times New Roman" w:cs="Times New Roman"/>
          <w:sz w:val="24"/>
          <w:szCs w:val="24"/>
        </w:rPr>
      </w:pPr>
      <w:bookmarkStart w:id="318" w:name="_Toc470251893"/>
      <w:bookmarkStart w:id="319" w:name="_Toc479729801"/>
      <w:bookmarkStart w:id="320" w:name="_Toc485899804"/>
      <w:bookmarkStart w:id="321" w:name="_Toc485902044"/>
      <w:bookmarkStart w:id="322" w:name="_Toc489630291"/>
      <w:bookmarkStart w:id="323" w:name="_Toc489643381"/>
      <w:bookmarkStart w:id="324" w:name="_Toc536726683"/>
      <w:bookmarkStart w:id="325" w:name="_Toc536808501"/>
      <w:bookmarkStart w:id="326" w:name="_Toc2770181"/>
      <w:bookmarkStart w:id="327" w:name="_Toc2770858"/>
      <w:bookmarkStart w:id="328" w:name="_Toc2849283"/>
      <w:bookmarkStart w:id="329" w:name="_Toc3399187"/>
      <w:bookmarkStart w:id="330" w:name="_Toc104975643"/>
      <w:bookmarkStart w:id="331" w:name="_Toc105154952"/>
      <w:r w:rsidRPr="00346EDA">
        <w:rPr>
          <w:rFonts w:ascii="Times New Roman" w:hAnsi="Times New Roman" w:cs="Times New Roman"/>
          <w:sz w:val="24"/>
          <w:szCs w:val="24"/>
        </w:rPr>
        <w:t>3.3) Вспомогательные виды и параметры разрешенного использования земельных участков и объектов капитального строительства</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6237"/>
      </w:tblGrid>
      <w:tr w:rsidR="00CF7EDC" w:rsidRPr="00346EDA" w:rsidTr="006C2C34">
        <w:trPr>
          <w:trHeight w:val="552"/>
          <w:tblHeader/>
        </w:trPr>
        <w:tc>
          <w:tcPr>
            <w:tcW w:w="3686" w:type="dxa"/>
            <w:vAlign w:val="center"/>
          </w:tcPr>
          <w:p w:rsidR="00015120" w:rsidRPr="00346EDA" w:rsidRDefault="00015120" w:rsidP="00E74AE9">
            <w:pPr>
              <w:ind w:firstLine="425"/>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Виды использования</w:t>
            </w:r>
          </w:p>
        </w:tc>
        <w:tc>
          <w:tcPr>
            <w:tcW w:w="6237" w:type="dxa"/>
            <w:vAlign w:val="center"/>
          </w:tcPr>
          <w:p w:rsidR="00015120" w:rsidRPr="00346EDA" w:rsidRDefault="00015120" w:rsidP="00E74AE9">
            <w:pPr>
              <w:tabs>
                <w:tab w:val="left" w:pos="2520"/>
              </w:tabs>
              <w:ind w:firstLine="425"/>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Предельные параметры разрешенного строительства</w:t>
            </w:r>
            <w:r w:rsidR="0051676D" w:rsidRPr="00346EDA">
              <w:rPr>
                <w:rFonts w:ascii="Times New Roman" w:eastAsia="SimSun" w:hAnsi="Times New Roman" w:cs="Times New Roman"/>
                <w:b/>
                <w:sz w:val="24"/>
                <w:szCs w:val="24"/>
                <w:lang w:eastAsia="zh-CN"/>
              </w:rPr>
              <w:t>, реконструкции объектов</w:t>
            </w:r>
          </w:p>
        </w:tc>
      </w:tr>
      <w:tr w:rsidR="00CF7EDC" w:rsidRPr="00346EDA" w:rsidTr="00E74AE9">
        <w:tc>
          <w:tcPr>
            <w:tcW w:w="3686" w:type="dxa"/>
            <w:shd w:val="clear" w:color="auto" w:fill="auto"/>
            <w:vAlign w:val="center"/>
          </w:tcPr>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Площадки для сбора твердых </w:t>
            </w:r>
            <w:r w:rsidR="00031474" w:rsidRPr="00346EDA">
              <w:rPr>
                <w:rFonts w:ascii="Times New Roman" w:eastAsia="SimSun" w:hAnsi="Times New Roman" w:cs="Times New Roman"/>
                <w:sz w:val="24"/>
                <w:szCs w:val="24"/>
                <w:lang w:eastAsia="zh-CN"/>
              </w:rPr>
              <w:lastRenderedPageBreak/>
              <w:t>коммунальных</w:t>
            </w:r>
            <w:r w:rsidRPr="00346EDA">
              <w:rPr>
                <w:rFonts w:ascii="Times New Roman" w:eastAsia="SimSun" w:hAnsi="Times New Roman" w:cs="Times New Roman"/>
                <w:sz w:val="24"/>
                <w:szCs w:val="24"/>
                <w:lang w:eastAsia="zh-CN"/>
              </w:rPr>
              <w:t xml:space="preserve"> отходов.</w:t>
            </w:r>
          </w:p>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Гостевые автостоянки для парковки легковых автомобилей посетителей</w:t>
            </w:r>
          </w:p>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Хозяйственные постройки для содержания инвентаря  и других хозяйственных нужд</w:t>
            </w:r>
          </w:p>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Навесы</w:t>
            </w:r>
          </w:p>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Элементы благоустройства</w:t>
            </w:r>
          </w:p>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отдыха, спортивные площадки, игровые площадки, плоскостные спортивные сооружения</w:t>
            </w:r>
          </w:p>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Памятники, объекты монументального искусства </w:t>
            </w:r>
          </w:p>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Пункты охраны</w:t>
            </w:r>
          </w:p>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Объекты инженерного обеспечения</w:t>
            </w:r>
          </w:p>
        </w:tc>
        <w:tc>
          <w:tcPr>
            <w:tcW w:w="6237" w:type="dxa"/>
            <w:shd w:val="clear" w:color="auto" w:fill="auto"/>
            <w:vAlign w:val="center"/>
          </w:tcPr>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 xml:space="preserve">Максимальное количество надземных этажей  – 1 </w:t>
            </w:r>
            <w:r w:rsidRPr="00346EDA">
              <w:rPr>
                <w:rFonts w:ascii="Times New Roman" w:eastAsia="SimSun" w:hAnsi="Times New Roman" w:cs="Times New Roman"/>
                <w:sz w:val="24"/>
                <w:szCs w:val="24"/>
                <w:lang w:eastAsia="zh-CN"/>
              </w:rPr>
              <w:lastRenderedPageBreak/>
              <w:t>этаж</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Максимальная высота строений - 6 м</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Минимальные расстояния от строений до границ соседнего участка - 3 м, при устройстве навесов  – 1м.</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015120" w:rsidRPr="00346EDA" w:rsidRDefault="00015120" w:rsidP="00E74AE9">
            <w:pPr>
              <w:tabs>
                <w:tab w:val="left" w:pos="-9323"/>
              </w:tabs>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015120" w:rsidRPr="00346EDA" w:rsidRDefault="00015120" w:rsidP="00E74AE9">
            <w:pPr>
              <w:tabs>
                <w:tab w:val="left" w:pos="-9323"/>
              </w:tabs>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w:t>
            </w:r>
          </w:p>
          <w:p w:rsidR="0054470B" w:rsidRPr="00346EDA" w:rsidRDefault="0054470B" w:rsidP="0054470B">
            <w:pPr>
              <w:rPr>
                <w:rFonts w:ascii="Times New Roman" w:hAnsi="Times New Roman" w:cs="Times New Roman"/>
                <w:sz w:val="24"/>
                <w:szCs w:val="24"/>
              </w:rPr>
            </w:pPr>
            <w:r w:rsidRPr="00346EDA">
              <w:rPr>
                <w:rFonts w:ascii="Times New Roman" w:hAnsi="Times New Roman" w:cs="Times New Roman"/>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F7EDC" w:rsidRPr="00346EDA" w:rsidTr="00E74AE9">
        <w:tc>
          <w:tcPr>
            <w:tcW w:w="3686" w:type="dxa"/>
            <w:shd w:val="clear" w:color="auto" w:fill="auto"/>
          </w:tcPr>
          <w:p w:rsidR="00015120" w:rsidRPr="00346EDA" w:rsidRDefault="0054470B" w:rsidP="0054470B">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Общественные т</w:t>
            </w:r>
            <w:r w:rsidR="00015120" w:rsidRPr="00346EDA">
              <w:rPr>
                <w:rFonts w:ascii="Times New Roman" w:eastAsia="SimSun" w:hAnsi="Times New Roman" w:cs="Times New Roman"/>
                <w:sz w:val="24"/>
                <w:szCs w:val="24"/>
                <w:lang w:eastAsia="zh-CN"/>
              </w:rPr>
              <w:t>уалеты, гидронепроницаемые выгребы, септики.</w:t>
            </w:r>
          </w:p>
        </w:tc>
        <w:tc>
          <w:tcPr>
            <w:tcW w:w="6237" w:type="dxa"/>
            <w:shd w:val="clear" w:color="auto" w:fill="auto"/>
          </w:tcPr>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Максимальная высота строений - 3 м</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от соседнего жилого дома не менее - 12 м.</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Расстояние от красной линии не менее - 10 м. </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от границы смежного земельного участка не менее - 3 м.</w:t>
            </w:r>
          </w:p>
        </w:tc>
      </w:tr>
      <w:tr w:rsidR="00015120" w:rsidRPr="00346EDA" w:rsidTr="00E74AE9">
        <w:tc>
          <w:tcPr>
            <w:tcW w:w="3686" w:type="dxa"/>
            <w:shd w:val="clear" w:color="auto" w:fill="auto"/>
          </w:tcPr>
          <w:p w:rsidR="00015120" w:rsidRPr="00346EDA" w:rsidRDefault="00015120" w:rsidP="00E74AE9">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бытовых отходов.</w:t>
            </w:r>
          </w:p>
        </w:tc>
        <w:tc>
          <w:tcPr>
            <w:tcW w:w="6237" w:type="dxa"/>
            <w:shd w:val="clear" w:color="auto" w:fill="auto"/>
          </w:tcPr>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015120" w:rsidRPr="00346EDA" w:rsidRDefault="00015120" w:rsidP="00E74AE9">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Общее количество контейнеров не более 5 шт.</w:t>
            </w:r>
          </w:p>
        </w:tc>
      </w:tr>
    </w:tbl>
    <w:p w:rsidR="00015120" w:rsidRPr="00346EDA" w:rsidRDefault="00015120" w:rsidP="00015120">
      <w:pPr>
        <w:ind w:firstLine="851"/>
        <w:outlineLvl w:val="0"/>
        <w:rPr>
          <w:rFonts w:ascii="Times New Roman" w:hAnsi="Times New Roman" w:cs="Times New Roman"/>
          <w:i/>
          <w:sz w:val="24"/>
          <w:szCs w:val="24"/>
        </w:rPr>
      </w:pPr>
    </w:p>
    <w:p w:rsidR="0054470B" w:rsidRPr="00346EDA" w:rsidRDefault="006C2C34" w:rsidP="0054470B">
      <w:pPr>
        <w:ind w:firstLine="851"/>
        <w:outlineLvl w:val="0"/>
        <w:rPr>
          <w:rFonts w:ascii="Times New Roman" w:hAnsi="Times New Roman" w:cs="Times New Roman"/>
          <w:i/>
          <w:sz w:val="24"/>
          <w:szCs w:val="24"/>
        </w:rPr>
      </w:pPr>
      <w:bookmarkStart w:id="332" w:name="_Toc486964630"/>
      <w:bookmarkStart w:id="333" w:name="_Toc3399188"/>
      <w:bookmarkStart w:id="334" w:name="_Toc104975644"/>
      <w:bookmarkStart w:id="335" w:name="_Toc105154953"/>
      <w:r w:rsidRPr="00346EDA">
        <w:rPr>
          <w:rFonts w:ascii="Times New Roman" w:hAnsi="Times New Roman" w:cs="Times New Roman"/>
          <w:b/>
          <w:sz w:val="24"/>
          <w:szCs w:val="24"/>
          <w:u w:val="single"/>
        </w:rPr>
        <w:t>3</w:t>
      </w:r>
      <w:r w:rsidR="0054470B" w:rsidRPr="00346EDA">
        <w:rPr>
          <w:rFonts w:ascii="Times New Roman" w:hAnsi="Times New Roman" w:cs="Times New Roman"/>
          <w:b/>
          <w:sz w:val="24"/>
          <w:szCs w:val="24"/>
          <w:u w:val="single"/>
        </w:rPr>
        <w:t>) ОД-</w:t>
      </w:r>
      <w:r w:rsidRPr="00346EDA">
        <w:rPr>
          <w:rFonts w:ascii="Times New Roman" w:hAnsi="Times New Roman" w:cs="Times New Roman"/>
          <w:b/>
          <w:sz w:val="24"/>
          <w:szCs w:val="24"/>
          <w:u w:val="single"/>
        </w:rPr>
        <w:t>3</w:t>
      </w:r>
      <w:r w:rsidR="0054470B" w:rsidRPr="00346EDA">
        <w:rPr>
          <w:rFonts w:ascii="Times New Roman" w:hAnsi="Times New Roman" w:cs="Times New Roman"/>
          <w:b/>
          <w:sz w:val="24"/>
          <w:szCs w:val="24"/>
          <w:u w:val="single"/>
        </w:rPr>
        <w:t>. Зона объектов здравоохранения</w:t>
      </w:r>
      <w:bookmarkEnd w:id="332"/>
      <w:bookmarkEnd w:id="333"/>
      <w:bookmarkEnd w:id="334"/>
      <w:bookmarkEnd w:id="335"/>
    </w:p>
    <w:p w:rsidR="0051676D" w:rsidRPr="00346EDA" w:rsidRDefault="006C2C34" w:rsidP="0051676D">
      <w:pPr>
        <w:tabs>
          <w:tab w:val="left" w:pos="2520"/>
        </w:tabs>
        <w:outlineLvl w:val="0"/>
        <w:rPr>
          <w:rFonts w:ascii="Times New Roman" w:hAnsi="Times New Roman" w:cs="Times New Roman"/>
          <w:sz w:val="24"/>
          <w:szCs w:val="24"/>
        </w:rPr>
      </w:pPr>
      <w:bookmarkStart w:id="336" w:name="_Toc2770171"/>
      <w:bookmarkStart w:id="337" w:name="_Toc2770848"/>
      <w:bookmarkStart w:id="338" w:name="_Toc2849273"/>
      <w:bookmarkStart w:id="339" w:name="_Toc3399189"/>
      <w:bookmarkStart w:id="340" w:name="_Toc104975645"/>
      <w:bookmarkStart w:id="341" w:name="_Toc105154954"/>
      <w:r w:rsidRPr="00346EDA">
        <w:rPr>
          <w:rFonts w:ascii="Times New Roman" w:hAnsi="Times New Roman" w:cs="Times New Roman"/>
          <w:sz w:val="24"/>
          <w:szCs w:val="24"/>
        </w:rPr>
        <w:t>3</w:t>
      </w:r>
      <w:r w:rsidR="0051676D" w:rsidRPr="00346EDA">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336"/>
      <w:bookmarkEnd w:id="337"/>
      <w:bookmarkEnd w:id="338"/>
      <w:bookmarkEnd w:id="339"/>
      <w:bookmarkEnd w:id="340"/>
      <w:bookmarkEnd w:id="341"/>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E74AE9">
        <w:trPr>
          <w:trHeight w:val="552"/>
        </w:trPr>
        <w:tc>
          <w:tcPr>
            <w:tcW w:w="3458" w:type="dxa"/>
            <w:vAlign w:val="center"/>
          </w:tcPr>
          <w:p w:rsidR="0051676D" w:rsidRPr="00346EDA" w:rsidRDefault="0051676D" w:rsidP="00E74AE9">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51676D" w:rsidRPr="00346EDA" w:rsidRDefault="0051676D" w:rsidP="00E74AE9">
            <w:pPr>
              <w:pStyle w:val="ConsPlusTitle"/>
              <w:outlineLvl w:val="1"/>
              <w:rPr>
                <w:rFonts w:ascii="Times New Roman" w:eastAsiaTheme="minorHAnsi" w:hAnsi="Times New Roman" w:cs="Times New Roman"/>
                <w:bCs w:val="0"/>
                <w:sz w:val="24"/>
                <w:szCs w:val="24"/>
                <w:lang w:eastAsia="en-US"/>
              </w:rPr>
            </w:pPr>
            <w:bookmarkStart w:id="342" w:name="_Toc2770172"/>
            <w:bookmarkStart w:id="343" w:name="_Toc2770849"/>
            <w:bookmarkStart w:id="344" w:name="_Toc2849274"/>
            <w:bookmarkStart w:id="345" w:name="_Toc3399190"/>
            <w:bookmarkStart w:id="346" w:name="_Toc104975646"/>
            <w:bookmarkStart w:id="347" w:name="_Toc105154955"/>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42"/>
            <w:bookmarkEnd w:id="343"/>
            <w:bookmarkEnd w:id="344"/>
            <w:bookmarkEnd w:id="345"/>
            <w:bookmarkEnd w:id="346"/>
            <w:bookmarkEnd w:id="347"/>
          </w:p>
        </w:tc>
      </w:tr>
      <w:tr w:rsidR="0051676D" w:rsidRPr="00346EDA" w:rsidTr="00E74AE9">
        <w:trPr>
          <w:trHeight w:val="274"/>
        </w:trPr>
        <w:tc>
          <w:tcPr>
            <w:tcW w:w="3458" w:type="dxa"/>
          </w:tcPr>
          <w:p w:rsidR="00C354CB" w:rsidRPr="00346EDA" w:rsidRDefault="00C354CB" w:rsidP="00C354CB">
            <w:pPr>
              <w:ind w:left="34" w:hanging="34"/>
              <w:rPr>
                <w:rFonts w:ascii="Times New Roman" w:hAnsi="Times New Roman" w:cs="Times New Roman"/>
                <w:sz w:val="24"/>
                <w:szCs w:val="24"/>
              </w:rPr>
            </w:pPr>
            <w:r w:rsidRPr="00346EDA">
              <w:rPr>
                <w:rFonts w:ascii="Times New Roman" w:hAnsi="Times New Roman" w:cs="Times New Roman"/>
                <w:sz w:val="24"/>
                <w:szCs w:val="24"/>
              </w:rPr>
              <w:t>[3.4.1] - Амбулаторно-поликлиническое обслуживание</w:t>
            </w:r>
          </w:p>
          <w:p w:rsidR="00C354CB" w:rsidRPr="00346EDA" w:rsidRDefault="00C354CB" w:rsidP="00C354CB">
            <w:pPr>
              <w:ind w:left="34" w:hanging="34"/>
              <w:rPr>
                <w:rFonts w:ascii="Times New Roman" w:hAnsi="Times New Roman" w:cs="Times New Roman"/>
                <w:sz w:val="24"/>
                <w:szCs w:val="24"/>
              </w:rPr>
            </w:pPr>
            <w:r w:rsidRPr="00346EDA">
              <w:rPr>
                <w:rFonts w:ascii="Times New Roman" w:hAnsi="Times New Roman" w:cs="Times New Roman"/>
                <w:sz w:val="24"/>
                <w:szCs w:val="24"/>
              </w:rPr>
              <w:lastRenderedPageBreak/>
              <w:t>[3.4.2] - Стационарное медицинское обслуживание</w:t>
            </w:r>
          </w:p>
          <w:p w:rsidR="0051676D" w:rsidRPr="00346EDA" w:rsidRDefault="0051676D" w:rsidP="009257CD">
            <w:pPr>
              <w:ind w:left="34" w:hanging="34"/>
              <w:rPr>
                <w:rFonts w:ascii="Times New Roman" w:hAnsi="Times New Roman" w:cs="Times New Roman"/>
                <w:sz w:val="24"/>
                <w:szCs w:val="24"/>
              </w:rPr>
            </w:pPr>
            <w:r w:rsidRPr="00346EDA">
              <w:rPr>
                <w:rFonts w:ascii="Times New Roman" w:hAnsi="Times New Roman" w:cs="Times New Roman"/>
                <w:sz w:val="24"/>
                <w:szCs w:val="24"/>
              </w:rPr>
              <w:t xml:space="preserve"> </w:t>
            </w:r>
          </w:p>
          <w:p w:rsidR="0051676D" w:rsidRPr="00346EDA" w:rsidRDefault="0051676D" w:rsidP="00E74AE9">
            <w:pPr>
              <w:ind w:left="176" w:hanging="142"/>
              <w:rPr>
                <w:rFonts w:ascii="Times New Roman" w:hAnsi="Times New Roman" w:cs="Times New Roman"/>
                <w:sz w:val="24"/>
                <w:szCs w:val="24"/>
              </w:rPr>
            </w:pPr>
          </w:p>
          <w:p w:rsidR="0051676D" w:rsidRPr="00346EDA" w:rsidRDefault="0051676D" w:rsidP="00E74AE9">
            <w:pPr>
              <w:rPr>
                <w:rFonts w:ascii="Times New Roman" w:hAnsi="Times New Roman" w:cs="Times New Roman"/>
                <w:sz w:val="24"/>
                <w:szCs w:val="24"/>
              </w:rPr>
            </w:pPr>
            <w:r w:rsidRPr="00346EDA">
              <w:rPr>
                <w:rFonts w:ascii="Times New Roman" w:hAnsi="Times New Roman" w:cs="Times New Roman"/>
                <w:sz w:val="24"/>
                <w:szCs w:val="24"/>
              </w:rPr>
              <w:t xml:space="preserve"> </w:t>
            </w:r>
          </w:p>
          <w:p w:rsidR="0051676D" w:rsidRPr="00346EDA" w:rsidRDefault="0051676D" w:rsidP="00E74AE9">
            <w:pPr>
              <w:rPr>
                <w:rFonts w:ascii="Times New Roman" w:hAnsi="Times New Roman" w:cs="Times New Roman"/>
                <w:sz w:val="24"/>
                <w:szCs w:val="24"/>
              </w:rPr>
            </w:pPr>
          </w:p>
        </w:tc>
        <w:tc>
          <w:tcPr>
            <w:tcW w:w="6663" w:type="dxa"/>
          </w:tcPr>
          <w:p w:rsidR="0051676D" w:rsidRPr="00346EDA" w:rsidRDefault="0051676D" w:rsidP="00C354C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Минимальная/максимальная площадь земельного участка  – 300 кв. м/20000 кв. м</w:t>
            </w:r>
          </w:p>
          <w:p w:rsidR="0051676D" w:rsidRPr="00346EDA" w:rsidRDefault="0051676D"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ширина земельного участка </w:t>
            </w:r>
            <w:r w:rsidRPr="00346EDA">
              <w:rPr>
                <w:rFonts w:ascii="Times New Roman" w:hAnsi="Times New Roman" w:cs="Times New Roman"/>
                <w:sz w:val="24"/>
                <w:szCs w:val="24"/>
              </w:rPr>
              <w:lastRenderedPageBreak/>
              <w:t>вдоль фронта улицы (проезда) – 15 м/50 м</w:t>
            </w:r>
          </w:p>
          <w:p w:rsidR="0051676D" w:rsidRPr="00346EDA" w:rsidRDefault="0051676D"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5 этажей </w:t>
            </w:r>
          </w:p>
          <w:p w:rsidR="0051676D" w:rsidRPr="00346EDA" w:rsidRDefault="0051676D"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- 20 м </w:t>
            </w:r>
          </w:p>
          <w:p w:rsidR="0051676D" w:rsidRPr="00346EDA" w:rsidRDefault="0051676D" w:rsidP="00C354CB">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C354CB">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51676D" w:rsidRPr="00346EDA" w:rsidRDefault="0051676D"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51676D" w:rsidRPr="00346EDA" w:rsidRDefault="0051676D" w:rsidP="00C354CB">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смежного земельного участка - 3 м</w:t>
            </w:r>
          </w:p>
          <w:p w:rsidR="0051676D" w:rsidRPr="00346EDA" w:rsidRDefault="006C2C34" w:rsidP="00C354CB">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bl>
    <w:p w:rsidR="0051676D" w:rsidRPr="00346EDA" w:rsidRDefault="0051676D" w:rsidP="0051676D">
      <w:pPr>
        <w:rPr>
          <w:rFonts w:ascii="Times New Roman" w:hAnsi="Times New Roman" w:cs="Times New Roman"/>
          <w:sz w:val="24"/>
          <w:szCs w:val="24"/>
        </w:rPr>
      </w:pPr>
    </w:p>
    <w:p w:rsidR="0051676D" w:rsidRPr="00346EDA" w:rsidRDefault="006C2C34" w:rsidP="0051676D">
      <w:pPr>
        <w:tabs>
          <w:tab w:val="left" w:pos="2520"/>
        </w:tabs>
        <w:outlineLvl w:val="0"/>
        <w:rPr>
          <w:rFonts w:ascii="Times New Roman" w:hAnsi="Times New Roman" w:cs="Times New Roman"/>
          <w:sz w:val="24"/>
          <w:szCs w:val="24"/>
        </w:rPr>
      </w:pPr>
      <w:bookmarkStart w:id="348" w:name="_Toc2770173"/>
      <w:bookmarkStart w:id="349" w:name="_Toc2770850"/>
      <w:bookmarkStart w:id="350" w:name="_Toc2849275"/>
      <w:bookmarkStart w:id="351" w:name="_Toc3399191"/>
      <w:bookmarkStart w:id="352" w:name="_Toc104975647"/>
      <w:bookmarkStart w:id="353" w:name="_Toc105154956"/>
      <w:r w:rsidRPr="00346EDA">
        <w:rPr>
          <w:rFonts w:ascii="Times New Roman" w:hAnsi="Times New Roman" w:cs="Times New Roman"/>
          <w:sz w:val="24"/>
          <w:szCs w:val="24"/>
        </w:rPr>
        <w:t xml:space="preserve">3.2) </w:t>
      </w:r>
      <w:r w:rsidR="0051676D" w:rsidRPr="00346EDA">
        <w:rPr>
          <w:rFonts w:ascii="Times New Roman" w:hAnsi="Times New Roman" w:cs="Times New Roman"/>
          <w:sz w:val="24"/>
          <w:szCs w:val="24"/>
        </w:rPr>
        <w:t>Условно разрешенные виды и параметры разрешенного использования земельных участков и объектов капитального строительства</w:t>
      </w:r>
      <w:bookmarkEnd w:id="348"/>
      <w:bookmarkEnd w:id="349"/>
      <w:bookmarkEnd w:id="350"/>
      <w:bookmarkEnd w:id="351"/>
      <w:bookmarkEnd w:id="352"/>
      <w:bookmarkEnd w:id="353"/>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58"/>
        <w:gridCol w:w="6663"/>
      </w:tblGrid>
      <w:tr w:rsidR="00CF7EDC" w:rsidRPr="00346EDA" w:rsidTr="00EF7824">
        <w:trPr>
          <w:trHeight w:val="552"/>
          <w:tblHeader/>
        </w:trPr>
        <w:tc>
          <w:tcPr>
            <w:tcW w:w="3458" w:type="dxa"/>
            <w:vAlign w:val="center"/>
          </w:tcPr>
          <w:p w:rsidR="0051676D" w:rsidRPr="00346EDA" w:rsidRDefault="0051676D" w:rsidP="00E74AE9">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51676D" w:rsidRPr="00346EDA" w:rsidRDefault="0051676D" w:rsidP="00E74AE9">
            <w:pPr>
              <w:pStyle w:val="ConsPlusTitle"/>
              <w:outlineLvl w:val="1"/>
              <w:rPr>
                <w:rFonts w:ascii="Times New Roman" w:eastAsiaTheme="minorHAnsi" w:hAnsi="Times New Roman" w:cs="Times New Roman"/>
                <w:bCs w:val="0"/>
                <w:sz w:val="24"/>
                <w:szCs w:val="24"/>
                <w:lang w:eastAsia="en-US"/>
              </w:rPr>
            </w:pPr>
            <w:bookmarkStart w:id="354" w:name="_Toc2770174"/>
            <w:bookmarkStart w:id="355" w:name="_Toc2770851"/>
            <w:bookmarkStart w:id="356" w:name="_Toc2849276"/>
            <w:bookmarkStart w:id="357" w:name="_Toc3399192"/>
            <w:bookmarkStart w:id="358" w:name="_Toc104975648"/>
            <w:bookmarkStart w:id="359" w:name="_Toc105154957"/>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54"/>
            <w:bookmarkEnd w:id="355"/>
            <w:bookmarkEnd w:id="356"/>
            <w:bookmarkEnd w:id="357"/>
            <w:bookmarkEnd w:id="358"/>
            <w:bookmarkEnd w:id="359"/>
          </w:p>
        </w:tc>
      </w:tr>
      <w:tr w:rsidR="00CF7EDC" w:rsidRPr="00346EDA" w:rsidTr="00E74AE9">
        <w:trPr>
          <w:trHeight w:val="264"/>
        </w:trPr>
        <w:tc>
          <w:tcPr>
            <w:tcW w:w="3458" w:type="dxa"/>
          </w:tcPr>
          <w:p w:rsidR="00765DF0" w:rsidRPr="00346EDA" w:rsidRDefault="0051676D" w:rsidP="00765DF0">
            <w:pPr>
              <w:ind w:left="34" w:firstLine="56"/>
              <w:rPr>
                <w:rFonts w:ascii="Times New Roman" w:hAnsi="Times New Roman" w:cs="Times New Roman"/>
                <w:sz w:val="24"/>
                <w:szCs w:val="24"/>
              </w:rPr>
            </w:pPr>
            <w:r w:rsidRPr="00346EDA">
              <w:rPr>
                <w:rFonts w:ascii="Times New Roman" w:hAnsi="Times New Roman" w:cs="Times New Roman"/>
                <w:sz w:val="24"/>
                <w:szCs w:val="24"/>
              </w:rPr>
              <w:t>[3.2</w:t>
            </w:r>
            <w:r w:rsidR="00765DF0"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765DF0" w:rsidRPr="00346EDA">
              <w:rPr>
                <w:rFonts w:ascii="Times New Roman" w:hAnsi="Times New Roman" w:cs="Times New Roman"/>
                <w:sz w:val="24"/>
                <w:szCs w:val="24"/>
              </w:rPr>
              <w:t>Дома социального обслуживания</w:t>
            </w:r>
          </w:p>
          <w:p w:rsidR="0051676D" w:rsidRPr="00346EDA" w:rsidRDefault="00765DF0" w:rsidP="00765DF0">
            <w:pPr>
              <w:ind w:left="34" w:firstLine="56"/>
              <w:rPr>
                <w:rFonts w:ascii="Times New Roman" w:hAnsi="Times New Roman" w:cs="Times New Roman"/>
                <w:sz w:val="24"/>
                <w:szCs w:val="24"/>
              </w:rPr>
            </w:pPr>
            <w:r w:rsidRPr="00346EDA">
              <w:rPr>
                <w:rFonts w:ascii="Times New Roman" w:hAnsi="Times New Roman" w:cs="Times New Roman"/>
                <w:sz w:val="24"/>
                <w:szCs w:val="24"/>
              </w:rPr>
              <w:t>[3.2.2] - Оказание социальной помощи населению</w:t>
            </w:r>
          </w:p>
        </w:tc>
        <w:tc>
          <w:tcPr>
            <w:tcW w:w="6663" w:type="dxa"/>
          </w:tcPr>
          <w:p w:rsidR="0051676D" w:rsidRPr="00346EDA" w:rsidRDefault="0051676D" w:rsidP="00765DF0">
            <w:pPr>
              <w:keepLines/>
              <w:suppressAutoHyphens/>
              <w:overflowPunct w:val="0"/>
              <w:autoSpaceDE w:val="0"/>
              <w:ind w:firstLine="34"/>
              <w:jc w:val="left"/>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1000 / 20000 кв. м</w:t>
            </w:r>
          </w:p>
          <w:p w:rsidR="0051676D" w:rsidRPr="00346EDA" w:rsidRDefault="0051676D" w:rsidP="00765DF0">
            <w:pPr>
              <w:keepLines/>
              <w:suppressAutoHyphens/>
              <w:overflowPunct w:val="0"/>
              <w:autoSpaceDE w:val="0"/>
              <w:ind w:firstLine="34"/>
              <w:jc w:val="left"/>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15 / 50 м</w:t>
            </w:r>
          </w:p>
          <w:p w:rsidR="0051676D" w:rsidRPr="00346EDA" w:rsidRDefault="0051676D" w:rsidP="00765DF0">
            <w:pPr>
              <w:ind w:firstLine="34"/>
              <w:jc w:val="left"/>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4</w:t>
            </w:r>
          </w:p>
          <w:p w:rsidR="0051676D" w:rsidRPr="00346EDA" w:rsidRDefault="0051676D" w:rsidP="00765DF0">
            <w:pPr>
              <w:ind w:firstLine="34"/>
              <w:jc w:val="left"/>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51676D" w:rsidRPr="00346EDA" w:rsidRDefault="0051676D" w:rsidP="00765DF0">
            <w:pPr>
              <w:ind w:firstLine="34"/>
              <w:jc w:val="left"/>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51676D" w:rsidRPr="00346EDA" w:rsidRDefault="0051676D" w:rsidP="00765DF0">
            <w:pPr>
              <w:ind w:firstLine="34"/>
              <w:jc w:val="left"/>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51676D" w:rsidRPr="00346EDA" w:rsidRDefault="0051676D" w:rsidP="00765DF0">
            <w:pPr>
              <w:ind w:firstLine="34"/>
              <w:jc w:val="left"/>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до границы соседнего участка - 3 м</w:t>
            </w:r>
          </w:p>
          <w:p w:rsidR="0051676D"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r w:rsidR="00CF7EDC" w:rsidRPr="00346EDA" w:rsidTr="00E74AE9">
        <w:trPr>
          <w:trHeight w:val="264"/>
        </w:trPr>
        <w:tc>
          <w:tcPr>
            <w:tcW w:w="3458" w:type="dxa"/>
          </w:tcPr>
          <w:p w:rsidR="00E32185" w:rsidRPr="00346EDA" w:rsidRDefault="00E32185" w:rsidP="00E32185">
            <w:pPr>
              <w:ind w:left="34" w:firstLine="56"/>
              <w:jc w:val="left"/>
              <w:rPr>
                <w:rFonts w:ascii="Times New Roman" w:hAnsi="Times New Roman" w:cs="Times New Roman"/>
                <w:sz w:val="24"/>
                <w:szCs w:val="24"/>
              </w:rPr>
            </w:pPr>
            <w:r w:rsidRPr="00346EDA">
              <w:rPr>
                <w:rFonts w:ascii="Times New Roman" w:hAnsi="Times New Roman" w:cs="Times New Roman"/>
                <w:sz w:val="24"/>
                <w:szCs w:val="24"/>
              </w:rPr>
              <w:t>[3.7.1] - Осуществление религиозных обрядов</w:t>
            </w:r>
          </w:p>
          <w:p w:rsidR="00E32185" w:rsidRPr="00346EDA" w:rsidRDefault="00E32185" w:rsidP="00E32185">
            <w:pPr>
              <w:ind w:firstLine="56"/>
              <w:jc w:val="left"/>
              <w:rPr>
                <w:rFonts w:ascii="Times New Roman" w:hAnsi="Times New Roman" w:cs="Times New Roman"/>
                <w:sz w:val="24"/>
                <w:szCs w:val="24"/>
              </w:rPr>
            </w:pPr>
            <w:r w:rsidRPr="00346EDA">
              <w:rPr>
                <w:rFonts w:ascii="Times New Roman" w:hAnsi="Times New Roman" w:cs="Times New Roman"/>
                <w:sz w:val="24"/>
                <w:szCs w:val="24"/>
              </w:rPr>
              <w:t xml:space="preserve"> [4.4] - Магазины</w:t>
            </w:r>
          </w:p>
          <w:p w:rsidR="00E32185" w:rsidRPr="00346EDA" w:rsidRDefault="00E32185" w:rsidP="00E32185">
            <w:pPr>
              <w:ind w:left="34" w:firstLine="56"/>
              <w:jc w:val="left"/>
              <w:rPr>
                <w:rFonts w:ascii="Times New Roman" w:hAnsi="Times New Roman" w:cs="Times New Roman"/>
                <w:sz w:val="24"/>
                <w:szCs w:val="24"/>
              </w:rPr>
            </w:pPr>
          </w:p>
        </w:tc>
        <w:tc>
          <w:tcPr>
            <w:tcW w:w="6663" w:type="dxa"/>
          </w:tcPr>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 / 1000  кв. м</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 20 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Минимальные отступы строений от границ соседних участков - 3 м </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 </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- 15 м</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границах земельного участка – 60%.</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r w:rsidR="00EF7824" w:rsidRPr="00346EDA" w:rsidTr="00E74AE9">
        <w:trPr>
          <w:trHeight w:val="264"/>
        </w:trPr>
        <w:tc>
          <w:tcPr>
            <w:tcW w:w="3458" w:type="dxa"/>
          </w:tcPr>
          <w:p w:rsidR="00EF7824" w:rsidRPr="00346EDA" w:rsidRDefault="00EF7824" w:rsidP="00EF7824">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EF7824" w:rsidRPr="00346EDA" w:rsidRDefault="00EF7824" w:rsidP="00EF7824">
            <w:pPr>
              <w:ind w:left="34" w:firstLine="56"/>
              <w:jc w:val="left"/>
              <w:rPr>
                <w:rFonts w:ascii="Times New Roman" w:hAnsi="Times New Roman" w:cs="Times New Roman"/>
                <w:sz w:val="24"/>
                <w:szCs w:val="24"/>
              </w:rPr>
            </w:pPr>
          </w:p>
        </w:tc>
        <w:tc>
          <w:tcPr>
            <w:tcW w:w="6663" w:type="dxa"/>
          </w:tcPr>
          <w:p w:rsidR="00EF7824" w:rsidRPr="00346EDA" w:rsidRDefault="00EF7824" w:rsidP="00EF7824">
            <w:pPr>
              <w:tabs>
                <w:tab w:val="left" w:pos="1134"/>
              </w:tabs>
              <w:ind w:firstLine="0"/>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земельных участков - 10/4000 кв. м;</w:t>
            </w:r>
          </w:p>
          <w:p w:rsidR="00EF7824" w:rsidRPr="00346EDA" w:rsidRDefault="00EF7824" w:rsidP="00EF782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rsidR="00EF7824" w:rsidRPr="00346EDA" w:rsidRDefault="00EF7824" w:rsidP="00EF782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ширина земельного участка вдоль фронта улицы (проезда) – не регламентируется </w:t>
            </w:r>
          </w:p>
          <w:p w:rsidR="00EF7824" w:rsidRPr="00346EDA" w:rsidRDefault="00EF7824" w:rsidP="00EF7824">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 xml:space="preserve">Максимальный процент застройки участка - 60% </w:t>
            </w:r>
          </w:p>
          <w:p w:rsidR="007F046C" w:rsidRPr="00346EDA" w:rsidRDefault="007F046C" w:rsidP="00EF7824">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F7824" w:rsidRPr="00346EDA" w:rsidRDefault="00EF7824" w:rsidP="00EF7824">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 </w:t>
            </w:r>
          </w:p>
          <w:p w:rsidR="00EF7824" w:rsidRPr="00346EDA" w:rsidRDefault="00EF7824" w:rsidP="00EF7824">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- 15 м</w:t>
            </w:r>
          </w:p>
          <w:p w:rsidR="00EF7824" w:rsidRPr="00346EDA" w:rsidRDefault="00EF7824" w:rsidP="00EF782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rsidR="0051676D" w:rsidRPr="00346EDA" w:rsidRDefault="0051676D" w:rsidP="0051676D">
      <w:pPr>
        <w:rPr>
          <w:rFonts w:ascii="Times New Roman" w:hAnsi="Times New Roman" w:cs="Times New Roman"/>
          <w:sz w:val="24"/>
          <w:szCs w:val="24"/>
        </w:rPr>
      </w:pPr>
    </w:p>
    <w:p w:rsidR="0051676D" w:rsidRPr="00346EDA" w:rsidRDefault="006C2C34" w:rsidP="0051676D">
      <w:pPr>
        <w:tabs>
          <w:tab w:val="left" w:pos="2520"/>
        </w:tabs>
        <w:outlineLvl w:val="0"/>
        <w:rPr>
          <w:rFonts w:ascii="Times New Roman" w:hAnsi="Times New Roman" w:cs="Times New Roman"/>
          <w:sz w:val="24"/>
          <w:szCs w:val="24"/>
        </w:rPr>
      </w:pPr>
      <w:bookmarkStart w:id="360" w:name="_Toc479729806"/>
      <w:bookmarkStart w:id="361" w:name="_Toc485899809"/>
      <w:bookmarkStart w:id="362" w:name="_Toc485902049"/>
      <w:bookmarkStart w:id="363" w:name="_Toc489630296"/>
      <w:bookmarkStart w:id="364" w:name="_Toc489643386"/>
      <w:bookmarkStart w:id="365" w:name="_Toc536808505"/>
      <w:bookmarkStart w:id="366" w:name="_Toc2770175"/>
      <w:bookmarkStart w:id="367" w:name="_Toc2770852"/>
      <w:bookmarkStart w:id="368" w:name="_Toc2849277"/>
      <w:bookmarkStart w:id="369" w:name="_Toc3399193"/>
      <w:bookmarkStart w:id="370" w:name="_Toc104975649"/>
      <w:bookmarkStart w:id="371" w:name="_Toc105154958"/>
      <w:r w:rsidRPr="00346EDA">
        <w:rPr>
          <w:rFonts w:ascii="Times New Roman" w:hAnsi="Times New Roman" w:cs="Times New Roman"/>
          <w:sz w:val="24"/>
          <w:szCs w:val="24"/>
        </w:rPr>
        <w:t>3</w:t>
      </w:r>
      <w:r w:rsidR="0051676D" w:rsidRPr="00346EDA">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360"/>
      <w:bookmarkEnd w:id="361"/>
      <w:bookmarkEnd w:id="362"/>
      <w:bookmarkEnd w:id="363"/>
      <w:bookmarkEnd w:id="364"/>
      <w:bookmarkEnd w:id="365"/>
      <w:bookmarkEnd w:id="366"/>
      <w:bookmarkEnd w:id="367"/>
      <w:bookmarkEnd w:id="368"/>
      <w:bookmarkEnd w:id="369"/>
      <w:bookmarkEnd w:id="370"/>
      <w:bookmarkEnd w:id="37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528"/>
      </w:tblGrid>
      <w:tr w:rsidR="00CF7EDC" w:rsidRPr="00346EDA" w:rsidTr="006C2C34">
        <w:trPr>
          <w:trHeight w:val="552"/>
          <w:tblHeader/>
        </w:trPr>
        <w:tc>
          <w:tcPr>
            <w:tcW w:w="4395" w:type="dxa"/>
            <w:vAlign w:val="center"/>
          </w:tcPr>
          <w:p w:rsidR="0051676D" w:rsidRPr="00346EDA" w:rsidRDefault="0051676D" w:rsidP="00E74AE9">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5528" w:type="dxa"/>
            <w:vAlign w:val="center"/>
          </w:tcPr>
          <w:p w:rsidR="0051676D" w:rsidRPr="00346EDA" w:rsidRDefault="0051676D" w:rsidP="0051676D">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CF7EDC" w:rsidRPr="00346EDA" w:rsidTr="0051676D">
        <w:trPr>
          <w:trHeight w:val="20"/>
        </w:trPr>
        <w:tc>
          <w:tcPr>
            <w:tcW w:w="4395" w:type="dxa"/>
            <w:vAlign w:val="center"/>
          </w:tcPr>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Открытые бассейны, спортивные площадки</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Киоски</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Парковки, гаражи для временного хранения автотранспорта</w:t>
            </w:r>
          </w:p>
          <w:p w:rsidR="0051676D" w:rsidRPr="00346EDA" w:rsidRDefault="00B217B9" w:rsidP="00765DF0">
            <w:pPr>
              <w:ind w:firstLine="0"/>
              <w:rPr>
                <w:rFonts w:ascii="Times New Roman" w:hAnsi="Times New Roman" w:cs="Times New Roman"/>
                <w:sz w:val="24"/>
                <w:szCs w:val="24"/>
              </w:rPr>
            </w:pPr>
            <w:r w:rsidRPr="00346EDA">
              <w:rPr>
                <w:rFonts w:ascii="Times New Roman" w:hAnsi="Times New Roman" w:cs="Times New Roman"/>
                <w:sz w:val="24"/>
                <w:szCs w:val="24"/>
              </w:rPr>
              <w:t>Х</w:t>
            </w:r>
            <w:r w:rsidR="0051676D" w:rsidRPr="00346EDA">
              <w:rPr>
                <w:rFonts w:ascii="Times New Roman" w:hAnsi="Times New Roman" w:cs="Times New Roman"/>
                <w:sz w:val="24"/>
                <w:szCs w:val="24"/>
              </w:rPr>
              <w:t xml:space="preserve">озяйственные постройки для содержания инвентаря, топлива и других хозяйственных нужд </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сбора твердых бытовых отходов</w:t>
            </w:r>
          </w:p>
          <w:p w:rsidR="00031474" w:rsidRPr="00346EDA" w:rsidRDefault="00031474" w:rsidP="00031474">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Элементы благоустройства, площадки для отдыха, детские площадки</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Объекты гражданской обороны (убежища, противорадиационные укрытия и т.п.)</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Объекты инженерного обеспечения</w:t>
            </w:r>
          </w:p>
        </w:tc>
        <w:tc>
          <w:tcPr>
            <w:tcW w:w="5528" w:type="dxa"/>
            <w:vAlign w:val="center"/>
          </w:tcPr>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 1 этаж</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и сооружений - 6 м</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смежного участка - 3 м </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tc>
      </w:tr>
      <w:tr w:rsidR="0051676D" w:rsidRPr="00346EDA" w:rsidTr="00E74AE9">
        <w:trPr>
          <w:trHeight w:val="558"/>
        </w:trPr>
        <w:tc>
          <w:tcPr>
            <w:tcW w:w="4395" w:type="dxa"/>
            <w:vAlign w:val="center"/>
          </w:tcPr>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Общественные туалеты, гидронепроницаемые выгребы, септики.</w:t>
            </w:r>
          </w:p>
        </w:tc>
        <w:tc>
          <w:tcPr>
            <w:tcW w:w="5528" w:type="dxa"/>
            <w:vAlign w:val="center"/>
          </w:tcPr>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346EDA">
                <w:rPr>
                  <w:rFonts w:ascii="Times New Roman" w:hAnsi="Times New Roman" w:cs="Times New Roman"/>
                  <w:sz w:val="24"/>
                  <w:szCs w:val="24"/>
                </w:rPr>
                <w:t>12 м</w:t>
              </w:r>
            </w:smartTag>
            <w:r w:rsidRPr="00346EDA">
              <w:rPr>
                <w:rFonts w:ascii="Times New Roman" w:hAnsi="Times New Roman" w:cs="Times New Roman"/>
                <w:sz w:val="24"/>
                <w:szCs w:val="24"/>
              </w:rPr>
              <w:t>.</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красной линии - </w:t>
            </w:r>
            <w:smartTag w:uri="urn:schemas-microsoft-com:office:smarttags" w:element="metricconverter">
              <w:smartTagPr>
                <w:attr w:name="ProductID" w:val="10 м"/>
              </w:smartTagPr>
              <w:r w:rsidRPr="00346EDA">
                <w:rPr>
                  <w:rFonts w:ascii="Times New Roman" w:hAnsi="Times New Roman" w:cs="Times New Roman"/>
                  <w:sz w:val="24"/>
                  <w:szCs w:val="24"/>
                </w:rPr>
                <w:t>10 м</w:t>
              </w:r>
            </w:smartTag>
            <w:r w:rsidRPr="00346EDA">
              <w:rPr>
                <w:rFonts w:ascii="Times New Roman" w:hAnsi="Times New Roman" w:cs="Times New Roman"/>
                <w:sz w:val="24"/>
                <w:szCs w:val="24"/>
              </w:rPr>
              <w:t xml:space="preserve">. </w:t>
            </w:r>
          </w:p>
          <w:p w:rsidR="0051676D" w:rsidRPr="00346EDA" w:rsidRDefault="0051676D" w:rsidP="00765DF0">
            <w:pPr>
              <w:ind w:firstLine="0"/>
              <w:rPr>
                <w:rFonts w:ascii="Times New Roman" w:hAnsi="Times New Roman" w:cs="Times New Roman"/>
                <w:sz w:val="24"/>
                <w:szCs w:val="24"/>
              </w:rPr>
            </w:pPr>
            <w:r w:rsidRPr="00346EDA">
              <w:rPr>
                <w:rFonts w:ascii="Times New Roman" w:hAnsi="Times New Roman" w:cs="Times New Roman"/>
                <w:sz w:val="24"/>
                <w:szCs w:val="24"/>
              </w:rPr>
              <w:t>Расстояние от границы смежного земельного участка не менее - 3 м</w:t>
            </w:r>
          </w:p>
        </w:tc>
      </w:tr>
    </w:tbl>
    <w:p w:rsidR="00015120" w:rsidRPr="00346EDA" w:rsidRDefault="00015120" w:rsidP="00376806">
      <w:pPr>
        <w:rPr>
          <w:rFonts w:ascii="Times New Roman" w:hAnsi="Times New Roman" w:cs="Times New Roman"/>
          <w:sz w:val="24"/>
          <w:szCs w:val="24"/>
        </w:rPr>
      </w:pPr>
    </w:p>
    <w:p w:rsidR="006C2C34" w:rsidRPr="00346EDA" w:rsidRDefault="006C2C34" w:rsidP="006C2C34">
      <w:pPr>
        <w:ind w:firstLine="851"/>
        <w:outlineLvl w:val="0"/>
        <w:rPr>
          <w:rFonts w:ascii="Times New Roman" w:hAnsi="Times New Roman" w:cs="Times New Roman"/>
          <w:i/>
          <w:sz w:val="24"/>
          <w:szCs w:val="24"/>
        </w:rPr>
      </w:pPr>
      <w:bookmarkStart w:id="372" w:name="_Toc104975650"/>
      <w:bookmarkStart w:id="373" w:name="_Toc105154959"/>
      <w:r w:rsidRPr="00346EDA">
        <w:rPr>
          <w:rFonts w:ascii="Times New Roman" w:hAnsi="Times New Roman" w:cs="Times New Roman"/>
          <w:b/>
          <w:sz w:val="24"/>
          <w:szCs w:val="24"/>
          <w:u w:val="single"/>
        </w:rPr>
        <w:t>4) ОД-4. Зона объектов физической культуры и спорта</w:t>
      </w:r>
      <w:bookmarkEnd w:id="372"/>
      <w:bookmarkEnd w:id="373"/>
    </w:p>
    <w:p w:rsidR="006C2C34" w:rsidRPr="00346EDA" w:rsidRDefault="006C2C34" w:rsidP="006C2C34">
      <w:pPr>
        <w:tabs>
          <w:tab w:val="left" w:pos="2520"/>
        </w:tabs>
        <w:outlineLvl w:val="0"/>
        <w:rPr>
          <w:rFonts w:ascii="Times New Roman" w:hAnsi="Times New Roman" w:cs="Times New Roman"/>
          <w:sz w:val="24"/>
          <w:szCs w:val="24"/>
        </w:rPr>
      </w:pPr>
      <w:bookmarkStart w:id="374" w:name="_Toc104975651"/>
      <w:bookmarkStart w:id="375" w:name="_Toc105154960"/>
      <w:r w:rsidRPr="00346EDA">
        <w:rPr>
          <w:rFonts w:ascii="Times New Roman" w:hAnsi="Times New Roman" w:cs="Times New Roman"/>
          <w:sz w:val="24"/>
          <w:szCs w:val="24"/>
        </w:rPr>
        <w:t>4.1) Основные виды и параметры разрешенного использования земельных участков и объектов капитального строительства</w:t>
      </w:r>
      <w:bookmarkEnd w:id="374"/>
      <w:bookmarkEnd w:id="375"/>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6C2C34">
        <w:trPr>
          <w:trHeight w:val="552"/>
          <w:tblHeader/>
        </w:trPr>
        <w:tc>
          <w:tcPr>
            <w:tcW w:w="3458" w:type="dxa"/>
            <w:vAlign w:val="center"/>
          </w:tcPr>
          <w:p w:rsidR="006C2C34" w:rsidRPr="00346EDA" w:rsidRDefault="006C2C34" w:rsidP="0063669A">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6C2C34" w:rsidRPr="00346EDA" w:rsidRDefault="006C2C34" w:rsidP="0063669A">
            <w:pPr>
              <w:pStyle w:val="ConsPlusTitle"/>
              <w:outlineLvl w:val="1"/>
              <w:rPr>
                <w:rFonts w:ascii="Times New Roman" w:eastAsiaTheme="minorHAnsi" w:hAnsi="Times New Roman" w:cs="Times New Roman"/>
                <w:bCs w:val="0"/>
                <w:sz w:val="24"/>
                <w:szCs w:val="24"/>
                <w:lang w:eastAsia="en-US"/>
              </w:rPr>
            </w:pPr>
            <w:bookmarkStart w:id="376" w:name="_Toc104975652"/>
            <w:bookmarkStart w:id="377" w:name="_Toc105154961"/>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76"/>
            <w:bookmarkEnd w:id="377"/>
          </w:p>
        </w:tc>
      </w:tr>
      <w:tr w:rsidR="006C2C34" w:rsidRPr="00346EDA" w:rsidTr="0063669A">
        <w:trPr>
          <w:trHeight w:val="274"/>
        </w:trPr>
        <w:tc>
          <w:tcPr>
            <w:tcW w:w="3458" w:type="dxa"/>
          </w:tcPr>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 xml:space="preserve">[5.1.1] - Обеспечение спортивно-зрелищных мероприятий </w:t>
            </w:r>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[5.1.2] - Обеспечение занятий спортом в помещениях</w:t>
            </w:r>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[5.1.3] - Площадки для занятий спортом</w:t>
            </w:r>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 xml:space="preserve">[5.1.4] - Оборудованные площадки для занятий спортом </w:t>
            </w:r>
          </w:p>
        </w:tc>
        <w:tc>
          <w:tcPr>
            <w:tcW w:w="6663" w:type="dxa"/>
          </w:tcPr>
          <w:p w:rsidR="006C2C34" w:rsidRPr="00346EDA" w:rsidRDefault="006C2C34" w:rsidP="006C2C3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Минимальная/максимальная площадь земельного участка  – 300 кв. м/ 25000 кв.м</w:t>
            </w:r>
          </w:p>
          <w:p w:rsidR="006C2C34" w:rsidRPr="00346EDA" w:rsidRDefault="006C2C34" w:rsidP="006C2C3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 м/100 м</w:t>
            </w:r>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этажей - 3 этажа.</w:t>
            </w:r>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Максимальная высота зданий – 15 м</w:t>
            </w:r>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сооружений - </w:t>
            </w:r>
            <w:smartTag w:uri="urn:schemas-microsoft-com:office:smarttags" w:element="metricconverter">
              <w:smartTagPr>
                <w:attr w:name="ProductID" w:val="30 м"/>
              </w:smartTagPr>
              <w:r w:rsidRPr="00346EDA">
                <w:rPr>
                  <w:rFonts w:ascii="Times New Roman" w:hAnsi="Times New Roman" w:cs="Times New Roman"/>
                  <w:sz w:val="24"/>
                  <w:szCs w:val="24"/>
                </w:rPr>
                <w:t>30 м</w:t>
              </w:r>
            </w:smartTag>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6C2C34" w:rsidRPr="00346EDA" w:rsidRDefault="006C2C34" w:rsidP="006C2C34">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p w:rsidR="006C2C34" w:rsidRPr="00346EDA" w:rsidRDefault="006C2C34" w:rsidP="006C2C34">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7F046C" w:rsidRPr="00346EDA" w:rsidRDefault="007F046C" w:rsidP="007F046C">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6C2C34" w:rsidRPr="00346EDA" w:rsidRDefault="006C2C34" w:rsidP="006C2C34">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bl>
    <w:p w:rsidR="006C2C34" w:rsidRPr="00346EDA" w:rsidRDefault="006C2C34" w:rsidP="006C2C34">
      <w:pPr>
        <w:rPr>
          <w:rFonts w:ascii="Times New Roman" w:hAnsi="Times New Roman" w:cs="Times New Roman"/>
          <w:sz w:val="24"/>
          <w:szCs w:val="24"/>
        </w:rPr>
      </w:pPr>
    </w:p>
    <w:p w:rsidR="006C2C34" w:rsidRPr="00346EDA" w:rsidRDefault="00346010" w:rsidP="006C2C34">
      <w:pPr>
        <w:tabs>
          <w:tab w:val="left" w:pos="2520"/>
        </w:tabs>
        <w:outlineLvl w:val="0"/>
        <w:rPr>
          <w:rFonts w:ascii="Times New Roman" w:hAnsi="Times New Roman" w:cs="Times New Roman"/>
          <w:sz w:val="24"/>
          <w:szCs w:val="24"/>
        </w:rPr>
      </w:pPr>
      <w:bookmarkStart w:id="378" w:name="_Toc104975653"/>
      <w:bookmarkStart w:id="379" w:name="_Toc105154962"/>
      <w:r w:rsidRPr="00346EDA">
        <w:rPr>
          <w:rFonts w:ascii="Times New Roman" w:hAnsi="Times New Roman" w:cs="Times New Roman"/>
          <w:sz w:val="24"/>
          <w:szCs w:val="24"/>
        </w:rPr>
        <w:t>4</w:t>
      </w:r>
      <w:r w:rsidR="006C2C34" w:rsidRPr="00346EDA">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w:t>
      </w:r>
      <w:bookmarkEnd w:id="378"/>
      <w:bookmarkEnd w:id="379"/>
      <w:r w:rsidR="006C2C34" w:rsidRPr="00346EDA">
        <w:rPr>
          <w:rFonts w:ascii="Times New Roman" w:hAnsi="Times New Roman" w:cs="Times New Roman"/>
          <w:sz w:val="24"/>
          <w:szCs w:val="24"/>
        </w:rPr>
        <w:t xml:space="preserve"> </w:t>
      </w:r>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2D2AE5">
        <w:trPr>
          <w:trHeight w:val="552"/>
          <w:tblHeader/>
        </w:trPr>
        <w:tc>
          <w:tcPr>
            <w:tcW w:w="3458" w:type="dxa"/>
            <w:vAlign w:val="center"/>
          </w:tcPr>
          <w:p w:rsidR="00EF7824" w:rsidRPr="00346EDA" w:rsidRDefault="00EF7824" w:rsidP="002D2AE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EF7824" w:rsidRPr="00346EDA" w:rsidRDefault="00EF7824" w:rsidP="002D2AE5">
            <w:pPr>
              <w:pStyle w:val="ConsPlusTitle"/>
              <w:outlineLvl w:val="1"/>
              <w:rPr>
                <w:rFonts w:ascii="Times New Roman" w:eastAsiaTheme="minorHAnsi" w:hAnsi="Times New Roman" w:cs="Times New Roman"/>
                <w:bCs w:val="0"/>
                <w:sz w:val="24"/>
                <w:szCs w:val="24"/>
                <w:lang w:eastAsia="en-US"/>
              </w:rPr>
            </w:pPr>
            <w:bookmarkStart w:id="380" w:name="_Toc104975654"/>
            <w:bookmarkStart w:id="381" w:name="_Toc105154963"/>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80"/>
            <w:bookmarkEnd w:id="381"/>
          </w:p>
        </w:tc>
      </w:tr>
      <w:tr w:rsidR="00CF7EDC" w:rsidRPr="00346EDA" w:rsidTr="002D2AE5">
        <w:trPr>
          <w:trHeight w:val="274"/>
        </w:trPr>
        <w:tc>
          <w:tcPr>
            <w:tcW w:w="3458" w:type="dxa"/>
          </w:tcPr>
          <w:p w:rsidR="00EF7824" w:rsidRPr="00346EDA" w:rsidRDefault="00EF7824" w:rsidP="002D2AE5">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EF7824" w:rsidRPr="00346EDA" w:rsidRDefault="00EF7824" w:rsidP="002D2AE5">
            <w:pPr>
              <w:shd w:val="clear" w:color="auto" w:fill="FFFFFF"/>
              <w:ind w:left="90" w:firstLine="0"/>
              <w:rPr>
                <w:rFonts w:ascii="Times New Roman" w:hAnsi="Times New Roman" w:cs="Times New Roman"/>
                <w:sz w:val="24"/>
                <w:szCs w:val="24"/>
              </w:rPr>
            </w:pPr>
          </w:p>
        </w:tc>
        <w:tc>
          <w:tcPr>
            <w:tcW w:w="6663" w:type="dxa"/>
          </w:tcPr>
          <w:p w:rsidR="00EF7824" w:rsidRPr="00346EDA" w:rsidRDefault="00EF7824" w:rsidP="002D2AE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 10000 кв. м </w:t>
            </w:r>
          </w:p>
          <w:p w:rsidR="00EF7824" w:rsidRPr="00346EDA" w:rsidRDefault="00EF7824" w:rsidP="002D2AE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EF7824" w:rsidRPr="00346EDA" w:rsidRDefault="00EF7824" w:rsidP="002D2AE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Максимальная высота зданий - 12 м </w:t>
            </w:r>
          </w:p>
          <w:p w:rsidR="00EF7824" w:rsidRPr="00346EDA" w:rsidRDefault="00EF7824" w:rsidP="002D2AE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7F046C" w:rsidRPr="00346EDA" w:rsidRDefault="007F046C" w:rsidP="002D2AE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F7824" w:rsidRPr="00346EDA" w:rsidRDefault="00EF7824" w:rsidP="002D2AE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EF7824" w:rsidRPr="00346EDA" w:rsidRDefault="00EF7824" w:rsidP="002D2AE5">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EF7824" w:rsidRPr="00346EDA" w:rsidRDefault="00EF7824" w:rsidP="002D2AE5">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метра.</w:t>
            </w:r>
          </w:p>
          <w:p w:rsidR="00EF7824" w:rsidRPr="00346EDA" w:rsidRDefault="00EF7824" w:rsidP="002D2AE5">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E060E0" w:rsidRPr="00346EDA" w:rsidTr="002D2AE5">
        <w:trPr>
          <w:trHeight w:val="274"/>
        </w:trPr>
        <w:tc>
          <w:tcPr>
            <w:tcW w:w="3458" w:type="dxa"/>
          </w:tcPr>
          <w:p w:rsidR="00E060E0" w:rsidRPr="00346EDA" w:rsidRDefault="00E060E0" w:rsidP="00E060E0">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 - Земельные участки (территории) общего пользования</w:t>
            </w:r>
          </w:p>
          <w:p w:rsidR="00E060E0" w:rsidRPr="00346EDA" w:rsidRDefault="00E060E0" w:rsidP="00E060E0">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[12.0.1] - Улично-дорожная сеть </w:t>
            </w:r>
          </w:p>
          <w:p w:rsidR="00E060E0" w:rsidRPr="00346EDA" w:rsidRDefault="00E060E0" w:rsidP="00E060E0">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[12.0.2] - Благоустройство территории</w:t>
            </w:r>
          </w:p>
          <w:p w:rsidR="00E060E0" w:rsidRPr="00346EDA" w:rsidRDefault="00E060E0" w:rsidP="00E060E0">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[9.3] - Историко-культурная деятельность</w:t>
            </w:r>
          </w:p>
        </w:tc>
        <w:tc>
          <w:tcPr>
            <w:tcW w:w="6663" w:type="dxa"/>
          </w:tcPr>
          <w:p w:rsidR="00E060E0" w:rsidRPr="00346EDA" w:rsidRDefault="00E060E0" w:rsidP="00E060E0">
            <w:pPr>
              <w:ind w:left="219" w:hanging="219"/>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E060E0" w:rsidRPr="00346EDA" w:rsidRDefault="00E060E0" w:rsidP="00E060E0">
            <w:pPr>
              <w:keepLines/>
              <w:suppressAutoHyphens/>
              <w:overflowPunct w:val="0"/>
              <w:autoSpaceDE w:val="0"/>
              <w:textAlignment w:val="baseline"/>
              <w:rPr>
                <w:rFonts w:ascii="Times New Roman" w:hAnsi="Times New Roman" w:cs="Times New Roman"/>
                <w:sz w:val="24"/>
                <w:szCs w:val="24"/>
              </w:rPr>
            </w:pPr>
          </w:p>
          <w:p w:rsidR="00E060E0" w:rsidRPr="00346EDA" w:rsidRDefault="00E060E0" w:rsidP="00E060E0">
            <w:pPr>
              <w:keepLines/>
              <w:suppressAutoHyphens/>
              <w:overflowPunct w:val="0"/>
              <w:autoSpaceDE w:val="0"/>
              <w:textAlignment w:val="baseline"/>
              <w:rPr>
                <w:rFonts w:ascii="Times New Roman" w:hAnsi="Times New Roman" w:cs="Times New Roman"/>
                <w:b/>
                <w:sz w:val="24"/>
                <w:szCs w:val="24"/>
              </w:rPr>
            </w:pPr>
          </w:p>
        </w:tc>
      </w:tr>
    </w:tbl>
    <w:p w:rsidR="006C2C34" w:rsidRPr="00346EDA" w:rsidRDefault="006C2C34" w:rsidP="006C2C34">
      <w:pPr>
        <w:rPr>
          <w:rFonts w:ascii="Times New Roman" w:hAnsi="Times New Roman" w:cs="Times New Roman"/>
          <w:sz w:val="24"/>
          <w:szCs w:val="24"/>
        </w:rPr>
      </w:pPr>
    </w:p>
    <w:p w:rsidR="006C2C34" w:rsidRPr="00346EDA" w:rsidRDefault="00346010" w:rsidP="006C2C34">
      <w:pPr>
        <w:tabs>
          <w:tab w:val="left" w:pos="2520"/>
        </w:tabs>
        <w:outlineLvl w:val="0"/>
        <w:rPr>
          <w:rFonts w:ascii="Times New Roman" w:hAnsi="Times New Roman" w:cs="Times New Roman"/>
          <w:sz w:val="24"/>
          <w:szCs w:val="24"/>
        </w:rPr>
      </w:pPr>
      <w:bookmarkStart w:id="382" w:name="_Toc104975655"/>
      <w:bookmarkStart w:id="383" w:name="_Toc105154964"/>
      <w:r w:rsidRPr="00346EDA">
        <w:rPr>
          <w:rFonts w:ascii="Times New Roman" w:hAnsi="Times New Roman" w:cs="Times New Roman"/>
          <w:sz w:val="24"/>
          <w:szCs w:val="24"/>
        </w:rPr>
        <w:lastRenderedPageBreak/>
        <w:t>4</w:t>
      </w:r>
      <w:r w:rsidR="006C2C34" w:rsidRPr="00346EDA">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382"/>
      <w:bookmarkEnd w:id="38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528"/>
      </w:tblGrid>
      <w:tr w:rsidR="00CF7EDC" w:rsidRPr="00346EDA" w:rsidTr="0063669A">
        <w:trPr>
          <w:trHeight w:val="552"/>
          <w:tblHeader/>
        </w:trPr>
        <w:tc>
          <w:tcPr>
            <w:tcW w:w="4395" w:type="dxa"/>
            <w:vAlign w:val="center"/>
          </w:tcPr>
          <w:p w:rsidR="006C2C34" w:rsidRPr="00346EDA" w:rsidRDefault="006C2C34" w:rsidP="0063669A">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5528" w:type="dxa"/>
            <w:vAlign w:val="center"/>
          </w:tcPr>
          <w:p w:rsidR="006C2C34" w:rsidRPr="00346EDA" w:rsidRDefault="006C2C34" w:rsidP="0063669A">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CF7EDC" w:rsidRPr="00346EDA" w:rsidTr="0063669A">
        <w:trPr>
          <w:trHeight w:val="20"/>
        </w:trPr>
        <w:tc>
          <w:tcPr>
            <w:tcW w:w="4395" w:type="dxa"/>
            <w:vAlign w:val="center"/>
          </w:tcPr>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Открытые бассейны</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Парковки, гаражи для временного хранения автотранспорта</w:t>
            </w:r>
          </w:p>
          <w:p w:rsidR="006C2C34" w:rsidRPr="00346EDA" w:rsidRDefault="00B217B9" w:rsidP="0063669A">
            <w:pPr>
              <w:ind w:firstLine="0"/>
              <w:rPr>
                <w:rFonts w:ascii="Times New Roman" w:hAnsi="Times New Roman" w:cs="Times New Roman"/>
                <w:sz w:val="24"/>
                <w:szCs w:val="24"/>
              </w:rPr>
            </w:pPr>
            <w:r w:rsidRPr="00346EDA">
              <w:rPr>
                <w:rFonts w:ascii="Times New Roman" w:hAnsi="Times New Roman" w:cs="Times New Roman"/>
                <w:sz w:val="24"/>
                <w:szCs w:val="24"/>
              </w:rPr>
              <w:t>Х</w:t>
            </w:r>
            <w:r w:rsidR="006C2C34" w:rsidRPr="00346EDA">
              <w:rPr>
                <w:rFonts w:ascii="Times New Roman" w:hAnsi="Times New Roman" w:cs="Times New Roman"/>
                <w:sz w:val="24"/>
                <w:szCs w:val="24"/>
              </w:rPr>
              <w:t xml:space="preserve">озяйственные постройки для содержания инвентаря, топлива и других хозяйственных нужд </w:t>
            </w:r>
          </w:p>
          <w:p w:rsidR="003A013D" w:rsidRPr="00346EDA" w:rsidRDefault="003A013D" w:rsidP="003A013D">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Элементы благоустройства, площадки для отдыха, </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Объекты гражданской обороны (убежища, противорадиационные укрытия и т.п.)</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Объекты инженерного обеспечения</w:t>
            </w:r>
          </w:p>
        </w:tc>
        <w:tc>
          <w:tcPr>
            <w:tcW w:w="5528" w:type="dxa"/>
            <w:vAlign w:val="center"/>
          </w:tcPr>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 1 этаж</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и сооружений - 6 м</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смежного участка - 3 м </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tc>
      </w:tr>
      <w:tr w:rsidR="006C2C34" w:rsidRPr="00346EDA" w:rsidTr="0063669A">
        <w:trPr>
          <w:trHeight w:val="558"/>
        </w:trPr>
        <w:tc>
          <w:tcPr>
            <w:tcW w:w="4395" w:type="dxa"/>
            <w:vAlign w:val="center"/>
          </w:tcPr>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Общественные туалеты, гидронепроницаемые выгребы, септики.</w:t>
            </w:r>
          </w:p>
        </w:tc>
        <w:tc>
          <w:tcPr>
            <w:tcW w:w="5528" w:type="dxa"/>
            <w:vAlign w:val="center"/>
          </w:tcPr>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346EDA">
                <w:rPr>
                  <w:rFonts w:ascii="Times New Roman" w:hAnsi="Times New Roman" w:cs="Times New Roman"/>
                  <w:sz w:val="24"/>
                  <w:szCs w:val="24"/>
                </w:rPr>
                <w:t>12 м</w:t>
              </w:r>
            </w:smartTag>
            <w:r w:rsidRPr="00346EDA">
              <w:rPr>
                <w:rFonts w:ascii="Times New Roman" w:hAnsi="Times New Roman" w:cs="Times New Roman"/>
                <w:sz w:val="24"/>
                <w:szCs w:val="24"/>
              </w:rPr>
              <w:t>.</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красной линии - </w:t>
            </w:r>
            <w:smartTag w:uri="urn:schemas-microsoft-com:office:smarttags" w:element="metricconverter">
              <w:smartTagPr>
                <w:attr w:name="ProductID" w:val="10 м"/>
              </w:smartTagPr>
              <w:r w:rsidRPr="00346EDA">
                <w:rPr>
                  <w:rFonts w:ascii="Times New Roman" w:hAnsi="Times New Roman" w:cs="Times New Roman"/>
                  <w:sz w:val="24"/>
                  <w:szCs w:val="24"/>
                </w:rPr>
                <w:t>10 м</w:t>
              </w:r>
            </w:smartTag>
            <w:r w:rsidRPr="00346EDA">
              <w:rPr>
                <w:rFonts w:ascii="Times New Roman" w:hAnsi="Times New Roman" w:cs="Times New Roman"/>
                <w:sz w:val="24"/>
                <w:szCs w:val="24"/>
              </w:rPr>
              <w:t xml:space="preserve">. </w:t>
            </w:r>
          </w:p>
          <w:p w:rsidR="006C2C34" w:rsidRPr="00346EDA" w:rsidRDefault="006C2C34" w:rsidP="0063669A">
            <w:pPr>
              <w:ind w:firstLine="0"/>
              <w:rPr>
                <w:rFonts w:ascii="Times New Roman" w:hAnsi="Times New Roman" w:cs="Times New Roman"/>
                <w:sz w:val="24"/>
                <w:szCs w:val="24"/>
              </w:rPr>
            </w:pPr>
            <w:r w:rsidRPr="00346EDA">
              <w:rPr>
                <w:rFonts w:ascii="Times New Roman" w:hAnsi="Times New Roman" w:cs="Times New Roman"/>
                <w:sz w:val="24"/>
                <w:szCs w:val="24"/>
              </w:rPr>
              <w:t>Расстояние от границы смежного земельного участка не менее - 3 м</w:t>
            </w:r>
          </w:p>
        </w:tc>
      </w:tr>
    </w:tbl>
    <w:p w:rsidR="006C2C34" w:rsidRPr="00346EDA" w:rsidRDefault="006C2C34" w:rsidP="00376806">
      <w:pPr>
        <w:rPr>
          <w:rFonts w:ascii="Times New Roman" w:hAnsi="Times New Roman" w:cs="Times New Roman"/>
          <w:sz w:val="24"/>
          <w:szCs w:val="24"/>
        </w:rPr>
      </w:pPr>
    </w:p>
    <w:p w:rsidR="00B269A4" w:rsidRPr="00346EDA" w:rsidRDefault="00B269A4" w:rsidP="00B269A4">
      <w:pPr>
        <w:ind w:firstLine="851"/>
        <w:outlineLvl w:val="0"/>
        <w:rPr>
          <w:rFonts w:ascii="Times New Roman" w:hAnsi="Times New Roman" w:cs="Times New Roman"/>
          <w:i/>
          <w:sz w:val="24"/>
          <w:szCs w:val="24"/>
        </w:rPr>
      </w:pPr>
      <w:bookmarkStart w:id="384" w:name="_Toc104975656"/>
      <w:bookmarkStart w:id="385" w:name="_Toc105154965"/>
      <w:r w:rsidRPr="00346EDA">
        <w:rPr>
          <w:rFonts w:ascii="Times New Roman" w:hAnsi="Times New Roman" w:cs="Times New Roman"/>
          <w:b/>
          <w:sz w:val="24"/>
          <w:szCs w:val="24"/>
          <w:u w:val="single"/>
        </w:rPr>
        <w:t>5) ОД-5. Зона объектов религиозного назначения</w:t>
      </w:r>
      <w:bookmarkEnd w:id="384"/>
      <w:bookmarkEnd w:id="385"/>
    </w:p>
    <w:p w:rsidR="00B269A4" w:rsidRPr="00346EDA" w:rsidRDefault="00B269A4" w:rsidP="00B269A4">
      <w:pPr>
        <w:tabs>
          <w:tab w:val="left" w:pos="2520"/>
        </w:tabs>
        <w:outlineLvl w:val="0"/>
        <w:rPr>
          <w:rFonts w:ascii="Times New Roman" w:hAnsi="Times New Roman" w:cs="Times New Roman"/>
          <w:sz w:val="24"/>
          <w:szCs w:val="24"/>
        </w:rPr>
      </w:pPr>
      <w:bookmarkStart w:id="386" w:name="_Toc104975657"/>
      <w:bookmarkStart w:id="387" w:name="_Toc105154966"/>
      <w:r w:rsidRPr="00346EDA">
        <w:rPr>
          <w:rFonts w:ascii="Times New Roman" w:hAnsi="Times New Roman" w:cs="Times New Roman"/>
          <w:sz w:val="24"/>
          <w:szCs w:val="24"/>
        </w:rPr>
        <w:t>5.1) Основные виды и параметры разрешенного использования земельных участков и объектов капитального строительства</w:t>
      </w:r>
      <w:bookmarkEnd w:id="386"/>
      <w:bookmarkEnd w:id="387"/>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63669A">
        <w:trPr>
          <w:trHeight w:val="552"/>
          <w:tblHeader/>
        </w:trPr>
        <w:tc>
          <w:tcPr>
            <w:tcW w:w="3458" w:type="dxa"/>
            <w:vAlign w:val="center"/>
          </w:tcPr>
          <w:p w:rsidR="00B269A4" w:rsidRPr="00346EDA" w:rsidRDefault="00B269A4" w:rsidP="0063669A">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B269A4" w:rsidRPr="00346EDA" w:rsidRDefault="00B269A4" w:rsidP="0063669A">
            <w:pPr>
              <w:pStyle w:val="ConsPlusTitle"/>
              <w:outlineLvl w:val="1"/>
              <w:rPr>
                <w:rFonts w:ascii="Times New Roman" w:eastAsiaTheme="minorHAnsi" w:hAnsi="Times New Roman" w:cs="Times New Roman"/>
                <w:bCs w:val="0"/>
                <w:sz w:val="24"/>
                <w:szCs w:val="24"/>
                <w:lang w:eastAsia="en-US"/>
              </w:rPr>
            </w:pPr>
            <w:bookmarkStart w:id="388" w:name="_Toc104975658"/>
            <w:bookmarkStart w:id="389" w:name="_Toc105154967"/>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88"/>
            <w:bookmarkEnd w:id="389"/>
          </w:p>
        </w:tc>
      </w:tr>
      <w:tr w:rsidR="00E57B65" w:rsidRPr="00346EDA" w:rsidTr="0063669A">
        <w:trPr>
          <w:trHeight w:val="274"/>
        </w:trPr>
        <w:tc>
          <w:tcPr>
            <w:tcW w:w="3458" w:type="dxa"/>
          </w:tcPr>
          <w:p w:rsidR="00E57B65" w:rsidRPr="00346EDA" w:rsidRDefault="00E57B65" w:rsidP="00E57B65">
            <w:pPr>
              <w:ind w:left="90" w:firstLine="0"/>
              <w:rPr>
                <w:rFonts w:ascii="Times New Roman" w:hAnsi="Times New Roman" w:cs="Times New Roman"/>
                <w:sz w:val="24"/>
                <w:szCs w:val="24"/>
              </w:rPr>
            </w:pPr>
            <w:r w:rsidRPr="00346EDA">
              <w:rPr>
                <w:rFonts w:ascii="Times New Roman" w:hAnsi="Times New Roman" w:cs="Times New Roman"/>
                <w:sz w:val="24"/>
                <w:szCs w:val="24"/>
              </w:rPr>
              <w:t>[3.7.1] - Осуществление религиозных обрядов</w:t>
            </w:r>
          </w:p>
          <w:p w:rsidR="00E57B65" w:rsidRPr="00346EDA" w:rsidRDefault="00E57B65" w:rsidP="00E57B65">
            <w:pPr>
              <w:ind w:left="90" w:firstLine="0"/>
              <w:rPr>
                <w:rFonts w:ascii="Times New Roman" w:hAnsi="Times New Roman" w:cs="Times New Roman"/>
                <w:sz w:val="24"/>
                <w:szCs w:val="24"/>
              </w:rPr>
            </w:pPr>
            <w:r w:rsidRPr="00346EDA">
              <w:rPr>
                <w:rFonts w:ascii="Times New Roman" w:hAnsi="Times New Roman" w:cs="Times New Roman"/>
                <w:sz w:val="24"/>
                <w:szCs w:val="24"/>
              </w:rPr>
              <w:t>[3.7.2] – Религиозное управление и образование</w:t>
            </w:r>
          </w:p>
          <w:p w:rsidR="00E57B65" w:rsidRPr="00346EDA" w:rsidRDefault="00E57B65" w:rsidP="00E57B65">
            <w:pPr>
              <w:ind w:left="90" w:firstLine="0"/>
              <w:rPr>
                <w:rFonts w:ascii="Times New Roman" w:hAnsi="Times New Roman" w:cs="Times New Roman"/>
                <w:sz w:val="24"/>
                <w:szCs w:val="24"/>
              </w:rPr>
            </w:pPr>
          </w:p>
          <w:p w:rsidR="00E57B65" w:rsidRPr="00346EDA" w:rsidRDefault="00E57B65" w:rsidP="00E57B65">
            <w:pPr>
              <w:ind w:left="90" w:firstLine="0"/>
              <w:rPr>
                <w:rFonts w:ascii="Times New Roman" w:hAnsi="Times New Roman" w:cs="Times New Roman"/>
                <w:sz w:val="24"/>
                <w:szCs w:val="24"/>
              </w:rPr>
            </w:pPr>
          </w:p>
        </w:tc>
        <w:tc>
          <w:tcPr>
            <w:tcW w:w="6663" w:type="dxa"/>
          </w:tcPr>
          <w:p w:rsidR="00E57B65" w:rsidRPr="00346EDA" w:rsidRDefault="00E57B65" w:rsidP="00E57B65">
            <w:pPr>
              <w:ind w:firstLine="0"/>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- 600 кв. м/5000 кв. м</w:t>
            </w:r>
          </w:p>
          <w:p w:rsidR="00E57B65" w:rsidRPr="00346EDA" w:rsidRDefault="00E57B65" w:rsidP="00E57B6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15 м/50 м</w:t>
            </w:r>
          </w:p>
          <w:p w:rsidR="00E57B65" w:rsidRPr="00346EDA" w:rsidRDefault="00E57B65" w:rsidP="00E57B65">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E57B65" w:rsidRPr="00346EDA" w:rsidRDefault="00E57B65" w:rsidP="00E57B65">
            <w:pPr>
              <w:ind w:firstLine="0"/>
              <w:rPr>
                <w:rFonts w:ascii="Times New Roman" w:hAnsi="Times New Roman" w:cs="Times New Roman"/>
                <w:sz w:val="24"/>
                <w:szCs w:val="24"/>
                <w:lang w:eastAsia="ar-SA"/>
              </w:rPr>
            </w:pPr>
            <w:r w:rsidRPr="00346EDA">
              <w:rPr>
                <w:rFonts w:ascii="Times New Roman" w:hAnsi="Times New Roman" w:cs="Times New Roman"/>
                <w:sz w:val="24"/>
                <w:szCs w:val="24"/>
              </w:rPr>
              <w:t>Минимальные отступы строений от границ смежных участков - 3 м</w:t>
            </w:r>
          </w:p>
          <w:p w:rsidR="00E57B65" w:rsidRPr="00346EDA" w:rsidRDefault="00E57B65" w:rsidP="00E57B6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3 эт. </w:t>
            </w:r>
          </w:p>
          <w:p w:rsidR="00E57B65" w:rsidRPr="00346EDA" w:rsidRDefault="00E57B65" w:rsidP="00E57B6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- 30 м</w:t>
            </w:r>
          </w:p>
          <w:p w:rsidR="00E57B65" w:rsidRPr="00346EDA" w:rsidRDefault="00E57B65" w:rsidP="00E57B65">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границах земельного участка – 50%.</w:t>
            </w:r>
          </w:p>
          <w:p w:rsidR="000E0B2D" w:rsidRPr="00346EDA" w:rsidRDefault="000E0B2D" w:rsidP="000E0B2D">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57B65" w:rsidRPr="00346EDA" w:rsidRDefault="00E57B65" w:rsidP="00E57B65">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земельного участка – 30 %</w:t>
            </w:r>
          </w:p>
        </w:tc>
      </w:tr>
    </w:tbl>
    <w:p w:rsidR="00B269A4" w:rsidRPr="00346EDA" w:rsidRDefault="00B269A4" w:rsidP="00B269A4">
      <w:pPr>
        <w:rPr>
          <w:rFonts w:ascii="Times New Roman" w:hAnsi="Times New Roman" w:cs="Times New Roman"/>
          <w:sz w:val="24"/>
          <w:szCs w:val="24"/>
        </w:rPr>
      </w:pPr>
    </w:p>
    <w:p w:rsidR="00B269A4" w:rsidRPr="00346EDA" w:rsidRDefault="00B269A4" w:rsidP="00B269A4">
      <w:pPr>
        <w:tabs>
          <w:tab w:val="left" w:pos="2520"/>
        </w:tabs>
        <w:outlineLvl w:val="0"/>
        <w:rPr>
          <w:rFonts w:ascii="Times New Roman" w:hAnsi="Times New Roman" w:cs="Times New Roman"/>
          <w:sz w:val="24"/>
          <w:szCs w:val="24"/>
        </w:rPr>
      </w:pPr>
      <w:bookmarkStart w:id="390" w:name="_Toc104975659"/>
      <w:bookmarkStart w:id="391" w:name="_Toc105154968"/>
      <w:r w:rsidRPr="00346EDA">
        <w:rPr>
          <w:rFonts w:ascii="Times New Roman" w:hAnsi="Times New Roman" w:cs="Times New Roman"/>
          <w:sz w:val="24"/>
          <w:szCs w:val="24"/>
        </w:rPr>
        <w:lastRenderedPageBreak/>
        <w:t>5.2) Условно разрешенные виды и параметры разрешенного использования земельных участков и объектов капитального строительства</w:t>
      </w:r>
      <w:bookmarkEnd w:id="390"/>
      <w:bookmarkEnd w:id="391"/>
      <w:r w:rsidRPr="00346EDA">
        <w:rPr>
          <w:rFonts w:ascii="Times New Roman" w:hAnsi="Times New Roman" w:cs="Times New Roman"/>
          <w:sz w:val="24"/>
          <w:szCs w:val="24"/>
        </w:rPr>
        <w:t xml:space="preserve"> </w:t>
      </w:r>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2D2AE5">
        <w:trPr>
          <w:trHeight w:val="552"/>
          <w:tblHeader/>
        </w:trPr>
        <w:tc>
          <w:tcPr>
            <w:tcW w:w="3458" w:type="dxa"/>
            <w:vAlign w:val="center"/>
          </w:tcPr>
          <w:p w:rsidR="00E060E0" w:rsidRPr="00346EDA" w:rsidRDefault="00E060E0" w:rsidP="002D2AE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E060E0" w:rsidRPr="00346EDA" w:rsidRDefault="00E060E0" w:rsidP="002D2AE5">
            <w:pPr>
              <w:pStyle w:val="ConsPlusTitle"/>
              <w:outlineLvl w:val="1"/>
              <w:rPr>
                <w:rFonts w:ascii="Times New Roman" w:eastAsiaTheme="minorHAnsi" w:hAnsi="Times New Roman" w:cs="Times New Roman"/>
                <w:bCs w:val="0"/>
                <w:sz w:val="24"/>
                <w:szCs w:val="24"/>
                <w:lang w:eastAsia="en-US"/>
              </w:rPr>
            </w:pPr>
            <w:bookmarkStart w:id="392" w:name="_Toc104975660"/>
            <w:bookmarkStart w:id="393" w:name="_Toc105154969"/>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92"/>
            <w:bookmarkEnd w:id="393"/>
          </w:p>
        </w:tc>
      </w:tr>
      <w:tr w:rsidR="00CF7EDC" w:rsidRPr="00346EDA" w:rsidTr="002D2AE5">
        <w:trPr>
          <w:trHeight w:val="274"/>
        </w:trPr>
        <w:tc>
          <w:tcPr>
            <w:tcW w:w="3458" w:type="dxa"/>
          </w:tcPr>
          <w:p w:rsidR="00E060E0" w:rsidRPr="00346EDA" w:rsidRDefault="00E060E0" w:rsidP="002D2AE5">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E060E0" w:rsidRPr="00346EDA" w:rsidRDefault="00E060E0" w:rsidP="002D2AE5">
            <w:pPr>
              <w:shd w:val="clear" w:color="auto" w:fill="FFFFFF"/>
              <w:ind w:left="90" w:firstLine="0"/>
              <w:rPr>
                <w:rFonts w:ascii="Times New Roman" w:hAnsi="Times New Roman" w:cs="Times New Roman"/>
                <w:sz w:val="24"/>
                <w:szCs w:val="24"/>
              </w:rPr>
            </w:pPr>
          </w:p>
        </w:tc>
        <w:tc>
          <w:tcPr>
            <w:tcW w:w="6663" w:type="dxa"/>
          </w:tcPr>
          <w:p w:rsidR="00E060E0" w:rsidRPr="00346EDA" w:rsidRDefault="00E060E0" w:rsidP="002D2AE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 10000 кв. м </w:t>
            </w:r>
          </w:p>
          <w:p w:rsidR="00E060E0" w:rsidRPr="00346EDA" w:rsidRDefault="00E060E0" w:rsidP="002D2AE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E060E0" w:rsidRPr="00346EDA" w:rsidRDefault="00E060E0" w:rsidP="002D2AE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Максимальная высота зданий - 12 м </w:t>
            </w:r>
          </w:p>
          <w:p w:rsidR="00E060E0" w:rsidRPr="00346EDA" w:rsidRDefault="00E060E0" w:rsidP="002D2AE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 (кроме земельных участков для размещения объектов инженерного назначения)</w:t>
            </w:r>
          </w:p>
          <w:p w:rsidR="000E0B2D" w:rsidRPr="00346EDA" w:rsidRDefault="000E0B2D" w:rsidP="002D2AE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060E0" w:rsidRPr="00346EDA" w:rsidRDefault="00E060E0" w:rsidP="002D2AE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для объектов инженерного назначения - не нормируется</w:t>
            </w:r>
          </w:p>
          <w:p w:rsidR="00E060E0" w:rsidRPr="00346EDA" w:rsidRDefault="00E060E0" w:rsidP="002D2AE5">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E060E0" w:rsidRPr="00346EDA" w:rsidRDefault="00E060E0" w:rsidP="002D2AE5">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земельного участка - 3 метра.</w:t>
            </w:r>
          </w:p>
          <w:p w:rsidR="00E060E0" w:rsidRPr="00346EDA" w:rsidRDefault="00E060E0" w:rsidP="002D2AE5">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E060E0" w:rsidRPr="00346EDA" w:rsidTr="002D2AE5">
        <w:trPr>
          <w:trHeight w:val="274"/>
        </w:trPr>
        <w:tc>
          <w:tcPr>
            <w:tcW w:w="3458" w:type="dxa"/>
          </w:tcPr>
          <w:p w:rsidR="00E060E0" w:rsidRPr="00346EDA" w:rsidRDefault="00E060E0" w:rsidP="002D2AE5">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 - Земельные участки (территории) общего пользования</w:t>
            </w:r>
          </w:p>
          <w:p w:rsidR="00E060E0" w:rsidRPr="00346EDA" w:rsidRDefault="00E060E0" w:rsidP="002D2AE5">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[12.0.1] - Улично-дорожная сеть </w:t>
            </w:r>
          </w:p>
          <w:p w:rsidR="00E060E0" w:rsidRPr="00346EDA" w:rsidRDefault="00E060E0" w:rsidP="002D2AE5">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[12.0.2] - Благоустройство территории</w:t>
            </w:r>
          </w:p>
          <w:p w:rsidR="00E060E0" w:rsidRPr="00346EDA" w:rsidRDefault="00E060E0" w:rsidP="002D2AE5">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[9.3] - Историко-культурная деятельность</w:t>
            </w:r>
          </w:p>
        </w:tc>
        <w:tc>
          <w:tcPr>
            <w:tcW w:w="6663" w:type="dxa"/>
          </w:tcPr>
          <w:p w:rsidR="00E060E0" w:rsidRPr="00346EDA" w:rsidRDefault="00E060E0" w:rsidP="002D2AE5">
            <w:pPr>
              <w:ind w:left="219" w:hanging="219"/>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E060E0" w:rsidRPr="00346EDA" w:rsidRDefault="00E060E0" w:rsidP="002D2AE5">
            <w:pPr>
              <w:keepLines/>
              <w:suppressAutoHyphens/>
              <w:overflowPunct w:val="0"/>
              <w:autoSpaceDE w:val="0"/>
              <w:textAlignment w:val="baseline"/>
              <w:rPr>
                <w:rFonts w:ascii="Times New Roman" w:hAnsi="Times New Roman" w:cs="Times New Roman"/>
                <w:sz w:val="24"/>
                <w:szCs w:val="24"/>
              </w:rPr>
            </w:pPr>
          </w:p>
          <w:p w:rsidR="00E060E0" w:rsidRPr="00346EDA" w:rsidRDefault="00E060E0" w:rsidP="002D2AE5">
            <w:pPr>
              <w:keepLines/>
              <w:suppressAutoHyphens/>
              <w:overflowPunct w:val="0"/>
              <w:autoSpaceDE w:val="0"/>
              <w:textAlignment w:val="baseline"/>
              <w:rPr>
                <w:rFonts w:ascii="Times New Roman" w:hAnsi="Times New Roman" w:cs="Times New Roman"/>
                <w:b/>
                <w:sz w:val="24"/>
                <w:szCs w:val="24"/>
              </w:rPr>
            </w:pPr>
          </w:p>
        </w:tc>
      </w:tr>
    </w:tbl>
    <w:p w:rsidR="00B269A4" w:rsidRPr="00346EDA" w:rsidRDefault="00B269A4" w:rsidP="00B269A4">
      <w:pPr>
        <w:rPr>
          <w:rFonts w:ascii="Times New Roman" w:hAnsi="Times New Roman" w:cs="Times New Roman"/>
          <w:sz w:val="24"/>
          <w:szCs w:val="24"/>
        </w:rPr>
      </w:pPr>
    </w:p>
    <w:p w:rsidR="00B269A4" w:rsidRPr="00346EDA" w:rsidRDefault="00B269A4" w:rsidP="00B269A4">
      <w:pPr>
        <w:tabs>
          <w:tab w:val="left" w:pos="2520"/>
        </w:tabs>
        <w:outlineLvl w:val="0"/>
        <w:rPr>
          <w:rFonts w:ascii="Times New Roman" w:hAnsi="Times New Roman" w:cs="Times New Roman"/>
          <w:sz w:val="24"/>
          <w:szCs w:val="24"/>
        </w:rPr>
      </w:pPr>
      <w:bookmarkStart w:id="394" w:name="_Toc104975661"/>
      <w:bookmarkStart w:id="395" w:name="_Toc105154970"/>
      <w:r w:rsidRPr="00346EDA">
        <w:rPr>
          <w:rFonts w:ascii="Times New Roman" w:hAnsi="Times New Roman" w:cs="Times New Roman"/>
          <w:sz w:val="24"/>
          <w:szCs w:val="24"/>
        </w:rPr>
        <w:t>5.3) Вспомогательные виды и параметры разрешенного использования земельных участков и объектов капитального строительства</w:t>
      </w:r>
      <w:bookmarkEnd w:id="394"/>
      <w:bookmarkEnd w:id="39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528"/>
      </w:tblGrid>
      <w:tr w:rsidR="00CF7EDC" w:rsidRPr="00346EDA" w:rsidTr="0063669A">
        <w:trPr>
          <w:trHeight w:val="552"/>
          <w:tblHeader/>
        </w:trPr>
        <w:tc>
          <w:tcPr>
            <w:tcW w:w="4395" w:type="dxa"/>
            <w:vAlign w:val="center"/>
          </w:tcPr>
          <w:p w:rsidR="00B269A4" w:rsidRPr="00346EDA" w:rsidRDefault="00B269A4" w:rsidP="0063669A">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5528" w:type="dxa"/>
            <w:vAlign w:val="center"/>
          </w:tcPr>
          <w:p w:rsidR="00B269A4" w:rsidRPr="00346EDA" w:rsidRDefault="00B269A4" w:rsidP="0063669A">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Предельные размеры и параметры разрешенного строительства, реконструкции объектов </w:t>
            </w:r>
          </w:p>
        </w:tc>
      </w:tr>
      <w:tr w:rsidR="00CF7EDC" w:rsidRPr="00346EDA" w:rsidTr="0063669A">
        <w:trPr>
          <w:trHeight w:val="20"/>
        </w:trPr>
        <w:tc>
          <w:tcPr>
            <w:tcW w:w="4395" w:type="dxa"/>
            <w:vAlign w:val="center"/>
          </w:tcPr>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Парковки, гаражи для временного хранения автотранспорта</w:t>
            </w:r>
          </w:p>
          <w:p w:rsidR="00B269A4" w:rsidRPr="00346EDA" w:rsidRDefault="00B217B9" w:rsidP="0063669A">
            <w:pPr>
              <w:ind w:firstLine="0"/>
              <w:rPr>
                <w:rFonts w:ascii="Times New Roman" w:hAnsi="Times New Roman" w:cs="Times New Roman"/>
                <w:sz w:val="24"/>
                <w:szCs w:val="24"/>
              </w:rPr>
            </w:pPr>
            <w:r w:rsidRPr="00346EDA">
              <w:rPr>
                <w:rFonts w:ascii="Times New Roman" w:hAnsi="Times New Roman" w:cs="Times New Roman"/>
                <w:sz w:val="24"/>
                <w:szCs w:val="24"/>
              </w:rPr>
              <w:t>Х</w:t>
            </w:r>
            <w:r w:rsidR="00B269A4" w:rsidRPr="00346EDA">
              <w:rPr>
                <w:rFonts w:ascii="Times New Roman" w:hAnsi="Times New Roman" w:cs="Times New Roman"/>
                <w:sz w:val="24"/>
                <w:szCs w:val="24"/>
              </w:rPr>
              <w:t xml:space="preserve">озяйственные постройки для содержания инвентаря, топлива и других хозяйственных нужд </w:t>
            </w:r>
          </w:p>
          <w:p w:rsidR="003A013D" w:rsidRPr="00346EDA" w:rsidRDefault="003A013D" w:rsidP="0063669A">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сбора твердых коммунальных отходов.</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Элементы благоу</w:t>
            </w:r>
            <w:r w:rsidR="00E57B65" w:rsidRPr="00346EDA">
              <w:rPr>
                <w:rFonts w:ascii="Times New Roman" w:hAnsi="Times New Roman" w:cs="Times New Roman"/>
                <w:sz w:val="24"/>
                <w:szCs w:val="24"/>
              </w:rPr>
              <w:t>стройства, площадки для отдыха</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Объекты гражданской обороны (убежища, противорадиационные укрытия и т.п.)</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Объекты инженерного обеспечения</w:t>
            </w:r>
          </w:p>
        </w:tc>
        <w:tc>
          <w:tcPr>
            <w:tcW w:w="5528" w:type="dxa"/>
            <w:vAlign w:val="center"/>
          </w:tcPr>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 1 этаж</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и сооружений - 6 м</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смежного участка - 3 м </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Автостоянки открытого и закрытого (наземные) типа необходимо размещать при условии соблюдения расстояний до объектов, указанных в </w:t>
            </w:r>
            <w:r w:rsidRPr="00346EDA">
              <w:rPr>
                <w:rFonts w:ascii="Times New Roman" w:hAnsi="Times New Roman" w:cs="Times New Roman"/>
                <w:sz w:val="24"/>
                <w:szCs w:val="24"/>
              </w:rPr>
              <w:lastRenderedPageBreak/>
              <w:t>табл.77 Нормативов Градостроительного проектирования Краснодарского края</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tc>
      </w:tr>
      <w:tr w:rsidR="00B269A4" w:rsidRPr="00346EDA" w:rsidTr="0063669A">
        <w:trPr>
          <w:trHeight w:val="558"/>
        </w:trPr>
        <w:tc>
          <w:tcPr>
            <w:tcW w:w="4395" w:type="dxa"/>
            <w:vAlign w:val="center"/>
          </w:tcPr>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Общественные туалеты, гидронепроницаемые выгребы, септики.</w:t>
            </w:r>
          </w:p>
        </w:tc>
        <w:tc>
          <w:tcPr>
            <w:tcW w:w="5528" w:type="dxa"/>
            <w:vAlign w:val="center"/>
          </w:tcPr>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346EDA">
                <w:rPr>
                  <w:rFonts w:ascii="Times New Roman" w:hAnsi="Times New Roman" w:cs="Times New Roman"/>
                  <w:sz w:val="24"/>
                  <w:szCs w:val="24"/>
                </w:rPr>
                <w:t>12 м</w:t>
              </w:r>
            </w:smartTag>
            <w:r w:rsidRPr="00346EDA">
              <w:rPr>
                <w:rFonts w:ascii="Times New Roman" w:hAnsi="Times New Roman" w:cs="Times New Roman"/>
                <w:sz w:val="24"/>
                <w:szCs w:val="24"/>
              </w:rPr>
              <w:t>.</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красной линии - </w:t>
            </w:r>
            <w:smartTag w:uri="urn:schemas-microsoft-com:office:smarttags" w:element="metricconverter">
              <w:smartTagPr>
                <w:attr w:name="ProductID" w:val="10 м"/>
              </w:smartTagPr>
              <w:r w:rsidRPr="00346EDA">
                <w:rPr>
                  <w:rFonts w:ascii="Times New Roman" w:hAnsi="Times New Roman" w:cs="Times New Roman"/>
                  <w:sz w:val="24"/>
                  <w:szCs w:val="24"/>
                </w:rPr>
                <w:t>10 м</w:t>
              </w:r>
            </w:smartTag>
            <w:r w:rsidRPr="00346EDA">
              <w:rPr>
                <w:rFonts w:ascii="Times New Roman" w:hAnsi="Times New Roman" w:cs="Times New Roman"/>
                <w:sz w:val="24"/>
                <w:szCs w:val="24"/>
              </w:rPr>
              <w:t xml:space="preserve">. </w:t>
            </w:r>
          </w:p>
          <w:p w:rsidR="00B269A4" w:rsidRPr="00346EDA" w:rsidRDefault="00B269A4" w:rsidP="0063669A">
            <w:pPr>
              <w:ind w:firstLine="0"/>
              <w:rPr>
                <w:rFonts w:ascii="Times New Roman" w:hAnsi="Times New Roman" w:cs="Times New Roman"/>
                <w:sz w:val="24"/>
                <w:szCs w:val="24"/>
              </w:rPr>
            </w:pPr>
            <w:r w:rsidRPr="00346EDA">
              <w:rPr>
                <w:rFonts w:ascii="Times New Roman" w:hAnsi="Times New Roman" w:cs="Times New Roman"/>
                <w:sz w:val="24"/>
                <w:szCs w:val="24"/>
              </w:rPr>
              <w:t>Расстояние от границы смежного земельного участка не менее - 3 м</w:t>
            </w:r>
          </w:p>
        </w:tc>
      </w:tr>
    </w:tbl>
    <w:p w:rsidR="00346010" w:rsidRPr="00346EDA" w:rsidRDefault="00346010" w:rsidP="00376806">
      <w:pPr>
        <w:rPr>
          <w:rFonts w:ascii="Times New Roman" w:hAnsi="Times New Roman" w:cs="Times New Roman"/>
          <w:sz w:val="24"/>
          <w:szCs w:val="24"/>
        </w:rPr>
      </w:pPr>
    </w:p>
    <w:p w:rsidR="0051676D" w:rsidRPr="00346EDA" w:rsidRDefault="0051676D" w:rsidP="0051676D">
      <w:pPr>
        <w:pStyle w:val="20"/>
        <w:spacing w:before="0"/>
        <w:rPr>
          <w:rFonts w:ascii="Times New Roman" w:hAnsi="Times New Roman" w:cs="Times New Roman"/>
          <w:color w:val="auto"/>
          <w:sz w:val="24"/>
          <w:szCs w:val="24"/>
        </w:rPr>
      </w:pPr>
      <w:bookmarkStart w:id="396" w:name="_Toc536097711"/>
      <w:bookmarkStart w:id="397" w:name="_Toc536808506"/>
      <w:bookmarkStart w:id="398" w:name="_Toc2849284"/>
      <w:bookmarkStart w:id="399" w:name="_Toc105154971"/>
      <w:r w:rsidRPr="00346EDA">
        <w:rPr>
          <w:rFonts w:ascii="Times New Roman" w:hAnsi="Times New Roman" w:cs="Times New Roman"/>
          <w:color w:val="auto"/>
          <w:sz w:val="24"/>
          <w:szCs w:val="24"/>
        </w:rPr>
        <w:t>Статья 59.1.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396"/>
      <w:bookmarkEnd w:id="397"/>
      <w:bookmarkEnd w:id="398"/>
      <w:bookmarkEnd w:id="399"/>
    </w:p>
    <w:p w:rsidR="0051676D" w:rsidRPr="00346EDA" w:rsidRDefault="0051676D" w:rsidP="0051676D">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1676D" w:rsidRPr="00346EDA" w:rsidRDefault="0051676D" w:rsidP="0051676D">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1676D" w:rsidRPr="00346EDA" w:rsidRDefault="00E57B65" w:rsidP="0051676D">
      <w:pPr>
        <w:rPr>
          <w:rFonts w:ascii="Times New Roman" w:hAnsi="Times New Roman" w:cs="Times New Roman"/>
          <w:sz w:val="24"/>
          <w:szCs w:val="24"/>
        </w:rPr>
      </w:pPr>
      <w:r w:rsidRPr="00346EDA">
        <w:rPr>
          <w:rFonts w:ascii="Times New Roman" w:hAnsi="Times New Roman" w:cs="Times New Roman"/>
          <w:sz w:val="24"/>
          <w:szCs w:val="24"/>
        </w:rPr>
        <w:t xml:space="preserve">3. </w:t>
      </w:r>
      <w:r w:rsidR="0051676D" w:rsidRPr="00346EDA">
        <w:rPr>
          <w:rFonts w:ascii="Times New Roman" w:hAnsi="Times New Roman" w:cs="Times New Roman"/>
          <w:sz w:val="24"/>
          <w:szCs w:val="24"/>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51676D" w:rsidRPr="00346EDA" w:rsidRDefault="0051676D" w:rsidP="0051676D">
      <w:pPr>
        <w:rPr>
          <w:rFonts w:ascii="Times New Roman" w:hAnsi="Times New Roman" w:cs="Times New Roman"/>
          <w:sz w:val="24"/>
          <w:szCs w:val="24"/>
        </w:rPr>
      </w:pPr>
      <w:r w:rsidRPr="00346EDA">
        <w:rPr>
          <w:rFonts w:ascii="Times New Roman" w:hAnsi="Times New Roman" w:cs="Times New Roman"/>
          <w:sz w:val="24"/>
          <w:szCs w:val="24"/>
        </w:rPr>
        <w:t xml:space="preserve">В общих случаях высоту ограждения следует принимать не более 2,0 м. </w:t>
      </w:r>
    </w:p>
    <w:p w:rsidR="0051676D" w:rsidRPr="00346EDA" w:rsidRDefault="0051676D" w:rsidP="0051676D">
      <w:pPr>
        <w:rPr>
          <w:rFonts w:ascii="Times New Roman" w:hAnsi="Times New Roman" w:cs="Times New Roman"/>
          <w:sz w:val="24"/>
          <w:szCs w:val="24"/>
        </w:rPr>
      </w:pPr>
      <w:r w:rsidRPr="00346EDA">
        <w:rPr>
          <w:rFonts w:ascii="Times New Roman" w:hAnsi="Times New Roman" w:cs="Times New Roman"/>
          <w:sz w:val="24"/>
          <w:szCs w:val="24"/>
        </w:rPr>
        <w:t>В частных случаях высоту и вид ограждения следует принимать:</w:t>
      </w:r>
    </w:p>
    <w:p w:rsidR="0051676D" w:rsidRPr="00346EDA" w:rsidRDefault="0051676D" w:rsidP="0051676D">
      <w:pPr>
        <w:rPr>
          <w:rFonts w:ascii="Times New Roman" w:eastAsia="SimSun" w:hAnsi="Times New Roman" w:cs="Times New Roman"/>
          <w:sz w:val="24"/>
          <w:szCs w:val="24"/>
          <w:lang w:eastAsia="zh-CN"/>
        </w:rPr>
      </w:pPr>
      <w:r w:rsidRPr="00346EDA">
        <w:rPr>
          <w:rFonts w:ascii="Times New Roman" w:hAnsi="Times New Roman" w:cs="Times New Roman"/>
          <w:sz w:val="24"/>
          <w:szCs w:val="24"/>
        </w:rPr>
        <w:t>- объекты на территории</w:t>
      </w:r>
      <w:r w:rsidRPr="00346EDA">
        <w:rPr>
          <w:rFonts w:ascii="Times New Roman" w:eastAsia="SimSun" w:hAnsi="Times New Roman" w:cs="Times New Roman"/>
          <w:sz w:val="24"/>
          <w:szCs w:val="24"/>
          <w:lang w:eastAsia="zh-CN"/>
        </w:rPr>
        <w:t xml:space="preserve">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больницы (кроме инфекционных и психиатрических) - не менее 1,6 м, стальная сетка или железобетонное решетчатое;</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детские ясли-сады - не менее 1,6 м, стальная сетка или железобетонное решетчатое;</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51676D" w:rsidRPr="00346EDA" w:rsidRDefault="0051676D" w:rsidP="0051676D">
      <w:pPr>
        <w:rPr>
          <w:rFonts w:ascii="Times New Roman" w:hAnsi="Times New Roman" w:cs="Times New Roman"/>
          <w:sz w:val="24"/>
          <w:szCs w:val="24"/>
        </w:rPr>
      </w:pPr>
      <w:r w:rsidRPr="00346EDA">
        <w:rPr>
          <w:rFonts w:ascii="Times New Roman" w:hAnsi="Times New Roman" w:cs="Times New Roman"/>
          <w:sz w:val="24"/>
          <w:szCs w:val="24"/>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r w:rsidRPr="00346EDA">
        <w:rPr>
          <w:rFonts w:ascii="Times New Roman" w:hAnsi="Times New Roman" w:cs="Times New Roman"/>
          <w:sz w:val="24"/>
          <w:szCs w:val="24"/>
        </w:rPr>
        <w:lastRenderedPageBreak/>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51676D" w:rsidRPr="00346EDA" w:rsidRDefault="00E57B65" w:rsidP="0051676D">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4</w:t>
      </w:r>
      <w:r w:rsidR="0051676D" w:rsidRPr="00346EDA">
        <w:rPr>
          <w:rFonts w:ascii="Times New Roman" w:eastAsia="SimSun" w:hAnsi="Times New Roman" w:cs="Times New Roman"/>
          <w:sz w:val="24"/>
          <w:szCs w:val="24"/>
          <w:lang w:eastAsia="zh-CN"/>
        </w:rPr>
        <w:t>. Объекты общественного назначения должны обеспечиваться необходимым расчетным количеством  парковочных мест в границах земельного участка.</w:t>
      </w:r>
    </w:p>
    <w:p w:rsidR="0051676D" w:rsidRPr="00346EDA" w:rsidRDefault="0051676D" w:rsidP="0051676D">
      <w:pPr>
        <w:rPr>
          <w:rFonts w:ascii="Times New Roman" w:hAnsi="Times New Roman" w:cs="Times New Roman"/>
          <w:sz w:val="24"/>
          <w:szCs w:val="24"/>
        </w:rPr>
      </w:pPr>
      <w:r w:rsidRPr="00346EDA">
        <w:rPr>
          <w:rFonts w:ascii="Times New Roman" w:hAnsi="Times New Roman" w:cs="Times New Roman"/>
          <w:sz w:val="24"/>
          <w:szCs w:val="24"/>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51676D" w:rsidRPr="00346EDA" w:rsidRDefault="00E57B65"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5</w:t>
      </w:r>
      <w:r w:rsidR="0051676D" w:rsidRPr="00346EDA">
        <w:rPr>
          <w:rFonts w:ascii="Times New Roman" w:eastAsia="SimSun" w:hAnsi="Times New Roman" w:cs="Times New Roman"/>
          <w:sz w:val="24"/>
          <w:szCs w:val="24"/>
          <w:lang w:eastAsia="zh-CN"/>
        </w:rPr>
        <w:t xml:space="preserve">. </w:t>
      </w:r>
      <w:bookmarkStart w:id="400" w:name="_Toc470251896"/>
      <w:r w:rsidR="0051676D" w:rsidRPr="00346EDA">
        <w:rPr>
          <w:rFonts w:ascii="Times New Roman" w:eastAsia="SimSun" w:hAnsi="Times New Roman" w:cs="Times New Roman"/>
          <w:sz w:val="24"/>
          <w:szCs w:val="24"/>
          <w:lang w:eastAsia="zh-CN"/>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9" w:history="1">
        <w:r w:rsidR="0051676D" w:rsidRPr="00346EDA">
          <w:rPr>
            <w:rFonts w:ascii="Times New Roman" w:eastAsia="SimSun" w:hAnsi="Times New Roman" w:cs="Times New Roman"/>
            <w:sz w:val="24"/>
            <w:szCs w:val="24"/>
            <w:lang w:eastAsia="zh-CN"/>
          </w:rPr>
          <w:t>СП 118.13330.2012 «Общественные здания и сооружения»</w:t>
        </w:r>
      </w:hyperlink>
      <w:r w:rsidR="0051676D" w:rsidRPr="00346EDA">
        <w:rPr>
          <w:rFonts w:ascii="Times New Roman" w:eastAsia="SimSun" w:hAnsi="Times New Roman" w:cs="Times New Roman"/>
          <w:sz w:val="24"/>
          <w:szCs w:val="24"/>
          <w:lang w:eastAsia="zh-CN"/>
        </w:rPr>
        <w:t xml:space="preserve">, </w:t>
      </w:r>
      <w:hyperlink r:id="rId10" w:history="1">
        <w:r w:rsidR="0051676D" w:rsidRPr="00346EDA">
          <w:rPr>
            <w:rFonts w:ascii="Times New Roman" w:eastAsia="SimSun" w:hAnsi="Times New Roman" w:cs="Times New Roman"/>
            <w:sz w:val="24"/>
            <w:szCs w:val="24"/>
            <w:lang w:eastAsia="zh-CN"/>
          </w:rPr>
          <w:t>СанПиН 2.1.3.2630 -10. «Санитарно-эпидемиологические требования к организациям, осуществляющим медицинскую деятельность»</w:t>
        </w:r>
      </w:hyperlink>
      <w:r w:rsidR="0051676D" w:rsidRPr="00346EDA">
        <w:rPr>
          <w:rFonts w:ascii="Times New Roman" w:eastAsia="SimSun" w:hAnsi="Times New Roman" w:cs="Times New Roman"/>
          <w:sz w:val="24"/>
          <w:szCs w:val="24"/>
          <w:lang w:eastAsia="zh-CN"/>
        </w:rPr>
        <w:t xml:space="preserve"> и иных действующих нормативов.</w:t>
      </w:r>
      <w:bookmarkEnd w:id="400"/>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346EDA">
          <w:rPr>
            <w:rFonts w:ascii="Times New Roman" w:eastAsia="SimSun" w:hAnsi="Times New Roman" w:cs="Times New Roman"/>
            <w:sz w:val="24"/>
            <w:szCs w:val="24"/>
            <w:lang w:eastAsia="zh-CN"/>
          </w:rPr>
          <w:t>приложением 6</w:t>
        </w:r>
      </w:hyperlink>
      <w:r w:rsidRPr="00346EDA">
        <w:rPr>
          <w:rFonts w:ascii="Times New Roman" w:eastAsia="SimSun" w:hAnsi="Times New Roman" w:cs="Times New Roman"/>
          <w:sz w:val="24"/>
          <w:szCs w:val="24"/>
          <w:lang w:eastAsia="zh-CN"/>
        </w:rPr>
        <w:t xml:space="preserve"> к Нормативам Градостроительного проектирования КК.</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 </w:t>
      </w:r>
      <w:hyperlink w:anchor="Par9596" w:history="1">
        <w:r w:rsidRPr="00346EDA">
          <w:rPr>
            <w:rFonts w:ascii="Times New Roman" w:eastAsia="SimSun" w:hAnsi="Times New Roman" w:cs="Times New Roman"/>
            <w:sz w:val="24"/>
            <w:szCs w:val="24"/>
            <w:lang w:eastAsia="zh-CN"/>
          </w:rPr>
          <w:t>приложением 6</w:t>
        </w:r>
      </w:hyperlink>
      <w:r w:rsidRPr="00346EDA">
        <w:rPr>
          <w:rFonts w:ascii="Times New Roman" w:eastAsia="SimSun" w:hAnsi="Times New Roman" w:cs="Times New Roman"/>
          <w:sz w:val="24"/>
          <w:szCs w:val="24"/>
          <w:lang w:eastAsia="zh-CN"/>
        </w:rPr>
        <w:t xml:space="preserve"> к Нормативам Градостроительного проектирования КК.</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Учреждения начального профессионального образования следует размещать в соответствии с требованиями </w:t>
      </w:r>
      <w:hyperlink r:id="rId11" w:history="1">
        <w:r w:rsidRPr="00346EDA">
          <w:rPr>
            <w:rFonts w:ascii="Times New Roman" w:eastAsia="SimSun" w:hAnsi="Times New Roman" w:cs="Times New Roman"/>
            <w:sz w:val="24"/>
            <w:szCs w:val="24"/>
            <w:lang w:eastAsia="zh-CN"/>
          </w:rPr>
          <w:t>СанПиН 2.4.3.1186-03</w:t>
        </w:r>
      </w:hyperlink>
      <w:r w:rsidRPr="00346EDA">
        <w:rPr>
          <w:rFonts w:ascii="Times New Roman" w:eastAsia="SimSun" w:hAnsi="Times New Roman" w:cs="Times New Roman"/>
          <w:sz w:val="24"/>
          <w:szCs w:val="24"/>
          <w:lang w:eastAsia="zh-C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rsidR="0051676D" w:rsidRPr="00346EDA" w:rsidRDefault="007A140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7</w:t>
      </w:r>
      <w:r w:rsidR="0051676D" w:rsidRPr="00346EDA">
        <w:rPr>
          <w:rFonts w:ascii="Times New Roman" w:eastAsia="SimSun" w:hAnsi="Times New Roman" w:cs="Times New Roman"/>
          <w:sz w:val="24"/>
          <w:szCs w:val="24"/>
          <w:lang w:eastAsia="zh-CN"/>
        </w:rPr>
        <w:t>.</w:t>
      </w:r>
      <w:r w:rsidRPr="00346EDA">
        <w:rPr>
          <w:rFonts w:ascii="Times New Roman" w:eastAsia="SimSun" w:hAnsi="Times New Roman" w:cs="Times New Roman"/>
          <w:sz w:val="24"/>
          <w:szCs w:val="24"/>
          <w:lang w:eastAsia="zh-CN"/>
        </w:rPr>
        <w:t xml:space="preserve"> </w:t>
      </w:r>
      <w:r w:rsidR="0051676D" w:rsidRPr="00346EDA">
        <w:rPr>
          <w:rFonts w:ascii="Times New Roman" w:eastAsia="SimSun" w:hAnsi="Times New Roman" w:cs="Times New Roman"/>
          <w:sz w:val="24"/>
          <w:szCs w:val="24"/>
          <w:lang w:eastAsia="zh-CN"/>
        </w:rPr>
        <w:t xml:space="preserve">Для временных (некапитальных) предприятий розничной торговли: </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минимальные размеры земельных участков отдельно стоящих временных (некапитальных) предприятий розничной торговли -20 кв.м.;</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максимальные размеры земельных участков отдельно стоящих временных (некапитальных) предприятий розничной торговли - 100 кв.м.</w:t>
      </w:r>
    </w:p>
    <w:p w:rsidR="0051676D" w:rsidRPr="00346EDA" w:rsidRDefault="007A140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8</w:t>
      </w:r>
      <w:r w:rsidR="0051676D" w:rsidRPr="00346EDA">
        <w:rPr>
          <w:rFonts w:ascii="Times New Roman" w:eastAsia="SimSun" w:hAnsi="Times New Roman" w:cs="Times New Roman"/>
          <w:sz w:val="24"/>
          <w:szCs w:val="24"/>
          <w:lang w:eastAsia="zh-CN"/>
        </w:rPr>
        <w:t>. Размещение объектов придорожного сервиса (код 4.9.1) возможно только при выполнении условий:</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станции технического обслуживания легковых автомобилей до 5 постов без малярно-жестяных работ,</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мойки автомобилей до 2 постов,</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Расстояние от АЗС для заправки грузового и легкового автотранспорта жидким и газовым топливом до границ земельных участков дошкольных и школьных</w:t>
      </w:r>
      <w:r w:rsidRPr="00346EDA">
        <w:rPr>
          <w:rFonts w:ascii="Times New Roman" w:eastAsia="Calibri" w:hAnsi="Times New Roman" w:cs="Times New Roman"/>
          <w:sz w:val="24"/>
          <w:szCs w:val="24"/>
        </w:rPr>
        <w:t xml:space="preserve"> образовательных </w:t>
      </w:r>
      <w:r w:rsidRPr="00346EDA">
        <w:rPr>
          <w:rFonts w:ascii="Times New Roman" w:eastAsia="Calibri" w:hAnsi="Times New Roman" w:cs="Times New Roman"/>
          <w:sz w:val="24"/>
          <w:szCs w:val="24"/>
        </w:rPr>
        <w:lastRenderedPageBreak/>
        <w:t xml:space="preserve">учреждений, лечебных учреждений, до жилых домов и других </w:t>
      </w:r>
      <w:r w:rsidRPr="00346EDA">
        <w:rPr>
          <w:rFonts w:ascii="Times New Roman" w:eastAsia="SimSun" w:hAnsi="Times New Roman" w:cs="Times New Roman"/>
          <w:sz w:val="24"/>
          <w:szCs w:val="24"/>
          <w:lang w:eastAsia="zh-CN"/>
        </w:rPr>
        <w:t>общественных зданий и сооружений должно быть не менее 100 м.</w:t>
      </w:r>
    </w:p>
    <w:p w:rsidR="0051676D" w:rsidRPr="00346EDA" w:rsidRDefault="007A140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9</w:t>
      </w:r>
      <w:r w:rsidR="0051676D" w:rsidRPr="00346EDA">
        <w:rPr>
          <w:rFonts w:ascii="Times New Roman" w:eastAsia="SimSun" w:hAnsi="Times New Roman" w:cs="Times New Roman"/>
          <w:sz w:val="24"/>
          <w:szCs w:val="24"/>
          <w:lang w:eastAsia="zh-CN"/>
        </w:rPr>
        <w:t>. На территории рынков:</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хозяйственные площадки необходимо располагать на расстоянии не менее 30 м от мест торговли;</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51676D" w:rsidRPr="00346EDA" w:rsidRDefault="0051676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rsidR="0051676D" w:rsidRPr="00346EDA" w:rsidRDefault="007A140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10</w:t>
      </w:r>
      <w:r w:rsidR="0051676D" w:rsidRPr="00346EDA">
        <w:rPr>
          <w:rFonts w:ascii="Times New Roman" w:eastAsia="SimSun" w:hAnsi="Times New Roman" w:cs="Times New Roman"/>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658D5" w:rsidRPr="00346EDA">
        <w:rPr>
          <w:rFonts w:ascii="Times New Roman" w:eastAsia="SimSun" w:hAnsi="Times New Roman" w:cs="Times New Roman"/>
          <w:sz w:val="24"/>
          <w:szCs w:val="24"/>
          <w:lang w:eastAsia="zh-CN"/>
        </w:rPr>
        <w:t>67-71</w:t>
      </w:r>
      <w:r w:rsidR="0051676D" w:rsidRPr="00346EDA">
        <w:rPr>
          <w:rFonts w:ascii="Times New Roman" w:eastAsia="SimSun" w:hAnsi="Times New Roman" w:cs="Times New Roman"/>
          <w:sz w:val="24"/>
          <w:szCs w:val="24"/>
          <w:lang w:eastAsia="zh-CN"/>
        </w:rPr>
        <w:t xml:space="preserve"> настоящих Правил.</w:t>
      </w:r>
    </w:p>
    <w:p w:rsidR="0051676D" w:rsidRPr="00346EDA" w:rsidRDefault="007A140D" w:rsidP="0051676D">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11</w:t>
      </w:r>
      <w:r w:rsidR="0051676D" w:rsidRPr="00346EDA">
        <w:rPr>
          <w:rFonts w:ascii="Times New Roman" w:eastAsia="SimSun" w:hAnsi="Times New Roman" w:cs="Times New Roman"/>
          <w:sz w:val="24"/>
          <w:szCs w:val="24"/>
          <w:lang w:eastAsia="zh-CN"/>
        </w:rPr>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97B59" w:rsidRPr="00346EDA" w:rsidRDefault="00E97B59" w:rsidP="00E97B59">
      <w:pPr>
        <w:pStyle w:val="20"/>
        <w:spacing w:after="100"/>
        <w:rPr>
          <w:rFonts w:ascii="Times New Roman" w:hAnsi="Times New Roman" w:cs="Times New Roman"/>
          <w:color w:val="auto"/>
          <w:sz w:val="24"/>
          <w:szCs w:val="24"/>
        </w:rPr>
      </w:pPr>
      <w:bookmarkStart w:id="401" w:name="_Toc470251900"/>
      <w:bookmarkStart w:id="402" w:name="_Toc487473493"/>
      <w:bookmarkStart w:id="403" w:name="_Toc2849285"/>
      <w:bookmarkStart w:id="404" w:name="_Toc105154972"/>
      <w:r w:rsidRPr="00346EDA">
        <w:rPr>
          <w:rFonts w:ascii="Times New Roman" w:hAnsi="Times New Roman" w:cs="Times New Roman"/>
          <w:color w:val="auto"/>
          <w:sz w:val="24"/>
          <w:szCs w:val="24"/>
        </w:rPr>
        <w:t xml:space="preserve">Статья 60. Градостроительные регламенты в отношении земельных участков и объектов капитального строительства, расположенных в пределах </w:t>
      </w:r>
      <w:bookmarkEnd w:id="401"/>
      <w:bookmarkEnd w:id="402"/>
      <w:r w:rsidRPr="00346EDA">
        <w:rPr>
          <w:rFonts w:ascii="Times New Roman" w:hAnsi="Times New Roman" w:cs="Times New Roman"/>
          <w:color w:val="auto"/>
          <w:sz w:val="24"/>
          <w:szCs w:val="24"/>
        </w:rPr>
        <w:t>производственных зон, зон инженерной и транспортной инфраструктур.</w:t>
      </w:r>
      <w:bookmarkEnd w:id="403"/>
      <w:bookmarkEnd w:id="404"/>
    </w:p>
    <w:p w:rsidR="00E97B59" w:rsidRPr="00346EDA" w:rsidRDefault="00E97B59" w:rsidP="00E97B59">
      <w:pPr>
        <w:ind w:firstLine="851"/>
        <w:rPr>
          <w:rFonts w:ascii="Times New Roman" w:hAnsi="Times New Roman" w:cs="Times New Roman"/>
          <w:sz w:val="24"/>
          <w:szCs w:val="24"/>
        </w:rPr>
      </w:pPr>
      <w:r w:rsidRPr="00346EDA">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3B78BA" w:rsidRPr="00346EDA" w:rsidRDefault="00E97B59" w:rsidP="00E97B59">
      <w:pPr>
        <w:ind w:firstLine="851"/>
        <w:rPr>
          <w:rFonts w:ascii="Times New Roman" w:hAnsi="Times New Roman" w:cs="Times New Roman"/>
          <w:sz w:val="24"/>
          <w:szCs w:val="24"/>
        </w:rPr>
      </w:pPr>
      <w:r w:rsidRPr="00346EDA">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E97B59" w:rsidRPr="00346EDA" w:rsidRDefault="00E97B59" w:rsidP="00E97B59">
      <w:pPr>
        <w:ind w:firstLine="851"/>
        <w:rPr>
          <w:rFonts w:ascii="Times New Roman" w:hAnsi="Times New Roman" w:cs="Times New Roman"/>
          <w:sz w:val="24"/>
          <w:szCs w:val="24"/>
        </w:rPr>
      </w:pPr>
      <w:r w:rsidRPr="00346EDA">
        <w:rPr>
          <w:rFonts w:ascii="Times New Roman" w:hAnsi="Times New Roman" w:cs="Times New Roman"/>
          <w:sz w:val="24"/>
          <w:szCs w:val="24"/>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97B59" w:rsidRPr="00346EDA" w:rsidRDefault="008935AF" w:rsidP="00E97B59">
      <w:pPr>
        <w:ind w:firstLine="851"/>
        <w:outlineLvl w:val="0"/>
        <w:rPr>
          <w:rFonts w:ascii="Times New Roman" w:hAnsi="Times New Roman" w:cs="Times New Roman"/>
          <w:b/>
          <w:sz w:val="24"/>
          <w:szCs w:val="24"/>
          <w:u w:val="single"/>
        </w:rPr>
      </w:pPr>
      <w:bookmarkStart w:id="405" w:name="_Toc479729814"/>
      <w:bookmarkStart w:id="406" w:name="_Toc485899817"/>
      <w:bookmarkStart w:id="407" w:name="_Toc485902057"/>
      <w:bookmarkStart w:id="408" w:name="_Toc489630304"/>
      <w:bookmarkStart w:id="409" w:name="_Toc489643394"/>
      <w:bookmarkStart w:id="410" w:name="_Toc536808512"/>
      <w:bookmarkStart w:id="411" w:name="_Toc2770184"/>
      <w:bookmarkStart w:id="412" w:name="_Toc2770861"/>
      <w:bookmarkStart w:id="413" w:name="_Toc2849286"/>
      <w:bookmarkStart w:id="414" w:name="_Toc3399196"/>
      <w:bookmarkStart w:id="415" w:name="_Toc104975664"/>
      <w:bookmarkStart w:id="416" w:name="_Toc105154973"/>
      <w:r w:rsidRPr="00346EDA">
        <w:rPr>
          <w:rFonts w:ascii="Times New Roman" w:hAnsi="Times New Roman" w:cs="Times New Roman"/>
          <w:b/>
          <w:sz w:val="24"/>
          <w:szCs w:val="24"/>
          <w:u w:val="single"/>
        </w:rPr>
        <w:t>1) П-1</w:t>
      </w:r>
      <w:r w:rsidR="00E97B59" w:rsidRPr="00346EDA">
        <w:rPr>
          <w:rFonts w:ascii="Times New Roman" w:hAnsi="Times New Roman" w:cs="Times New Roman"/>
          <w:b/>
          <w:sz w:val="24"/>
          <w:szCs w:val="24"/>
          <w:u w:val="single"/>
        </w:rPr>
        <w:t>. Зона размещения производственных объектов I класса опасности</w:t>
      </w:r>
      <w:bookmarkEnd w:id="405"/>
      <w:bookmarkEnd w:id="406"/>
      <w:bookmarkEnd w:id="407"/>
      <w:bookmarkEnd w:id="408"/>
      <w:bookmarkEnd w:id="409"/>
      <w:bookmarkEnd w:id="410"/>
      <w:bookmarkEnd w:id="411"/>
      <w:bookmarkEnd w:id="412"/>
      <w:bookmarkEnd w:id="413"/>
      <w:r w:rsidR="00E97B59" w:rsidRPr="00346EDA">
        <w:rPr>
          <w:rFonts w:ascii="Times New Roman" w:hAnsi="Times New Roman" w:cs="Times New Roman"/>
          <w:b/>
          <w:sz w:val="24"/>
          <w:szCs w:val="24"/>
          <w:u w:val="single"/>
        </w:rPr>
        <w:t xml:space="preserve"> (СЗЗ-1000 м)</w:t>
      </w:r>
      <w:bookmarkEnd w:id="414"/>
      <w:bookmarkEnd w:id="415"/>
      <w:bookmarkEnd w:id="416"/>
    </w:p>
    <w:p w:rsidR="00E97B59" w:rsidRPr="00346EDA" w:rsidRDefault="00E97B59" w:rsidP="00E97B59">
      <w:pPr>
        <w:rPr>
          <w:rFonts w:ascii="Times New Roman" w:hAnsi="Times New Roman" w:cs="Times New Roman"/>
          <w:bCs/>
          <w:sz w:val="24"/>
          <w:szCs w:val="24"/>
        </w:rPr>
      </w:pPr>
      <w:r w:rsidRPr="00346EDA">
        <w:rPr>
          <w:rFonts w:ascii="Times New Roman" w:hAnsi="Times New Roman" w:cs="Times New Roman"/>
          <w:sz w:val="24"/>
          <w:szCs w:val="24"/>
        </w:rPr>
        <w:t xml:space="preserve">Зона П-1 выделена для обеспечения правовых условий функционирования существующего предприятия I класса вредности (опасности), с высокими уровнями шума и загрязнения, в соответствии с санитарной </w:t>
      </w:r>
      <w:r w:rsidRPr="00346EDA">
        <w:rPr>
          <w:rFonts w:ascii="Times New Roman" w:hAnsi="Times New Roman" w:cs="Times New Roman"/>
          <w:bCs/>
          <w:sz w:val="24"/>
          <w:szCs w:val="24"/>
        </w:rPr>
        <w:t>классификацией объектов СанПиН 2.2.1/2.1.1.1200-03 "</w:t>
      </w:r>
      <w:r w:rsidRPr="00346EDA">
        <w:rPr>
          <w:rFonts w:ascii="Times New Roman" w:hAnsi="Times New Roman" w:cs="Times New Roman"/>
          <w:bCs/>
          <w:sz w:val="24"/>
          <w:szCs w:val="24"/>
          <w:lang w:val="en-US"/>
        </w:rPr>
        <w:t>C</w:t>
      </w:r>
      <w:r w:rsidRPr="00346EDA">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p>
    <w:p w:rsidR="00E97B59" w:rsidRPr="00346EDA" w:rsidRDefault="00E97B59" w:rsidP="00E97B59">
      <w:pPr>
        <w:rPr>
          <w:rFonts w:ascii="Times New Roman" w:hAnsi="Times New Roman" w:cs="Times New Roman"/>
          <w:bCs/>
          <w:sz w:val="24"/>
          <w:szCs w:val="24"/>
        </w:rPr>
      </w:pPr>
      <w:r w:rsidRPr="00346EDA">
        <w:rPr>
          <w:rFonts w:ascii="Times New Roman" w:hAnsi="Times New Roman" w:cs="Times New Roman"/>
          <w:bCs/>
          <w:sz w:val="24"/>
          <w:szCs w:val="24"/>
        </w:rPr>
        <w:t xml:space="preserve">Размещение на территории Стародеревянковского сельского поселения новых объектов и предприятий </w:t>
      </w:r>
      <w:r w:rsidRPr="00346EDA">
        <w:rPr>
          <w:rFonts w:ascii="Times New Roman" w:hAnsi="Times New Roman" w:cs="Times New Roman"/>
          <w:sz w:val="24"/>
          <w:szCs w:val="24"/>
        </w:rPr>
        <w:t xml:space="preserve">I класса </w:t>
      </w:r>
      <w:r w:rsidR="0063669A" w:rsidRPr="00346EDA">
        <w:rPr>
          <w:rFonts w:ascii="Times New Roman" w:hAnsi="Times New Roman" w:cs="Times New Roman"/>
          <w:sz w:val="24"/>
          <w:szCs w:val="24"/>
        </w:rPr>
        <w:t>опасности</w:t>
      </w:r>
      <w:r w:rsidRPr="00346EDA">
        <w:rPr>
          <w:rFonts w:ascii="Times New Roman" w:hAnsi="Times New Roman" w:cs="Times New Roman"/>
          <w:sz w:val="24"/>
          <w:szCs w:val="24"/>
        </w:rPr>
        <w:t xml:space="preserve"> документами территориального планирования не предусмотрены.</w:t>
      </w:r>
    </w:p>
    <w:p w:rsidR="00E97B59" w:rsidRPr="00346EDA" w:rsidRDefault="00E97B59" w:rsidP="00E97B59">
      <w:pPr>
        <w:tabs>
          <w:tab w:val="left" w:pos="2520"/>
        </w:tabs>
        <w:outlineLvl w:val="0"/>
        <w:rPr>
          <w:rFonts w:ascii="Times New Roman" w:hAnsi="Times New Roman" w:cs="Times New Roman"/>
          <w:sz w:val="24"/>
          <w:szCs w:val="24"/>
        </w:rPr>
      </w:pPr>
      <w:bookmarkStart w:id="417" w:name="_Toc3399197"/>
      <w:bookmarkStart w:id="418" w:name="_Toc104975665"/>
      <w:bookmarkStart w:id="419" w:name="_Toc105154974"/>
      <w:r w:rsidRPr="00346EDA">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417"/>
      <w:r w:rsidR="003B78BA" w:rsidRPr="00346EDA">
        <w:rPr>
          <w:rFonts w:ascii="Times New Roman" w:hAnsi="Times New Roman" w:cs="Times New Roman"/>
          <w:sz w:val="24"/>
          <w:szCs w:val="24"/>
        </w:rPr>
        <w:t>:</w:t>
      </w:r>
      <w:bookmarkEnd w:id="418"/>
      <w:bookmarkEnd w:id="419"/>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E74AE9">
        <w:trPr>
          <w:trHeight w:val="552"/>
        </w:trPr>
        <w:tc>
          <w:tcPr>
            <w:tcW w:w="3458" w:type="dxa"/>
            <w:vAlign w:val="center"/>
          </w:tcPr>
          <w:p w:rsidR="00E97B59" w:rsidRPr="00346EDA" w:rsidRDefault="00E97B59" w:rsidP="00E74AE9">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E97B59" w:rsidRPr="00346EDA" w:rsidRDefault="00E97B59" w:rsidP="00E74AE9">
            <w:pPr>
              <w:pStyle w:val="ConsPlusTitle"/>
              <w:outlineLvl w:val="1"/>
              <w:rPr>
                <w:rFonts w:ascii="Times New Roman" w:eastAsiaTheme="minorHAnsi" w:hAnsi="Times New Roman" w:cs="Times New Roman"/>
                <w:bCs w:val="0"/>
                <w:sz w:val="24"/>
                <w:szCs w:val="24"/>
                <w:lang w:eastAsia="en-US"/>
              </w:rPr>
            </w:pPr>
            <w:bookmarkStart w:id="420" w:name="_Toc3399198"/>
            <w:bookmarkStart w:id="421" w:name="_Toc104975666"/>
            <w:bookmarkStart w:id="422" w:name="_Toc105154975"/>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20"/>
            <w:bookmarkEnd w:id="421"/>
            <w:bookmarkEnd w:id="422"/>
          </w:p>
        </w:tc>
      </w:tr>
      <w:tr w:rsidR="00E97B59" w:rsidRPr="00346EDA" w:rsidTr="00E74AE9">
        <w:trPr>
          <w:trHeight w:val="274"/>
        </w:trPr>
        <w:tc>
          <w:tcPr>
            <w:tcW w:w="3458" w:type="dxa"/>
          </w:tcPr>
          <w:p w:rsidR="00E97B59" w:rsidRPr="00346EDA" w:rsidRDefault="00E97B59" w:rsidP="000C4618">
            <w:pPr>
              <w:ind w:firstLine="0"/>
              <w:rPr>
                <w:rFonts w:ascii="Times New Roman" w:hAnsi="Times New Roman" w:cs="Times New Roman"/>
                <w:sz w:val="24"/>
                <w:szCs w:val="24"/>
              </w:rPr>
            </w:pPr>
            <w:r w:rsidRPr="00346EDA">
              <w:rPr>
                <w:rFonts w:ascii="Times New Roman" w:hAnsi="Times New Roman" w:cs="Times New Roman"/>
                <w:sz w:val="24"/>
                <w:szCs w:val="24"/>
              </w:rPr>
              <w:t xml:space="preserve">[6.4] - Пищевая промышленность </w:t>
            </w:r>
          </w:p>
          <w:p w:rsidR="00E97B59" w:rsidRPr="00346EDA" w:rsidRDefault="00E97B59" w:rsidP="00E74AE9">
            <w:pPr>
              <w:ind w:left="176" w:hanging="142"/>
              <w:rPr>
                <w:rFonts w:ascii="Times New Roman" w:hAnsi="Times New Roman" w:cs="Times New Roman"/>
                <w:sz w:val="24"/>
                <w:szCs w:val="24"/>
              </w:rPr>
            </w:pPr>
          </w:p>
          <w:p w:rsidR="00E97B59" w:rsidRPr="00346EDA" w:rsidRDefault="00E97B59" w:rsidP="00E74AE9">
            <w:pPr>
              <w:rPr>
                <w:rFonts w:ascii="Times New Roman" w:hAnsi="Times New Roman" w:cs="Times New Roman"/>
                <w:sz w:val="24"/>
                <w:szCs w:val="24"/>
              </w:rPr>
            </w:pPr>
            <w:r w:rsidRPr="00346EDA">
              <w:rPr>
                <w:rFonts w:ascii="Times New Roman" w:hAnsi="Times New Roman" w:cs="Times New Roman"/>
                <w:sz w:val="24"/>
                <w:szCs w:val="24"/>
              </w:rPr>
              <w:t xml:space="preserve"> </w:t>
            </w:r>
          </w:p>
          <w:p w:rsidR="00E97B59" w:rsidRPr="00346EDA" w:rsidRDefault="00E97B59" w:rsidP="00E74AE9">
            <w:pPr>
              <w:rPr>
                <w:rFonts w:ascii="Times New Roman" w:hAnsi="Times New Roman" w:cs="Times New Roman"/>
                <w:sz w:val="24"/>
                <w:szCs w:val="24"/>
              </w:rPr>
            </w:pPr>
          </w:p>
        </w:tc>
        <w:tc>
          <w:tcPr>
            <w:tcW w:w="6663" w:type="dxa"/>
          </w:tcPr>
          <w:p w:rsidR="00E97B59" w:rsidRPr="00346EDA" w:rsidRDefault="00E97B59" w:rsidP="00E74AE9">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Минимальная/максимальная площадь земельного участка  – 5000 кв. м/250000 кв. м</w:t>
            </w:r>
          </w:p>
          <w:p w:rsidR="00E97B59" w:rsidRPr="00346EDA" w:rsidRDefault="00E97B59" w:rsidP="00E74AE9">
            <w:pPr>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 м/600 м</w:t>
            </w:r>
          </w:p>
          <w:p w:rsidR="00E97B59" w:rsidRPr="00346EDA" w:rsidRDefault="00E97B59" w:rsidP="00E74AE9">
            <w:pPr>
              <w:rPr>
                <w:rFonts w:ascii="Times New Roman" w:hAnsi="Times New Roman" w:cs="Times New Roman"/>
                <w:sz w:val="24"/>
                <w:szCs w:val="24"/>
              </w:rPr>
            </w:pPr>
            <w:r w:rsidRPr="00346EDA">
              <w:rPr>
                <w:rFonts w:ascii="Times New Roman" w:hAnsi="Times New Roman" w:cs="Times New Roman"/>
                <w:sz w:val="24"/>
                <w:szCs w:val="24"/>
              </w:rPr>
              <w:lastRenderedPageBreak/>
              <w:t xml:space="preserve">Максимальное количество надземных этажей зданий – 4 эт. </w:t>
            </w:r>
          </w:p>
          <w:p w:rsidR="00E97B59" w:rsidRPr="00346EDA" w:rsidRDefault="00E97B59" w:rsidP="00E74AE9">
            <w:pPr>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- 18 м </w:t>
            </w:r>
          </w:p>
          <w:p w:rsidR="00901015" w:rsidRPr="00346EDA" w:rsidRDefault="00E97B59" w:rsidP="00901015">
            <w:pPr>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901015">
            <w:pPr>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97B59" w:rsidRPr="00346EDA" w:rsidRDefault="00E97B59" w:rsidP="00E74AE9">
            <w:pPr>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(если не установлены красные линии - от фасадной границы участка) - 5 м </w:t>
            </w:r>
          </w:p>
          <w:p w:rsidR="00E97B59" w:rsidRPr="00346EDA" w:rsidRDefault="00E97B59" w:rsidP="00E74AE9">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смежного земельного участка - 3 м</w:t>
            </w:r>
          </w:p>
          <w:p w:rsidR="00E97B59" w:rsidRPr="00346EDA" w:rsidRDefault="00E97B59" w:rsidP="00E74AE9">
            <w:pPr>
              <w:rPr>
                <w:rFonts w:ascii="Times New Roman" w:hAnsi="Times New Roman" w:cs="Times New Roman"/>
                <w:sz w:val="24"/>
                <w:szCs w:val="24"/>
              </w:rPr>
            </w:pPr>
            <w:r w:rsidRPr="00346EDA">
              <w:rPr>
                <w:rFonts w:ascii="Times New Roman" w:hAnsi="Times New Roman" w:cs="Times New Roman"/>
                <w:sz w:val="24"/>
                <w:szCs w:val="24"/>
              </w:rPr>
              <w:t>Минимальный процент озеленения участка - 20%</w:t>
            </w:r>
          </w:p>
        </w:tc>
      </w:tr>
    </w:tbl>
    <w:p w:rsidR="00E060E0" w:rsidRPr="00346EDA" w:rsidRDefault="00E060E0" w:rsidP="00E97B59">
      <w:pPr>
        <w:tabs>
          <w:tab w:val="left" w:pos="2520"/>
        </w:tabs>
        <w:outlineLvl w:val="0"/>
        <w:rPr>
          <w:rFonts w:ascii="Times New Roman" w:hAnsi="Times New Roman" w:cs="Times New Roman"/>
          <w:sz w:val="24"/>
          <w:szCs w:val="24"/>
        </w:rPr>
      </w:pPr>
      <w:bookmarkStart w:id="423" w:name="_Toc3399199"/>
    </w:p>
    <w:p w:rsidR="00E97B59" w:rsidRPr="00346EDA" w:rsidRDefault="006F095D" w:rsidP="00E97B59">
      <w:pPr>
        <w:tabs>
          <w:tab w:val="left" w:pos="2520"/>
        </w:tabs>
        <w:outlineLvl w:val="0"/>
        <w:rPr>
          <w:rFonts w:ascii="Times New Roman" w:hAnsi="Times New Roman" w:cs="Times New Roman"/>
          <w:sz w:val="24"/>
          <w:szCs w:val="24"/>
        </w:rPr>
      </w:pPr>
      <w:bookmarkStart w:id="424" w:name="_Toc104975667"/>
      <w:bookmarkStart w:id="425" w:name="_Toc105154976"/>
      <w:r w:rsidRPr="00346EDA">
        <w:rPr>
          <w:rFonts w:ascii="Times New Roman" w:hAnsi="Times New Roman" w:cs="Times New Roman"/>
          <w:sz w:val="24"/>
          <w:szCs w:val="24"/>
        </w:rPr>
        <w:t>1</w:t>
      </w:r>
      <w:r w:rsidR="00E97B59" w:rsidRPr="00346EDA">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424"/>
      <w:bookmarkEnd w:id="425"/>
      <w:r w:rsidRPr="00346EDA">
        <w:rPr>
          <w:rFonts w:ascii="Times New Roman" w:hAnsi="Times New Roman" w:cs="Times New Roman"/>
          <w:sz w:val="24"/>
          <w:szCs w:val="24"/>
        </w:rPr>
        <w:t xml:space="preserve"> </w:t>
      </w:r>
      <w:bookmarkEnd w:id="423"/>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8"/>
        <w:gridCol w:w="6663"/>
      </w:tblGrid>
      <w:tr w:rsidR="00CF7EDC" w:rsidRPr="00346EDA" w:rsidTr="00E060E0">
        <w:trPr>
          <w:trHeight w:val="552"/>
          <w:tblHeader/>
        </w:trPr>
        <w:tc>
          <w:tcPr>
            <w:tcW w:w="3458" w:type="dxa"/>
            <w:vAlign w:val="center"/>
          </w:tcPr>
          <w:p w:rsidR="00E060E0" w:rsidRPr="00346EDA" w:rsidRDefault="00E060E0" w:rsidP="002D2AE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663" w:type="dxa"/>
            <w:vAlign w:val="center"/>
          </w:tcPr>
          <w:p w:rsidR="00E060E0" w:rsidRPr="00346EDA" w:rsidRDefault="00E060E0" w:rsidP="002D2AE5">
            <w:pPr>
              <w:pStyle w:val="ConsPlusTitle"/>
              <w:outlineLvl w:val="1"/>
              <w:rPr>
                <w:rFonts w:ascii="Times New Roman" w:eastAsiaTheme="minorHAnsi" w:hAnsi="Times New Roman" w:cs="Times New Roman"/>
                <w:bCs w:val="0"/>
                <w:sz w:val="24"/>
                <w:szCs w:val="24"/>
                <w:lang w:eastAsia="en-US"/>
              </w:rPr>
            </w:pPr>
            <w:bookmarkStart w:id="426" w:name="_Toc104975668"/>
            <w:bookmarkStart w:id="427" w:name="_Toc105154977"/>
            <w:r w:rsidRPr="00346EDA">
              <w:rPr>
                <w:rFonts w:ascii="Times New Roman" w:eastAsiaTheme="minorHAnsi" w:hAnsi="Times New Roman" w:cs="Times New Roman"/>
                <w:bCs w:val="0"/>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26"/>
            <w:bookmarkEnd w:id="427"/>
          </w:p>
        </w:tc>
      </w:tr>
      <w:tr w:rsidR="00E060E0" w:rsidRPr="00346EDA" w:rsidTr="002D2AE5">
        <w:trPr>
          <w:trHeight w:val="274"/>
        </w:trPr>
        <w:tc>
          <w:tcPr>
            <w:tcW w:w="3458" w:type="dxa"/>
          </w:tcPr>
          <w:p w:rsidR="00E060E0" w:rsidRPr="00346EDA" w:rsidRDefault="00E060E0" w:rsidP="002D2AE5">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E060E0" w:rsidRPr="00346EDA" w:rsidRDefault="00E060E0" w:rsidP="002D2AE5">
            <w:pPr>
              <w:ind w:firstLine="0"/>
              <w:rPr>
                <w:rFonts w:ascii="Times New Roman" w:hAnsi="Times New Roman" w:cs="Times New Roman"/>
                <w:sz w:val="24"/>
                <w:szCs w:val="24"/>
              </w:rPr>
            </w:pPr>
            <w:r w:rsidRPr="00346EDA">
              <w:rPr>
                <w:rFonts w:ascii="Times New Roman" w:hAnsi="Times New Roman" w:cs="Times New Roman"/>
                <w:sz w:val="24"/>
                <w:szCs w:val="24"/>
                <w:lang w:val="en-US"/>
              </w:rPr>
              <w:t xml:space="preserve"> [</w:t>
            </w:r>
            <w:r w:rsidRPr="00346EDA">
              <w:rPr>
                <w:rFonts w:ascii="Times New Roman" w:hAnsi="Times New Roman" w:cs="Times New Roman"/>
                <w:sz w:val="24"/>
                <w:szCs w:val="24"/>
              </w:rPr>
              <w:t>6.8</w:t>
            </w:r>
            <w:r w:rsidRPr="00346EDA">
              <w:rPr>
                <w:rFonts w:ascii="Times New Roman" w:hAnsi="Times New Roman" w:cs="Times New Roman"/>
                <w:sz w:val="24"/>
                <w:szCs w:val="24"/>
                <w:lang w:val="en-US"/>
              </w:rPr>
              <w:t>]</w:t>
            </w:r>
            <w:r w:rsidRPr="00346EDA">
              <w:rPr>
                <w:rFonts w:ascii="Times New Roman" w:hAnsi="Times New Roman" w:cs="Times New Roman"/>
                <w:sz w:val="24"/>
                <w:szCs w:val="24"/>
              </w:rPr>
              <w:t xml:space="preserve"> - Связь</w:t>
            </w:r>
          </w:p>
          <w:p w:rsidR="00E060E0" w:rsidRPr="00346EDA" w:rsidRDefault="00E060E0" w:rsidP="002D2AE5">
            <w:pPr>
              <w:ind w:left="34"/>
              <w:rPr>
                <w:rFonts w:ascii="Times New Roman" w:hAnsi="Times New Roman" w:cs="Times New Roman"/>
                <w:sz w:val="24"/>
                <w:szCs w:val="24"/>
              </w:rPr>
            </w:pPr>
          </w:p>
        </w:tc>
        <w:tc>
          <w:tcPr>
            <w:tcW w:w="6663" w:type="dxa"/>
          </w:tcPr>
          <w:p w:rsidR="00E060E0" w:rsidRPr="00346EDA" w:rsidRDefault="00E060E0" w:rsidP="002D2AE5">
            <w:pPr>
              <w:tabs>
                <w:tab w:val="left" w:pos="1134"/>
              </w:tabs>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земельных участков - 10/4000 кв. м;</w:t>
            </w:r>
          </w:p>
          <w:p w:rsidR="00E060E0" w:rsidRPr="00346EDA" w:rsidRDefault="00E060E0" w:rsidP="002D2AE5">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rsidR="00E060E0" w:rsidRPr="00346EDA" w:rsidRDefault="00E060E0" w:rsidP="002D2AE5">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ширина земельного участка вдоль фронта улицы (проезда) – не регламентируется </w:t>
            </w:r>
          </w:p>
          <w:p w:rsidR="00901015" w:rsidRPr="00346EDA" w:rsidRDefault="00E060E0" w:rsidP="00901015">
            <w:pPr>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участка - 60% </w:t>
            </w:r>
          </w:p>
          <w:p w:rsidR="00901015" w:rsidRPr="00346EDA" w:rsidRDefault="00901015" w:rsidP="00901015">
            <w:pPr>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060E0" w:rsidRPr="00346EDA" w:rsidRDefault="00E060E0" w:rsidP="002D2AE5">
            <w:pPr>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 </w:t>
            </w:r>
          </w:p>
          <w:p w:rsidR="00E060E0" w:rsidRPr="00346EDA" w:rsidRDefault="00E060E0" w:rsidP="002D2AE5">
            <w:pPr>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- 15 м</w:t>
            </w:r>
          </w:p>
          <w:p w:rsidR="00E060E0" w:rsidRPr="00346EDA" w:rsidRDefault="00E060E0" w:rsidP="002D2AE5">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rsidR="00E97B59" w:rsidRPr="00346EDA" w:rsidRDefault="00E97B59" w:rsidP="00E97B59">
      <w:pPr>
        <w:rPr>
          <w:rFonts w:ascii="Times New Roman" w:hAnsi="Times New Roman" w:cs="Times New Roman"/>
          <w:sz w:val="24"/>
          <w:szCs w:val="24"/>
        </w:rPr>
      </w:pPr>
    </w:p>
    <w:p w:rsidR="00E97B59" w:rsidRPr="00346EDA" w:rsidRDefault="006F095D" w:rsidP="00E97B59">
      <w:pPr>
        <w:tabs>
          <w:tab w:val="left" w:pos="2520"/>
        </w:tabs>
        <w:outlineLvl w:val="0"/>
        <w:rPr>
          <w:rFonts w:ascii="Times New Roman" w:hAnsi="Times New Roman" w:cs="Times New Roman"/>
          <w:sz w:val="24"/>
          <w:szCs w:val="24"/>
        </w:rPr>
      </w:pPr>
      <w:bookmarkStart w:id="428" w:name="_Toc3399200"/>
      <w:bookmarkStart w:id="429" w:name="_Toc104975669"/>
      <w:bookmarkStart w:id="430" w:name="_Toc105154978"/>
      <w:r w:rsidRPr="00346EDA">
        <w:rPr>
          <w:rFonts w:ascii="Times New Roman" w:hAnsi="Times New Roman" w:cs="Times New Roman"/>
          <w:sz w:val="24"/>
          <w:szCs w:val="24"/>
        </w:rPr>
        <w:t>1</w:t>
      </w:r>
      <w:r w:rsidR="00E97B59" w:rsidRPr="00346EDA">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428"/>
      <w:r w:rsidR="003B78BA" w:rsidRPr="00346EDA">
        <w:rPr>
          <w:rFonts w:ascii="Times New Roman" w:hAnsi="Times New Roman" w:cs="Times New Roman"/>
          <w:sz w:val="24"/>
          <w:szCs w:val="24"/>
        </w:rPr>
        <w:t>:</w:t>
      </w:r>
      <w:bookmarkEnd w:id="429"/>
      <w:bookmarkEnd w:id="43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CF7EDC" w:rsidRPr="00346EDA" w:rsidTr="00E74AE9">
        <w:trPr>
          <w:trHeight w:val="552"/>
        </w:trPr>
        <w:tc>
          <w:tcPr>
            <w:tcW w:w="3872" w:type="dxa"/>
            <w:vAlign w:val="center"/>
          </w:tcPr>
          <w:p w:rsidR="006F095D" w:rsidRPr="00346EDA" w:rsidRDefault="006F095D" w:rsidP="00E74AE9">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6051" w:type="dxa"/>
            <w:vAlign w:val="center"/>
          </w:tcPr>
          <w:p w:rsidR="006F095D" w:rsidRPr="00346EDA" w:rsidRDefault="006F095D" w:rsidP="00E74AE9">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6F095D" w:rsidRPr="00346EDA" w:rsidTr="00E74AE9">
        <w:trPr>
          <w:trHeight w:val="841"/>
        </w:trPr>
        <w:tc>
          <w:tcPr>
            <w:tcW w:w="3872" w:type="dxa"/>
            <w:vAlign w:val="center"/>
          </w:tcPr>
          <w:p w:rsidR="006F095D" w:rsidRPr="00346EDA" w:rsidRDefault="006F095D" w:rsidP="00B217B9">
            <w:pPr>
              <w:ind w:firstLine="0"/>
              <w:rPr>
                <w:rFonts w:ascii="Times New Roman" w:hAnsi="Times New Roman" w:cs="Times New Roman"/>
                <w:sz w:val="24"/>
                <w:szCs w:val="24"/>
              </w:rPr>
            </w:pPr>
            <w:r w:rsidRPr="00346EDA">
              <w:rPr>
                <w:rFonts w:ascii="Times New Roman" w:hAnsi="Times New Roman" w:cs="Times New Roman"/>
                <w:sz w:val="24"/>
                <w:szCs w:val="24"/>
              </w:rPr>
              <w:t>Парковки, гаражи для временного хранения автотранспорта</w:t>
            </w:r>
          </w:p>
          <w:p w:rsidR="006F095D" w:rsidRPr="00346EDA" w:rsidRDefault="006F095D" w:rsidP="00B217B9">
            <w:pPr>
              <w:ind w:firstLine="0"/>
              <w:rPr>
                <w:rFonts w:ascii="Times New Roman" w:hAnsi="Times New Roman" w:cs="Times New Roman"/>
                <w:sz w:val="24"/>
                <w:szCs w:val="24"/>
              </w:rPr>
            </w:pPr>
            <w:r w:rsidRPr="00346EDA">
              <w:rPr>
                <w:rFonts w:ascii="Times New Roman" w:hAnsi="Times New Roman" w:cs="Times New Roman"/>
                <w:sz w:val="24"/>
                <w:szCs w:val="24"/>
              </w:rPr>
              <w:t>Гостевые автостоянки для парковки легковых автомобилей посетителей</w:t>
            </w:r>
          </w:p>
          <w:p w:rsidR="006F095D" w:rsidRPr="00346EDA" w:rsidRDefault="006F095D" w:rsidP="00B217B9">
            <w:pPr>
              <w:ind w:firstLine="0"/>
              <w:rPr>
                <w:rFonts w:ascii="Times New Roman" w:hAnsi="Times New Roman" w:cs="Times New Roman"/>
                <w:sz w:val="24"/>
                <w:szCs w:val="24"/>
              </w:rPr>
            </w:pPr>
            <w:r w:rsidRPr="00346EDA">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6F095D" w:rsidRPr="00346EDA" w:rsidRDefault="00B217B9" w:rsidP="00B217B9">
            <w:pPr>
              <w:ind w:firstLine="0"/>
              <w:rPr>
                <w:rFonts w:ascii="Times New Roman" w:hAnsi="Times New Roman" w:cs="Times New Roman"/>
                <w:sz w:val="24"/>
                <w:szCs w:val="24"/>
              </w:rPr>
            </w:pPr>
            <w:r w:rsidRPr="00346EDA">
              <w:rPr>
                <w:rFonts w:ascii="Times New Roman" w:hAnsi="Times New Roman" w:cs="Times New Roman"/>
                <w:sz w:val="24"/>
                <w:szCs w:val="24"/>
              </w:rPr>
              <w:t>А</w:t>
            </w:r>
            <w:r w:rsidR="006F095D" w:rsidRPr="00346EDA">
              <w:rPr>
                <w:rFonts w:ascii="Times New Roman" w:hAnsi="Times New Roman" w:cs="Times New Roman"/>
                <w:sz w:val="24"/>
                <w:szCs w:val="24"/>
              </w:rPr>
              <w:t>нгары, навесы</w:t>
            </w:r>
          </w:p>
          <w:p w:rsidR="006F095D" w:rsidRPr="00346EDA" w:rsidRDefault="006F095D" w:rsidP="00B217B9">
            <w:pPr>
              <w:ind w:firstLine="0"/>
              <w:rPr>
                <w:rFonts w:ascii="Times New Roman" w:hAnsi="Times New Roman" w:cs="Times New Roman"/>
                <w:sz w:val="24"/>
                <w:szCs w:val="24"/>
              </w:rPr>
            </w:pPr>
            <w:r w:rsidRPr="00346EDA">
              <w:rPr>
                <w:rFonts w:ascii="Times New Roman" w:hAnsi="Times New Roman" w:cs="Times New Roman"/>
                <w:sz w:val="24"/>
                <w:szCs w:val="24"/>
              </w:rPr>
              <w:t xml:space="preserve">Сопутствующие объекты инженерной инфраструктуры (котельные, водозаборы, насосные станции, водонапорные башни, </w:t>
            </w:r>
            <w:r w:rsidRPr="00346EDA">
              <w:rPr>
                <w:rFonts w:ascii="Times New Roman" w:hAnsi="Times New Roman" w:cs="Times New Roman"/>
                <w:sz w:val="24"/>
                <w:szCs w:val="24"/>
              </w:rPr>
              <w:lastRenderedPageBreak/>
              <w:t>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7A140D" w:rsidRPr="00346EDA" w:rsidRDefault="007A140D" w:rsidP="007A140D">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p w:rsidR="006F095D" w:rsidRPr="00346EDA" w:rsidRDefault="006F095D" w:rsidP="00B217B9">
            <w:pPr>
              <w:ind w:firstLine="0"/>
              <w:rPr>
                <w:rFonts w:ascii="Times New Roman" w:hAnsi="Times New Roman" w:cs="Times New Roman"/>
                <w:sz w:val="24"/>
                <w:szCs w:val="24"/>
              </w:rPr>
            </w:pPr>
            <w:r w:rsidRPr="00346EDA">
              <w:rPr>
                <w:rFonts w:ascii="Times New Roman" w:hAnsi="Times New Roman" w:cs="Times New Roman"/>
                <w:sz w:val="24"/>
                <w:szCs w:val="24"/>
              </w:rPr>
              <w:t>Общественные туалеты</w:t>
            </w:r>
          </w:p>
          <w:p w:rsidR="006F095D" w:rsidRPr="00346EDA" w:rsidRDefault="006F095D" w:rsidP="00B217B9">
            <w:pPr>
              <w:ind w:firstLine="0"/>
              <w:rPr>
                <w:rFonts w:ascii="Times New Roman" w:hAnsi="Times New Roman" w:cs="Times New Roman"/>
                <w:sz w:val="24"/>
                <w:szCs w:val="24"/>
              </w:rPr>
            </w:pPr>
            <w:r w:rsidRPr="00346EDA">
              <w:rPr>
                <w:rFonts w:ascii="Times New Roman" w:hAnsi="Times New Roman" w:cs="Times New Roman"/>
                <w:sz w:val="24"/>
                <w:szCs w:val="24"/>
              </w:rPr>
              <w:t>Элементы благоустройства</w:t>
            </w:r>
          </w:p>
          <w:p w:rsidR="006F095D" w:rsidRPr="00346EDA" w:rsidRDefault="006F095D" w:rsidP="00B217B9">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отдыха</w:t>
            </w:r>
          </w:p>
          <w:p w:rsidR="006F095D" w:rsidRPr="00346EDA" w:rsidRDefault="006F095D" w:rsidP="00B217B9">
            <w:pPr>
              <w:ind w:firstLine="0"/>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tc>
        <w:tc>
          <w:tcPr>
            <w:tcW w:w="6051" w:type="dxa"/>
            <w:vAlign w:val="center"/>
          </w:tcPr>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 1 этаж.</w:t>
            </w:r>
          </w:p>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- 6 м.</w:t>
            </w:r>
          </w:p>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w:t>
            </w:r>
          </w:p>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t xml:space="preserve">Расстояние от дворовых туалетов до </w:t>
            </w:r>
            <w:r w:rsidRPr="00346EDA">
              <w:rPr>
                <w:rFonts w:ascii="Times New Roman" w:hAnsi="Times New Roman" w:cs="Times New Roman"/>
                <w:sz w:val="24"/>
                <w:szCs w:val="24"/>
              </w:rPr>
              <w:lastRenderedPageBreak/>
              <w:t>производственных зданий и складов должно быть не менее 30 м.</w:t>
            </w:r>
          </w:p>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6F095D" w:rsidRPr="00346EDA" w:rsidRDefault="006F095D" w:rsidP="006F095D">
            <w:pPr>
              <w:rPr>
                <w:rFonts w:ascii="Times New Roman" w:hAnsi="Times New Roman" w:cs="Times New Roman"/>
                <w:sz w:val="24"/>
                <w:szCs w:val="24"/>
              </w:rPr>
            </w:pPr>
            <w:r w:rsidRPr="00346EDA">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6F095D" w:rsidRPr="00346EDA" w:rsidRDefault="006F095D" w:rsidP="006F095D">
            <w:pPr>
              <w:rPr>
                <w:rFonts w:ascii="Times New Roman" w:hAnsi="Times New Roman" w:cs="Times New Roman"/>
                <w:sz w:val="24"/>
                <w:szCs w:val="24"/>
              </w:rPr>
            </w:pPr>
            <w:r w:rsidRPr="00346EDA">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6F095D" w:rsidRPr="00346EDA" w:rsidRDefault="006F095D" w:rsidP="006F095D">
            <w:pPr>
              <w:rPr>
                <w:rFonts w:ascii="Times New Roman" w:hAnsi="Times New Roman" w:cs="Times New Roman"/>
                <w:sz w:val="24"/>
                <w:szCs w:val="24"/>
              </w:rPr>
            </w:pPr>
            <w:r w:rsidRPr="00346EDA">
              <w:rPr>
                <w:rFonts w:ascii="Times New Roman" w:hAnsi="Times New Roman" w:cs="Times New Roman"/>
                <w:sz w:val="24"/>
                <w:szCs w:val="24"/>
              </w:rPr>
              <w:t>-от открытых загонов содержания скота - не менее 50 м;</w:t>
            </w:r>
          </w:p>
          <w:p w:rsidR="006F095D" w:rsidRPr="00346EDA" w:rsidRDefault="006F095D" w:rsidP="00E74AE9">
            <w:pPr>
              <w:rPr>
                <w:rFonts w:ascii="Times New Roman" w:hAnsi="Times New Roman" w:cs="Times New Roman"/>
                <w:sz w:val="24"/>
                <w:szCs w:val="24"/>
              </w:rPr>
            </w:pPr>
            <w:r w:rsidRPr="00346EDA">
              <w:rPr>
                <w:rFonts w:ascii="Times New Roman" w:hAnsi="Times New Roman" w:cs="Times New Roman"/>
                <w:sz w:val="24"/>
                <w:szCs w:val="24"/>
              </w:rPr>
              <w:t>-от закрытых помещений базы предубойного содержания скота и от складов хранения твердого топлива - не менее 25 м.</w:t>
            </w:r>
          </w:p>
        </w:tc>
      </w:tr>
    </w:tbl>
    <w:p w:rsidR="00E97B59" w:rsidRPr="00346EDA" w:rsidRDefault="00E97B59" w:rsidP="006F095D">
      <w:pPr>
        <w:tabs>
          <w:tab w:val="left" w:pos="2520"/>
        </w:tabs>
        <w:outlineLvl w:val="0"/>
        <w:rPr>
          <w:rFonts w:ascii="Times New Roman" w:hAnsi="Times New Roman" w:cs="Times New Roman"/>
          <w:sz w:val="24"/>
          <w:szCs w:val="24"/>
        </w:rPr>
      </w:pPr>
    </w:p>
    <w:p w:rsidR="006F095D" w:rsidRPr="00346EDA" w:rsidRDefault="000C4618" w:rsidP="006F095D">
      <w:pPr>
        <w:ind w:firstLine="851"/>
        <w:outlineLvl w:val="0"/>
        <w:rPr>
          <w:rFonts w:ascii="Times New Roman" w:hAnsi="Times New Roman" w:cs="Times New Roman"/>
          <w:i/>
          <w:sz w:val="24"/>
          <w:szCs w:val="24"/>
        </w:rPr>
      </w:pPr>
      <w:bookmarkStart w:id="431" w:name="_Toc486964641"/>
      <w:bookmarkStart w:id="432" w:name="_Toc3399201"/>
      <w:bookmarkStart w:id="433" w:name="_Toc104975670"/>
      <w:bookmarkStart w:id="434" w:name="_Toc105154979"/>
      <w:r w:rsidRPr="00346EDA">
        <w:rPr>
          <w:rFonts w:ascii="Times New Roman" w:hAnsi="Times New Roman" w:cs="Times New Roman"/>
          <w:b/>
          <w:sz w:val="24"/>
          <w:szCs w:val="24"/>
          <w:u w:val="single"/>
        </w:rPr>
        <w:t>2) П-2</w:t>
      </w:r>
      <w:r w:rsidR="006F095D" w:rsidRPr="00346EDA">
        <w:rPr>
          <w:rFonts w:ascii="Times New Roman" w:hAnsi="Times New Roman" w:cs="Times New Roman"/>
          <w:b/>
          <w:sz w:val="24"/>
          <w:szCs w:val="24"/>
          <w:u w:val="single"/>
        </w:rPr>
        <w:t xml:space="preserve">. Зона </w:t>
      </w:r>
      <w:r w:rsidR="00327F71" w:rsidRPr="00346EDA">
        <w:rPr>
          <w:rFonts w:ascii="Times New Roman" w:hAnsi="Times New Roman" w:cs="Times New Roman"/>
          <w:b/>
          <w:sz w:val="24"/>
          <w:szCs w:val="24"/>
          <w:u w:val="single"/>
        </w:rPr>
        <w:t xml:space="preserve">размещения производственных, коммунальных и складских </w:t>
      </w:r>
      <w:r w:rsidR="006F095D" w:rsidRPr="00346EDA">
        <w:rPr>
          <w:rFonts w:ascii="Times New Roman" w:hAnsi="Times New Roman" w:cs="Times New Roman"/>
          <w:b/>
          <w:sz w:val="24"/>
          <w:szCs w:val="24"/>
          <w:u w:val="single"/>
        </w:rPr>
        <w:t>объектов II  класса вредности (СЗЗ-500 м)</w:t>
      </w:r>
      <w:bookmarkEnd w:id="431"/>
      <w:bookmarkEnd w:id="432"/>
      <w:bookmarkEnd w:id="433"/>
      <w:bookmarkEnd w:id="434"/>
    </w:p>
    <w:p w:rsidR="006F095D" w:rsidRPr="00346EDA" w:rsidRDefault="006F095D" w:rsidP="006F095D">
      <w:pPr>
        <w:ind w:firstLine="851"/>
        <w:outlineLvl w:val="0"/>
        <w:rPr>
          <w:rFonts w:ascii="Times New Roman" w:hAnsi="Times New Roman" w:cs="Times New Roman"/>
          <w:bCs/>
          <w:sz w:val="24"/>
          <w:szCs w:val="24"/>
        </w:rPr>
      </w:pPr>
      <w:bookmarkStart w:id="435" w:name="_Toc3399202"/>
      <w:bookmarkStart w:id="436" w:name="_Toc104975671"/>
      <w:bookmarkStart w:id="437" w:name="_Toc105154980"/>
      <w:r w:rsidRPr="00346EDA">
        <w:rPr>
          <w:rFonts w:ascii="Times New Roman" w:hAnsi="Times New Roman" w:cs="Times New Roman"/>
          <w:sz w:val="24"/>
          <w:szCs w:val="24"/>
        </w:rPr>
        <w:t xml:space="preserve">В зоне П-2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346EDA">
        <w:rPr>
          <w:rFonts w:ascii="Times New Roman" w:hAnsi="Times New Roman" w:cs="Times New Roman"/>
          <w:sz w:val="24"/>
          <w:szCs w:val="24"/>
          <w:lang w:val="en-US"/>
        </w:rPr>
        <w:t>II</w:t>
      </w:r>
      <w:r w:rsidRPr="00346EDA">
        <w:rPr>
          <w:rFonts w:ascii="Times New Roman" w:hAnsi="Times New Roman" w:cs="Times New Roman"/>
          <w:sz w:val="24"/>
          <w:szCs w:val="24"/>
        </w:rPr>
        <w:t xml:space="preserve"> класса опасности в соответствии с санитарной </w:t>
      </w:r>
      <w:r w:rsidRPr="00346EDA">
        <w:rPr>
          <w:rFonts w:ascii="Times New Roman" w:hAnsi="Times New Roman" w:cs="Times New Roman"/>
          <w:bCs/>
          <w:sz w:val="24"/>
          <w:szCs w:val="24"/>
        </w:rPr>
        <w:t>классификацией объектов СанПиН 2.2.1/2.1.1.1200-03 "</w:t>
      </w:r>
      <w:r w:rsidRPr="00346EDA">
        <w:rPr>
          <w:rFonts w:ascii="Times New Roman" w:hAnsi="Times New Roman" w:cs="Times New Roman"/>
          <w:bCs/>
          <w:sz w:val="24"/>
          <w:szCs w:val="24"/>
          <w:lang w:val="en-US"/>
        </w:rPr>
        <w:t>C</w:t>
      </w:r>
      <w:r w:rsidRPr="00346EDA">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bookmarkEnd w:id="435"/>
      <w:bookmarkEnd w:id="436"/>
      <w:bookmarkEnd w:id="437"/>
    </w:p>
    <w:p w:rsidR="00E74AE9" w:rsidRPr="00346EDA" w:rsidRDefault="00E74AE9" w:rsidP="00E74AE9">
      <w:pPr>
        <w:tabs>
          <w:tab w:val="left" w:pos="2520"/>
        </w:tabs>
        <w:outlineLvl w:val="0"/>
        <w:rPr>
          <w:rFonts w:ascii="Times New Roman" w:hAnsi="Times New Roman" w:cs="Times New Roman"/>
          <w:b/>
          <w:sz w:val="24"/>
          <w:szCs w:val="24"/>
        </w:rPr>
      </w:pPr>
      <w:bookmarkStart w:id="438" w:name="_Toc479729815"/>
      <w:bookmarkStart w:id="439" w:name="_Toc485899818"/>
      <w:bookmarkStart w:id="440" w:name="_Toc485902058"/>
      <w:bookmarkStart w:id="441" w:name="_Toc489630305"/>
      <w:bookmarkStart w:id="442" w:name="_Toc489643395"/>
      <w:bookmarkStart w:id="443" w:name="_Toc536808513"/>
      <w:bookmarkStart w:id="444" w:name="_Toc2770185"/>
      <w:bookmarkStart w:id="445" w:name="_Toc2770862"/>
      <w:bookmarkStart w:id="446" w:name="_Toc2849287"/>
    </w:p>
    <w:p w:rsidR="00E74AE9" w:rsidRPr="00346EDA" w:rsidRDefault="00E74AE9" w:rsidP="00E74AE9">
      <w:pPr>
        <w:tabs>
          <w:tab w:val="left" w:pos="2520"/>
        </w:tabs>
        <w:outlineLvl w:val="0"/>
        <w:rPr>
          <w:rFonts w:ascii="Times New Roman" w:hAnsi="Times New Roman" w:cs="Times New Roman"/>
          <w:sz w:val="24"/>
          <w:szCs w:val="24"/>
        </w:rPr>
      </w:pPr>
      <w:bookmarkStart w:id="447" w:name="_Toc3399203"/>
      <w:bookmarkStart w:id="448" w:name="_Toc104975672"/>
      <w:bookmarkStart w:id="449" w:name="_Toc105154981"/>
      <w:r w:rsidRPr="00346EDA">
        <w:rPr>
          <w:rFonts w:ascii="Times New Roman" w:hAnsi="Times New Roman" w:cs="Times New Roman"/>
          <w:sz w:val="24"/>
          <w:szCs w:val="24"/>
        </w:rPr>
        <w:t>2.1) Основные виды и параметры разрешенного использования земельных участков и объектов капитального строительства</w:t>
      </w:r>
      <w:bookmarkEnd w:id="438"/>
      <w:bookmarkEnd w:id="439"/>
      <w:bookmarkEnd w:id="440"/>
      <w:bookmarkEnd w:id="441"/>
      <w:bookmarkEnd w:id="442"/>
      <w:bookmarkEnd w:id="443"/>
      <w:bookmarkEnd w:id="444"/>
      <w:bookmarkEnd w:id="445"/>
      <w:bookmarkEnd w:id="446"/>
      <w:bookmarkEnd w:id="447"/>
      <w:r w:rsidR="003B78BA" w:rsidRPr="00346EDA">
        <w:rPr>
          <w:rFonts w:ascii="Times New Roman" w:hAnsi="Times New Roman" w:cs="Times New Roman"/>
          <w:sz w:val="24"/>
          <w:szCs w:val="24"/>
        </w:rPr>
        <w:t>:</w:t>
      </w:r>
      <w:bookmarkEnd w:id="448"/>
      <w:bookmarkEnd w:id="44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954"/>
      </w:tblGrid>
      <w:tr w:rsidR="004D5C7A" w:rsidRPr="00346EDA" w:rsidTr="004D5C7A">
        <w:trPr>
          <w:trHeight w:val="20"/>
          <w:tblHeader/>
        </w:trPr>
        <w:tc>
          <w:tcPr>
            <w:tcW w:w="3969" w:type="dxa"/>
            <w:vAlign w:val="center"/>
          </w:tcPr>
          <w:p w:rsidR="00E74AE9" w:rsidRPr="00346EDA" w:rsidRDefault="00E74AE9" w:rsidP="00E74AE9">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4" w:type="dxa"/>
            <w:vAlign w:val="center"/>
          </w:tcPr>
          <w:p w:rsidR="00E74AE9" w:rsidRPr="00346EDA" w:rsidRDefault="00E74AE9" w:rsidP="00E74AE9">
            <w:pPr>
              <w:tabs>
                <w:tab w:val="left" w:pos="2520"/>
              </w:tabs>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E74AE9">
        <w:trPr>
          <w:trHeight w:val="20"/>
        </w:trPr>
        <w:tc>
          <w:tcPr>
            <w:tcW w:w="3969" w:type="dxa"/>
          </w:tcPr>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[6.4] - Пищевая промышленность </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[6.6] - Строительная промышленность</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[6.9] - Склады </w:t>
            </w:r>
          </w:p>
          <w:p w:rsidR="00765DF0" w:rsidRPr="00346EDA" w:rsidRDefault="00765DF0" w:rsidP="00765DF0">
            <w:pPr>
              <w:ind w:firstLine="0"/>
              <w:rPr>
                <w:rFonts w:ascii="Times New Roman" w:hAnsi="Times New Roman" w:cs="Times New Roman"/>
                <w:sz w:val="24"/>
                <w:szCs w:val="24"/>
              </w:rPr>
            </w:pPr>
            <w:r w:rsidRPr="00346EDA">
              <w:rPr>
                <w:rFonts w:ascii="Times New Roman" w:hAnsi="Times New Roman" w:cs="Times New Roman"/>
                <w:sz w:val="24"/>
                <w:szCs w:val="24"/>
              </w:rPr>
              <w:t>[6.9.1] - Складские площадки</w:t>
            </w:r>
          </w:p>
        </w:tc>
        <w:tc>
          <w:tcPr>
            <w:tcW w:w="5954" w:type="dxa"/>
          </w:tcPr>
          <w:p w:rsidR="00E74AE9" w:rsidRPr="00346EDA" w:rsidRDefault="00E74AE9"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5000 / 250000 кв. м</w:t>
            </w:r>
          </w:p>
          <w:p w:rsidR="00E74AE9" w:rsidRPr="00346EDA" w:rsidRDefault="00E74AE9"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20/250 м</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5 этажей </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- 18 м</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765DF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Процент застройки подземной части не регламентируется.</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tc>
      </w:tr>
      <w:tr w:rsidR="00CF7EDC" w:rsidRPr="00346EDA" w:rsidTr="00E74AE9">
        <w:trPr>
          <w:trHeight w:val="20"/>
        </w:trPr>
        <w:tc>
          <w:tcPr>
            <w:tcW w:w="3969" w:type="dxa"/>
          </w:tcPr>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[6.8] - Связь</w:t>
            </w:r>
          </w:p>
          <w:p w:rsidR="00335FC7" w:rsidRPr="00346EDA" w:rsidRDefault="00335FC7"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[7.1</w:t>
            </w:r>
            <w:r w:rsidR="007A140D" w:rsidRPr="00346EDA">
              <w:rPr>
                <w:rFonts w:ascii="Times New Roman" w:hAnsi="Times New Roman" w:cs="Times New Roman"/>
                <w:sz w:val="24"/>
                <w:szCs w:val="24"/>
              </w:rPr>
              <w:t>.1</w:t>
            </w:r>
            <w:r w:rsidRPr="00346EDA">
              <w:rPr>
                <w:rFonts w:ascii="Times New Roman" w:hAnsi="Times New Roman" w:cs="Times New Roman"/>
                <w:sz w:val="24"/>
                <w:szCs w:val="24"/>
              </w:rPr>
              <w:t>] - Железнодорожные пути</w:t>
            </w:r>
          </w:p>
          <w:p w:rsidR="00E74AE9" w:rsidRPr="00346EDA" w:rsidRDefault="00E74AE9" w:rsidP="00765DF0">
            <w:pPr>
              <w:ind w:left="720" w:firstLine="0"/>
              <w:rPr>
                <w:rFonts w:ascii="Times New Roman" w:hAnsi="Times New Roman" w:cs="Times New Roman"/>
                <w:sz w:val="24"/>
                <w:szCs w:val="24"/>
              </w:rPr>
            </w:pPr>
          </w:p>
        </w:tc>
        <w:tc>
          <w:tcPr>
            <w:tcW w:w="5954" w:type="dxa"/>
          </w:tcPr>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w:t>
            </w:r>
            <w:r w:rsidR="00EF45C8" w:rsidRPr="00346EDA">
              <w:rPr>
                <w:rFonts w:ascii="Times New Roman" w:hAnsi="Times New Roman" w:cs="Times New Roman"/>
                <w:sz w:val="24"/>
                <w:szCs w:val="24"/>
              </w:rPr>
              <w:t>0</w:t>
            </w:r>
            <w:r w:rsidRPr="00346EDA">
              <w:rPr>
                <w:rFonts w:ascii="Times New Roman" w:hAnsi="Times New Roman" w:cs="Times New Roman"/>
                <w:sz w:val="24"/>
                <w:szCs w:val="24"/>
              </w:rPr>
              <w:t xml:space="preserve">/ 10000 кв. м </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w:t>
            </w:r>
            <w:r w:rsidR="00EF45C8" w:rsidRPr="00346EDA">
              <w:rPr>
                <w:rFonts w:ascii="Times New Roman" w:hAnsi="Times New Roman" w:cs="Times New Roman"/>
                <w:sz w:val="24"/>
                <w:szCs w:val="24"/>
              </w:rPr>
              <w:t>2</w:t>
            </w:r>
            <w:r w:rsidRPr="00346EDA">
              <w:rPr>
                <w:rFonts w:ascii="Times New Roman" w:hAnsi="Times New Roman" w:cs="Times New Roman"/>
                <w:sz w:val="24"/>
                <w:szCs w:val="24"/>
              </w:rPr>
              <w:t xml:space="preserve"> этажа </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01015" w:rsidRPr="00346EDA" w:rsidRDefault="00901015" w:rsidP="00765DF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1 этаж.</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r w:rsidR="00E74AE9" w:rsidRPr="00346EDA" w:rsidTr="00E74AE9">
        <w:trPr>
          <w:trHeight w:val="20"/>
        </w:trPr>
        <w:tc>
          <w:tcPr>
            <w:tcW w:w="3969" w:type="dxa"/>
          </w:tcPr>
          <w:p w:rsidR="00765DF0" w:rsidRPr="00346EDA" w:rsidRDefault="00765DF0" w:rsidP="00765DF0">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 - Земельные участки (территории) общего пользования</w:t>
            </w:r>
          </w:p>
          <w:p w:rsidR="00E74AE9" w:rsidRPr="00346EDA" w:rsidRDefault="00765DF0" w:rsidP="00A95F80">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 [</w:t>
            </w:r>
            <w:r w:rsidR="00A95F80" w:rsidRPr="00346EDA">
              <w:rPr>
                <w:rFonts w:ascii="Times New Roman" w:hAnsi="Times New Roman" w:cs="Times New Roman"/>
                <w:sz w:val="24"/>
                <w:szCs w:val="24"/>
              </w:rPr>
              <w:t xml:space="preserve">12.0.1] - Улично-дорожная сеть </w:t>
            </w:r>
          </w:p>
        </w:tc>
        <w:tc>
          <w:tcPr>
            <w:tcW w:w="5954" w:type="dxa"/>
          </w:tcPr>
          <w:p w:rsidR="00E74AE9" w:rsidRPr="00346EDA" w:rsidRDefault="00E74AE9" w:rsidP="00765DF0">
            <w:pPr>
              <w:ind w:left="219" w:firstLine="0"/>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E74AE9" w:rsidRPr="00346EDA" w:rsidRDefault="00E74AE9" w:rsidP="00765DF0">
            <w:pPr>
              <w:keepLines/>
              <w:suppressAutoHyphens/>
              <w:overflowPunct w:val="0"/>
              <w:autoSpaceDE w:val="0"/>
              <w:ind w:firstLine="0"/>
              <w:textAlignment w:val="baseline"/>
              <w:rPr>
                <w:rFonts w:ascii="Times New Roman" w:hAnsi="Times New Roman" w:cs="Times New Roman"/>
                <w:b/>
                <w:sz w:val="24"/>
                <w:szCs w:val="24"/>
              </w:rPr>
            </w:pPr>
          </w:p>
        </w:tc>
      </w:tr>
    </w:tbl>
    <w:p w:rsidR="00AA18CE" w:rsidRPr="00346EDA" w:rsidRDefault="00AA18CE" w:rsidP="00765DF0">
      <w:pPr>
        <w:tabs>
          <w:tab w:val="left" w:pos="2520"/>
        </w:tabs>
        <w:ind w:firstLine="0"/>
        <w:outlineLvl w:val="0"/>
        <w:rPr>
          <w:rFonts w:ascii="Times New Roman" w:hAnsi="Times New Roman" w:cs="Times New Roman"/>
          <w:b/>
          <w:sz w:val="24"/>
          <w:szCs w:val="24"/>
        </w:rPr>
      </w:pPr>
      <w:bookmarkStart w:id="450" w:name="_Toc536808514"/>
      <w:bookmarkStart w:id="451" w:name="_Toc2770186"/>
      <w:bookmarkStart w:id="452" w:name="_Toc2770863"/>
      <w:bookmarkStart w:id="453" w:name="_Toc2849288"/>
    </w:p>
    <w:p w:rsidR="00E74AE9" w:rsidRPr="00346EDA" w:rsidRDefault="00EF45C8" w:rsidP="00765DF0">
      <w:pPr>
        <w:tabs>
          <w:tab w:val="left" w:pos="2520"/>
        </w:tabs>
        <w:ind w:firstLine="0"/>
        <w:outlineLvl w:val="0"/>
        <w:rPr>
          <w:rFonts w:ascii="Times New Roman" w:hAnsi="Times New Roman" w:cs="Times New Roman"/>
          <w:sz w:val="24"/>
          <w:szCs w:val="24"/>
        </w:rPr>
      </w:pPr>
      <w:bookmarkStart w:id="454" w:name="_Toc3399204"/>
      <w:bookmarkStart w:id="455" w:name="_Toc104975673"/>
      <w:bookmarkStart w:id="456" w:name="_Toc105154982"/>
      <w:r w:rsidRPr="00346EDA">
        <w:rPr>
          <w:rFonts w:ascii="Times New Roman" w:hAnsi="Times New Roman" w:cs="Times New Roman"/>
          <w:sz w:val="24"/>
          <w:szCs w:val="24"/>
        </w:rPr>
        <w:t>2</w:t>
      </w:r>
      <w:r w:rsidR="00E74AE9" w:rsidRPr="00346EDA">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450"/>
      <w:bookmarkEnd w:id="451"/>
      <w:bookmarkEnd w:id="452"/>
      <w:bookmarkEnd w:id="453"/>
      <w:bookmarkEnd w:id="454"/>
      <w:bookmarkEnd w:id="455"/>
      <w:bookmarkEnd w:id="456"/>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CF7EDC" w:rsidRPr="00346EDA" w:rsidTr="00E74AE9">
        <w:trPr>
          <w:trHeight w:val="20"/>
        </w:trPr>
        <w:tc>
          <w:tcPr>
            <w:tcW w:w="3402" w:type="dxa"/>
            <w:vAlign w:val="center"/>
          </w:tcPr>
          <w:p w:rsidR="00E74AE9" w:rsidRPr="00346EDA" w:rsidRDefault="00E74AE9" w:rsidP="00765DF0">
            <w:pPr>
              <w:tabs>
                <w:tab w:val="left" w:pos="2520"/>
              </w:tabs>
              <w:ind w:firstLine="0"/>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E74AE9" w:rsidRPr="00346EDA" w:rsidRDefault="00E74AE9" w:rsidP="008326A5">
            <w:pPr>
              <w:tabs>
                <w:tab w:val="left" w:pos="2520"/>
              </w:tabs>
              <w:ind w:firstLine="0"/>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E74AE9">
        <w:trPr>
          <w:trHeight w:val="20"/>
        </w:trPr>
        <w:tc>
          <w:tcPr>
            <w:tcW w:w="3402" w:type="dxa"/>
          </w:tcPr>
          <w:p w:rsidR="00AA18CE" w:rsidRPr="00346EDA" w:rsidRDefault="00AA18CE" w:rsidP="00765DF0">
            <w:pPr>
              <w:ind w:firstLine="0"/>
              <w:rPr>
                <w:rFonts w:ascii="Times New Roman" w:hAnsi="Times New Roman" w:cs="Times New Roman"/>
                <w:sz w:val="24"/>
                <w:szCs w:val="24"/>
              </w:rPr>
            </w:pPr>
            <w:r w:rsidRPr="00346EDA">
              <w:rPr>
                <w:rFonts w:ascii="Times New Roman" w:hAnsi="Times New Roman" w:cs="Times New Roman"/>
                <w:sz w:val="24"/>
                <w:szCs w:val="24"/>
              </w:rPr>
              <w:t>[3.10.1] - Амбулаторное ветеринарное обслуживание</w:t>
            </w:r>
          </w:p>
          <w:p w:rsidR="00AA18CE" w:rsidRPr="00346EDA" w:rsidRDefault="00AA18CE" w:rsidP="00765DF0">
            <w:pPr>
              <w:ind w:firstLine="0"/>
              <w:rPr>
                <w:rFonts w:ascii="Times New Roman" w:hAnsi="Times New Roman" w:cs="Times New Roman"/>
                <w:sz w:val="24"/>
                <w:szCs w:val="24"/>
              </w:rPr>
            </w:pPr>
            <w:r w:rsidRPr="00346EDA">
              <w:rPr>
                <w:rFonts w:ascii="Times New Roman" w:hAnsi="Times New Roman" w:cs="Times New Roman"/>
                <w:sz w:val="24"/>
                <w:szCs w:val="24"/>
              </w:rPr>
              <w:t>[3.10.2] - Приюты для животных</w:t>
            </w:r>
          </w:p>
          <w:p w:rsidR="00AA18CE" w:rsidRPr="00346EDA" w:rsidRDefault="00AA18CE" w:rsidP="00765DF0">
            <w:pPr>
              <w:ind w:firstLine="0"/>
              <w:rPr>
                <w:rFonts w:ascii="Times New Roman" w:hAnsi="Times New Roman" w:cs="Times New Roman"/>
                <w:sz w:val="24"/>
                <w:szCs w:val="24"/>
              </w:rPr>
            </w:pPr>
          </w:p>
        </w:tc>
        <w:tc>
          <w:tcPr>
            <w:tcW w:w="6521" w:type="dxa"/>
          </w:tcPr>
          <w:p w:rsidR="00AA18CE" w:rsidRPr="00346EDA" w:rsidRDefault="00AA18CE"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 / 3000 кв.м</w:t>
            </w:r>
          </w:p>
          <w:p w:rsidR="00AA18CE" w:rsidRPr="00346EDA" w:rsidRDefault="00AA18CE"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м / 50 м</w:t>
            </w:r>
          </w:p>
          <w:p w:rsidR="00AA18CE" w:rsidRPr="00346EDA" w:rsidRDefault="00AA18CE"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w:t>
            </w:r>
          </w:p>
          <w:p w:rsidR="00AA18CE" w:rsidRPr="00346EDA" w:rsidRDefault="00AA18CE"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- 12 м </w:t>
            </w:r>
          </w:p>
          <w:p w:rsidR="00AA18CE" w:rsidRPr="00346EDA" w:rsidRDefault="00AA18CE"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765DF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AA18CE" w:rsidRPr="00346EDA" w:rsidRDefault="00AA18CE"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w:t>
            </w:r>
            <w:r w:rsidRPr="00346EDA">
              <w:rPr>
                <w:rFonts w:ascii="Times New Roman" w:hAnsi="Times New Roman" w:cs="Times New Roman"/>
                <w:sz w:val="24"/>
                <w:szCs w:val="24"/>
              </w:rPr>
              <w:lastRenderedPageBreak/>
              <w:t>не установлены красные линии - от фасадной границы участка), (в сложившейся застройке возможно размещение по красной линии)</w:t>
            </w:r>
          </w:p>
          <w:p w:rsidR="00AA18CE" w:rsidRPr="00346EDA" w:rsidRDefault="00AA18CE"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tc>
      </w:tr>
      <w:tr w:rsidR="00CF53B0" w:rsidRPr="00346EDA" w:rsidTr="00E74AE9">
        <w:trPr>
          <w:trHeight w:val="20"/>
        </w:trPr>
        <w:tc>
          <w:tcPr>
            <w:tcW w:w="3402" w:type="dxa"/>
          </w:tcPr>
          <w:p w:rsidR="00CF53B0" w:rsidRPr="00346EDA" w:rsidRDefault="00CF53B0" w:rsidP="00CF53B0">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lastRenderedPageBreak/>
              <w:t>[3.1.1] - Предоставление коммунальных услуг</w:t>
            </w:r>
          </w:p>
          <w:p w:rsidR="00CF53B0" w:rsidRPr="00346EDA" w:rsidRDefault="00CF53B0" w:rsidP="00CF53B0">
            <w:pPr>
              <w:ind w:firstLine="0"/>
              <w:rPr>
                <w:rFonts w:ascii="Times New Roman" w:hAnsi="Times New Roman" w:cs="Times New Roman"/>
                <w:sz w:val="24"/>
                <w:szCs w:val="24"/>
              </w:rPr>
            </w:pPr>
          </w:p>
        </w:tc>
        <w:tc>
          <w:tcPr>
            <w:tcW w:w="6521" w:type="dxa"/>
          </w:tcPr>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10000 кв. м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01015" w:rsidRPr="00346EDA" w:rsidRDefault="00901015" w:rsidP="00CF53B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1 этаж.</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bl>
    <w:p w:rsidR="00E74AE9" w:rsidRPr="00346EDA" w:rsidRDefault="00E74AE9" w:rsidP="00E74AE9"/>
    <w:p w:rsidR="00E74AE9" w:rsidRPr="00346EDA" w:rsidRDefault="00E74AE9" w:rsidP="00E74AE9">
      <w:pPr>
        <w:tabs>
          <w:tab w:val="left" w:pos="2520"/>
        </w:tabs>
        <w:outlineLvl w:val="0"/>
        <w:rPr>
          <w:rFonts w:ascii="Times New Roman" w:hAnsi="Times New Roman" w:cs="Times New Roman"/>
          <w:sz w:val="24"/>
          <w:szCs w:val="24"/>
        </w:rPr>
      </w:pPr>
      <w:bookmarkStart w:id="457" w:name="_Toc536808515"/>
      <w:bookmarkStart w:id="458" w:name="_Toc2770187"/>
      <w:bookmarkStart w:id="459" w:name="_Toc2770864"/>
      <w:bookmarkStart w:id="460" w:name="_Toc2849289"/>
      <w:bookmarkStart w:id="461" w:name="_Toc3399205"/>
      <w:bookmarkStart w:id="462" w:name="_Toc104975674"/>
      <w:bookmarkStart w:id="463" w:name="_Toc105154983"/>
      <w:r w:rsidRPr="00346EDA">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457"/>
      <w:bookmarkEnd w:id="458"/>
      <w:bookmarkEnd w:id="459"/>
      <w:bookmarkEnd w:id="460"/>
      <w:bookmarkEnd w:id="461"/>
      <w:bookmarkEnd w:id="462"/>
      <w:bookmarkEnd w:id="46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CF7EDC" w:rsidRPr="00346EDA" w:rsidTr="00A95F80">
        <w:trPr>
          <w:trHeight w:val="552"/>
          <w:tblHeader/>
        </w:trPr>
        <w:tc>
          <w:tcPr>
            <w:tcW w:w="3872" w:type="dxa"/>
            <w:vAlign w:val="center"/>
          </w:tcPr>
          <w:p w:rsidR="00E74AE9" w:rsidRPr="00346EDA" w:rsidRDefault="00E74AE9" w:rsidP="00E74AE9">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6051" w:type="dxa"/>
            <w:vAlign w:val="center"/>
          </w:tcPr>
          <w:p w:rsidR="00E74AE9" w:rsidRPr="00346EDA" w:rsidRDefault="00E74AE9" w:rsidP="00E74AE9">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E74AE9" w:rsidRPr="00346EDA" w:rsidTr="00E74AE9">
        <w:trPr>
          <w:trHeight w:val="841"/>
        </w:trPr>
        <w:tc>
          <w:tcPr>
            <w:tcW w:w="3872" w:type="dxa"/>
            <w:vAlign w:val="center"/>
          </w:tcPr>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Парковки, гаражи для временного хранения автотранспорта</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Гостевые автостоянки для парковки легковых автомобилей посетителей</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E74AE9" w:rsidRPr="00346EDA" w:rsidRDefault="00B217B9" w:rsidP="00765DF0">
            <w:pPr>
              <w:ind w:firstLine="0"/>
              <w:rPr>
                <w:rFonts w:ascii="Times New Roman" w:hAnsi="Times New Roman" w:cs="Times New Roman"/>
                <w:sz w:val="24"/>
                <w:szCs w:val="24"/>
              </w:rPr>
            </w:pPr>
            <w:r w:rsidRPr="00346EDA">
              <w:rPr>
                <w:rFonts w:ascii="Times New Roman" w:hAnsi="Times New Roman" w:cs="Times New Roman"/>
                <w:sz w:val="24"/>
                <w:szCs w:val="24"/>
              </w:rPr>
              <w:t>А</w:t>
            </w:r>
            <w:r w:rsidR="00E74AE9" w:rsidRPr="00346EDA">
              <w:rPr>
                <w:rFonts w:ascii="Times New Roman" w:hAnsi="Times New Roman" w:cs="Times New Roman"/>
                <w:sz w:val="24"/>
                <w:szCs w:val="24"/>
              </w:rPr>
              <w:t>нгары, навесы</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7A140D" w:rsidRPr="00346EDA" w:rsidRDefault="007A140D" w:rsidP="00765DF0">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сбора твердых коммунальных отходов.</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Общественные туалеты</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Элементы благоустройства</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отдыха</w:t>
            </w:r>
          </w:p>
          <w:p w:rsidR="00E74AE9" w:rsidRPr="00346EDA" w:rsidRDefault="00E74AE9" w:rsidP="00765DF0">
            <w:pPr>
              <w:ind w:firstLine="0"/>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tc>
        <w:tc>
          <w:tcPr>
            <w:tcW w:w="6051" w:type="dxa"/>
            <w:vAlign w:val="center"/>
          </w:tcPr>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 1 этаж.</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- 6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На территории предприятия предусматриваются санитарно-защитные разрывы до мест выдачи и приема пищевой продукции:</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-от открытых загонов содержания скота - не менее 50 м;</w:t>
            </w:r>
          </w:p>
          <w:p w:rsidR="00E74AE9"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-от закрытых помещений базы предубойного содержания скота и от складов хранения твердого топлива - не менее 25 м.</w:t>
            </w:r>
          </w:p>
        </w:tc>
      </w:tr>
    </w:tbl>
    <w:p w:rsidR="00E74AE9" w:rsidRPr="00346EDA" w:rsidRDefault="00E74AE9" w:rsidP="006F095D">
      <w:pPr>
        <w:ind w:firstLine="851"/>
        <w:outlineLvl w:val="0"/>
        <w:rPr>
          <w:rFonts w:ascii="Times New Roman" w:hAnsi="Times New Roman" w:cs="Times New Roman"/>
          <w:sz w:val="24"/>
          <w:szCs w:val="24"/>
        </w:rPr>
      </w:pPr>
    </w:p>
    <w:p w:rsidR="00EF45C8" w:rsidRPr="00346EDA" w:rsidRDefault="000C4618" w:rsidP="00EF45C8">
      <w:pPr>
        <w:ind w:firstLine="851"/>
        <w:outlineLvl w:val="0"/>
        <w:rPr>
          <w:rFonts w:ascii="Times New Roman" w:hAnsi="Times New Roman" w:cs="Times New Roman"/>
          <w:i/>
          <w:sz w:val="24"/>
          <w:szCs w:val="24"/>
        </w:rPr>
      </w:pPr>
      <w:bookmarkStart w:id="464" w:name="_Toc3399206"/>
      <w:bookmarkStart w:id="465" w:name="_Toc104975675"/>
      <w:bookmarkStart w:id="466" w:name="_Toc105154984"/>
      <w:r w:rsidRPr="00346EDA">
        <w:rPr>
          <w:rFonts w:ascii="Times New Roman" w:hAnsi="Times New Roman" w:cs="Times New Roman"/>
          <w:b/>
          <w:sz w:val="24"/>
          <w:szCs w:val="24"/>
          <w:u w:val="single"/>
        </w:rPr>
        <w:t>3) П-3</w:t>
      </w:r>
      <w:r w:rsidR="00EF45C8" w:rsidRPr="00346EDA">
        <w:rPr>
          <w:rFonts w:ascii="Times New Roman" w:hAnsi="Times New Roman" w:cs="Times New Roman"/>
          <w:b/>
          <w:sz w:val="24"/>
          <w:szCs w:val="24"/>
          <w:u w:val="single"/>
        </w:rPr>
        <w:t xml:space="preserve">. Зона </w:t>
      </w:r>
      <w:r w:rsidR="00327F71" w:rsidRPr="00346EDA">
        <w:rPr>
          <w:rFonts w:ascii="Times New Roman" w:hAnsi="Times New Roman" w:cs="Times New Roman"/>
          <w:b/>
          <w:sz w:val="24"/>
          <w:szCs w:val="24"/>
          <w:u w:val="single"/>
        </w:rPr>
        <w:t xml:space="preserve">размещения производственных, коммунальных и складских </w:t>
      </w:r>
      <w:r w:rsidR="00EF45C8" w:rsidRPr="00346EDA">
        <w:rPr>
          <w:rFonts w:ascii="Times New Roman" w:hAnsi="Times New Roman" w:cs="Times New Roman"/>
          <w:b/>
          <w:sz w:val="24"/>
          <w:szCs w:val="24"/>
          <w:u w:val="single"/>
        </w:rPr>
        <w:t>объектов III  класса вредности (СЗЗ-300 м)</w:t>
      </w:r>
      <w:bookmarkEnd w:id="464"/>
      <w:bookmarkEnd w:id="465"/>
      <w:bookmarkEnd w:id="466"/>
    </w:p>
    <w:p w:rsidR="00EF45C8" w:rsidRPr="00346EDA" w:rsidRDefault="00EF45C8" w:rsidP="006F095D">
      <w:pPr>
        <w:ind w:firstLine="851"/>
        <w:outlineLvl w:val="0"/>
        <w:rPr>
          <w:rFonts w:ascii="Times New Roman" w:hAnsi="Times New Roman" w:cs="Times New Roman"/>
          <w:bCs/>
          <w:sz w:val="24"/>
          <w:szCs w:val="24"/>
        </w:rPr>
      </w:pPr>
      <w:bookmarkStart w:id="467" w:name="_Toc3399207"/>
      <w:bookmarkStart w:id="468" w:name="_Toc104975676"/>
      <w:bookmarkStart w:id="469" w:name="_Toc105154985"/>
      <w:r w:rsidRPr="00346EDA">
        <w:rPr>
          <w:rFonts w:ascii="Times New Roman" w:hAnsi="Times New Roman" w:cs="Times New Roman"/>
          <w:sz w:val="24"/>
          <w:szCs w:val="24"/>
        </w:rPr>
        <w:t xml:space="preserve">В зоне П-3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346EDA">
        <w:rPr>
          <w:rFonts w:ascii="Times New Roman" w:hAnsi="Times New Roman" w:cs="Times New Roman"/>
          <w:sz w:val="24"/>
          <w:szCs w:val="24"/>
          <w:lang w:val="en-US"/>
        </w:rPr>
        <w:t>III</w:t>
      </w:r>
      <w:r w:rsidRPr="00346EDA">
        <w:rPr>
          <w:rFonts w:ascii="Times New Roman" w:hAnsi="Times New Roman" w:cs="Times New Roman"/>
          <w:sz w:val="24"/>
          <w:szCs w:val="24"/>
        </w:rPr>
        <w:t xml:space="preserve"> класса опасности в соответствии с санитарной </w:t>
      </w:r>
      <w:r w:rsidRPr="00346EDA">
        <w:rPr>
          <w:rFonts w:ascii="Times New Roman" w:hAnsi="Times New Roman" w:cs="Times New Roman"/>
          <w:bCs/>
          <w:sz w:val="24"/>
          <w:szCs w:val="24"/>
        </w:rPr>
        <w:t>классификацией объектов СанПиН 2.2.1/2.1.1.1200-03 "</w:t>
      </w:r>
      <w:r w:rsidRPr="00346EDA">
        <w:rPr>
          <w:rFonts w:ascii="Times New Roman" w:hAnsi="Times New Roman" w:cs="Times New Roman"/>
          <w:bCs/>
          <w:sz w:val="24"/>
          <w:szCs w:val="24"/>
          <w:lang w:val="en-US"/>
        </w:rPr>
        <w:t>C</w:t>
      </w:r>
      <w:r w:rsidRPr="00346EDA">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bookmarkEnd w:id="467"/>
      <w:bookmarkEnd w:id="468"/>
      <w:bookmarkEnd w:id="469"/>
    </w:p>
    <w:p w:rsidR="00EF45C8" w:rsidRPr="00346EDA" w:rsidRDefault="00EF45C8" w:rsidP="006F095D">
      <w:pPr>
        <w:ind w:firstLine="851"/>
        <w:outlineLvl w:val="0"/>
        <w:rPr>
          <w:rFonts w:ascii="Times New Roman" w:hAnsi="Times New Roman" w:cs="Times New Roman"/>
          <w:sz w:val="24"/>
          <w:szCs w:val="24"/>
        </w:rPr>
      </w:pPr>
    </w:p>
    <w:p w:rsidR="00EF45C8" w:rsidRPr="00346EDA" w:rsidRDefault="00EF45C8" w:rsidP="00EF45C8">
      <w:pPr>
        <w:tabs>
          <w:tab w:val="left" w:pos="2520"/>
        </w:tabs>
        <w:outlineLvl w:val="0"/>
        <w:rPr>
          <w:rFonts w:ascii="Times New Roman" w:hAnsi="Times New Roman" w:cs="Times New Roman"/>
          <w:sz w:val="24"/>
          <w:szCs w:val="24"/>
        </w:rPr>
      </w:pPr>
      <w:bookmarkStart w:id="470" w:name="_Toc3399208"/>
      <w:bookmarkStart w:id="471" w:name="_Toc104975677"/>
      <w:bookmarkStart w:id="472" w:name="_Toc105154986"/>
      <w:r w:rsidRPr="00346EDA">
        <w:rPr>
          <w:rFonts w:ascii="Times New Roman" w:hAnsi="Times New Roman" w:cs="Times New Roman"/>
          <w:sz w:val="24"/>
          <w:szCs w:val="24"/>
        </w:rPr>
        <w:t>3.1) Основные виды и параметры разрешенного использования земельных участков и объектов капитального строительства</w:t>
      </w:r>
      <w:bookmarkEnd w:id="470"/>
      <w:bookmarkEnd w:id="471"/>
      <w:bookmarkEnd w:id="47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954"/>
      </w:tblGrid>
      <w:tr w:rsidR="00CF7EDC" w:rsidRPr="00346EDA" w:rsidTr="008326A5">
        <w:trPr>
          <w:trHeight w:val="20"/>
          <w:tblHeader/>
        </w:trPr>
        <w:tc>
          <w:tcPr>
            <w:tcW w:w="3969" w:type="dxa"/>
            <w:vAlign w:val="center"/>
          </w:tcPr>
          <w:p w:rsidR="00EF45C8" w:rsidRPr="00346EDA" w:rsidRDefault="00EF45C8" w:rsidP="00644E2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4" w:type="dxa"/>
            <w:vAlign w:val="center"/>
          </w:tcPr>
          <w:p w:rsidR="00EF45C8" w:rsidRPr="00346EDA" w:rsidRDefault="00EF45C8" w:rsidP="00644E2E">
            <w:pPr>
              <w:tabs>
                <w:tab w:val="left" w:pos="2520"/>
              </w:tabs>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644E2E">
        <w:trPr>
          <w:trHeight w:val="20"/>
        </w:trPr>
        <w:tc>
          <w:tcPr>
            <w:tcW w:w="3969" w:type="dxa"/>
          </w:tcPr>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[6.4] - Пищевая промышленность </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[6.6] - Строительная промышленность</w:t>
            </w:r>
          </w:p>
          <w:p w:rsidR="00EF45C8" w:rsidRPr="00346EDA" w:rsidRDefault="00EF45C8" w:rsidP="00765DF0">
            <w:pPr>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[6.9] - Склады </w:t>
            </w:r>
          </w:p>
          <w:p w:rsidR="00765DF0" w:rsidRPr="00346EDA" w:rsidRDefault="00765DF0" w:rsidP="00765DF0">
            <w:pPr>
              <w:ind w:left="34" w:firstLine="0"/>
              <w:rPr>
                <w:rFonts w:ascii="Times New Roman" w:hAnsi="Times New Roman" w:cs="Times New Roman"/>
                <w:sz w:val="24"/>
                <w:szCs w:val="24"/>
              </w:rPr>
            </w:pPr>
            <w:r w:rsidRPr="00346EDA">
              <w:rPr>
                <w:rFonts w:ascii="Times New Roman" w:hAnsi="Times New Roman" w:cs="Times New Roman"/>
                <w:sz w:val="24"/>
                <w:szCs w:val="24"/>
              </w:rPr>
              <w:t>[6.9.1] - Складские площадки</w:t>
            </w:r>
          </w:p>
        </w:tc>
        <w:tc>
          <w:tcPr>
            <w:tcW w:w="5954" w:type="dxa"/>
          </w:tcPr>
          <w:p w:rsidR="00EF45C8" w:rsidRPr="00346EDA" w:rsidRDefault="00EF45C8"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5000 / 250000 кв. м</w:t>
            </w:r>
          </w:p>
          <w:p w:rsidR="00EF45C8" w:rsidRPr="00346EDA" w:rsidRDefault="00EF45C8"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20/250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5 этажей </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- 18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765DF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tc>
      </w:tr>
      <w:tr w:rsidR="00CF7EDC" w:rsidRPr="00346EDA" w:rsidTr="00644E2E">
        <w:trPr>
          <w:trHeight w:val="20"/>
        </w:trPr>
        <w:tc>
          <w:tcPr>
            <w:tcW w:w="3969" w:type="dxa"/>
          </w:tcPr>
          <w:p w:rsidR="00F141DF" w:rsidRPr="00346EDA" w:rsidRDefault="00F141DF" w:rsidP="00765DF0">
            <w:pPr>
              <w:ind w:left="34" w:firstLine="0"/>
              <w:rPr>
                <w:rFonts w:ascii="Times New Roman" w:hAnsi="Times New Roman" w:cs="Times New Roman"/>
                <w:sz w:val="24"/>
                <w:szCs w:val="24"/>
              </w:rPr>
            </w:pPr>
            <w:r w:rsidRPr="00346EDA">
              <w:rPr>
                <w:rFonts w:ascii="Times New Roman" w:hAnsi="Times New Roman" w:cs="Times New Roman"/>
                <w:sz w:val="24"/>
                <w:szCs w:val="24"/>
              </w:rPr>
              <w:t>[6.0] - Производственная деятельность</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[6.1] - Недропользование  </w:t>
            </w:r>
          </w:p>
        </w:tc>
        <w:tc>
          <w:tcPr>
            <w:tcW w:w="5954" w:type="dxa"/>
          </w:tcPr>
          <w:p w:rsidR="00F141DF" w:rsidRPr="00346EDA"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100 кв. м / не нормируется </w:t>
            </w:r>
          </w:p>
          <w:p w:rsidR="00F141DF" w:rsidRPr="00346EDA"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не регламентируется</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w:t>
            </w:r>
            <w:r w:rsidRPr="00346EDA">
              <w:rPr>
                <w:rFonts w:ascii="Times New Roman" w:hAnsi="Times New Roman" w:cs="Times New Roman"/>
                <w:sz w:val="24"/>
                <w:szCs w:val="24"/>
              </w:rPr>
              <w:lastRenderedPageBreak/>
              <w:t xml:space="preserve">2 этажа </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не регламентируется</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- 10%</w:t>
            </w:r>
          </w:p>
          <w:p w:rsidR="00901015" w:rsidRPr="00346EDA" w:rsidRDefault="00901015" w:rsidP="00765DF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w:t>
            </w:r>
          </w:p>
          <w:p w:rsidR="00F141DF" w:rsidRPr="00346EDA" w:rsidRDefault="00F141DF" w:rsidP="00765DF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участка - 3 м</w:t>
            </w:r>
          </w:p>
        </w:tc>
      </w:tr>
      <w:tr w:rsidR="00CF7EDC" w:rsidRPr="00346EDA" w:rsidTr="00644E2E">
        <w:trPr>
          <w:trHeight w:val="20"/>
        </w:trPr>
        <w:tc>
          <w:tcPr>
            <w:tcW w:w="3969" w:type="dxa"/>
          </w:tcPr>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[6.8] - Связь</w:t>
            </w:r>
          </w:p>
          <w:p w:rsidR="00335FC7" w:rsidRPr="00346EDA" w:rsidRDefault="00335FC7"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[7.1</w:t>
            </w:r>
            <w:r w:rsidR="007A140D" w:rsidRPr="00346EDA">
              <w:rPr>
                <w:rFonts w:ascii="Times New Roman" w:hAnsi="Times New Roman" w:cs="Times New Roman"/>
                <w:sz w:val="24"/>
                <w:szCs w:val="24"/>
              </w:rPr>
              <w:t>.1</w:t>
            </w:r>
            <w:r w:rsidRPr="00346EDA">
              <w:rPr>
                <w:rFonts w:ascii="Times New Roman" w:hAnsi="Times New Roman" w:cs="Times New Roman"/>
                <w:sz w:val="24"/>
                <w:szCs w:val="24"/>
              </w:rPr>
              <w:t>] - Железнодорожные пути</w:t>
            </w:r>
          </w:p>
          <w:p w:rsidR="00F141DF" w:rsidRPr="00346EDA" w:rsidRDefault="00F141DF" w:rsidP="00765DF0">
            <w:pPr>
              <w:ind w:left="720" w:firstLine="0"/>
              <w:rPr>
                <w:rFonts w:ascii="Times New Roman" w:hAnsi="Times New Roman" w:cs="Times New Roman"/>
                <w:sz w:val="24"/>
                <w:szCs w:val="24"/>
              </w:rPr>
            </w:pPr>
          </w:p>
        </w:tc>
        <w:tc>
          <w:tcPr>
            <w:tcW w:w="5954" w:type="dxa"/>
          </w:tcPr>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10000 кв. м </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границах земельного участ</w:t>
            </w:r>
            <w:r w:rsidR="00901015" w:rsidRPr="00346EDA">
              <w:rPr>
                <w:rFonts w:ascii="Times New Roman" w:hAnsi="Times New Roman" w:cs="Times New Roman"/>
                <w:sz w:val="24"/>
                <w:szCs w:val="24"/>
              </w:rPr>
              <w:t>ка – 60%</w:t>
            </w:r>
            <w:r w:rsidRPr="00346EDA">
              <w:rPr>
                <w:rFonts w:ascii="Times New Roman" w:hAnsi="Times New Roman" w:cs="Times New Roman"/>
                <w:sz w:val="24"/>
                <w:szCs w:val="24"/>
              </w:rPr>
              <w:t xml:space="preserve">, для размещения объектов инженерного обеспечения - не регламентируется </w:t>
            </w:r>
          </w:p>
          <w:p w:rsidR="00901015" w:rsidRPr="00346EDA" w:rsidRDefault="00901015" w:rsidP="00765DF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1 этаж.</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F141DF" w:rsidRPr="00346EDA" w:rsidRDefault="00F141DF"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r w:rsidR="00F141DF" w:rsidRPr="00346EDA" w:rsidTr="00644E2E">
        <w:trPr>
          <w:trHeight w:val="20"/>
        </w:trPr>
        <w:tc>
          <w:tcPr>
            <w:tcW w:w="3969" w:type="dxa"/>
          </w:tcPr>
          <w:p w:rsidR="00F641B7" w:rsidRPr="00346EDA" w:rsidRDefault="00F641B7" w:rsidP="00F641B7">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 - Земельные участки (территории) общего пользования</w:t>
            </w:r>
          </w:p>
          <w:p w:rsidR="00F141DF" w:rsidRPr="00346EDA" w:rsidRDefault="00F641B7" w:rsidP="00A95F80">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w:t>
            </w:r>
            <w:r w:rsidR="00A95F80" w:rsidRPr="00346EDA">
              <w:rPr>
                <w:rFonts w:ascii="Times New Roman" w:hAnsi="Times New Roman" w:cs="Times New Roman"/>
                <w:sz w:val="24"/>
                <w:szCs w:val="24"/>
              </w:rPr>
              <w:t xml:space="preserve">12.0.1] - Улично-дорожная сеть </w:t>
            </w:r>
          </w:p>
        </w:tc>
        <w:tc>
          <w:tcPr>
            <w:tcW w:w="5954" w:type="dxa"/>
          </w:tcPr>
          <w:p w:rsidR="00F141DF" w:rsidRPr="00346EDA" w:rsidRDefault="00F141DF" w:rsidP="00765DF0">
            <w:pPr>
              <w:ind w:left="219" w:firstLine="0"/>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F141DF" w:rsidRPr="00346EDA" w:rsidRDefault="00F141DF" w:rsidP="00765DF0">
            <w:pPr>
              <w:keepLines/>
              <w:suppressAutoHyphens/>
              <w:overflowPunct w:val="0"/>
              <w:autoSpaceDE w:val="0"/>
              <w:ind w:firstLine="0"/>
              <w:textAlignment w:val="baseline"/>
              <w:rPr>
                <w:rFonts w:ascii="Times New Roman" w:hAnsi="Times New Roman" w:cs="Times New Roman"/>
                <w:b/>
                <w:sz w:val="24"/>
                <w:szCs w:val="24"/>
              </w:rPr>
            </w:pPr>
          </w:p>
        </w:tc>
      </w:tr>
    </w:tbl>
    <w:p w:rsidR="00C354CB" w:rsidRPr="00346EDA" w:rsidRDefault="00C354CB" w:rsidP="00765DF0">
      <w:pPr>
        <w:tabs>
          <w:tab w:val="left" w:pos="2520"/>
        </w:tabs>
        <w:ind w:firstLine="0"/>
        <w:outlineLvl w:val="0"/>
        <w:rPr>
          <w:rFonts w:ascii="Times New Roman" w:hAnsi="Times New Roman" w:cs="Times New Roman"/>
          <w:sz w:val="24"/>
          <w:szCs w:val="24"/>
        </w:rPr>
      </w:pPr>
      <w:bookmarkStart w:id="473" w:name="_Toc3399209"/>
    </w:p>
    <w:p w:rsidR="00EF45C8" w:rsidRPr="00346EDA" w:rsidRDefault="00257870" w:rsidP="00765DF0">
      <w:pPr>
        <w:tabs>
          <w:tab w:val="left" w:pos="2520"/>
        </w:tabs>
        <w:ind w:firstLine="0"/>
        <w:outlineLvl w:val="0"/>
        <w:rPr>
          <w:rFonts w:ascii="Times New Roman" w:hAnsi="Times New Roman" w:cs="Times New Roman"/>
          <w:sz w:val="24"/>
          <w:szCs w:val="24"/>
        </w:rPr>
      </w:pPr>
      <w:bookmarkStart w:id="474" w:name="_Toc104975678"/>
      <w:bookmarkStart w:id="475" w:name="_Toc105154987"/>
      <w:r w:rsidRPr="00346EDA">
        <w:rPr>
          <w:rFonts w:ascii="Times New Roman" w:hAnsi="Times New Roman" w:cs="Times New Roman"/>
          <w:sz w:val="24"/>
          <w:szCs w:val="24"/>
        </w:rPr>
        <w:t>3</w:t>
      </w:r>
      <w:r w:rsidR="00EF45C8" w:rsidRPr="00346EDA">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473"/>
      <w:bookmarkEnd w:id="474"/>
      <w:bookmarkEnd w:id="475"/>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CF7EDC" w:rsidRPr="00346EDA" w:rsidTr="00B217B9">
        <w:trPr>
          <w:trHeight w:val="20"/>
          <w:tblHeader/>
        </w:trPr>
        <w:tc>
          <w:tcPr>
            <w:tcW w:w="3402" w:type="dxa"/>
            <w:vAlign w:val="center"/>
          </w:tcPr>
          <w:p w:rsidR="00EF45C8" w:rsidRPr="00346EDA" w:rsidRDefault="00EF45C8" w:rsidP="00765DF0">
            <w:pPr>
              <w:tabs>
                <w:tab w:val="left" w:pos="2520"/>
              </w:tabs>
              <w:ind w:firstLine="0"/>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EF45C8" w:rsidRPr="00346EDA" w:rsidRDefault="00EF45C8" w:rsidP="00765DF0">
            <w:pPr>
              <w:tabs>
                <w:tab w:val="left" w:pos="2520"/>
              </w:tabs>
              <w:ind w:firstLine="0"/>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644E2E">
        <w:trPr>
          <w:trHeight w:val="20"/>
        </w:trPr>
        <w:tc>
          <w:tcPr>
            <w:tcW w:w="3402" w:type="dxa"/>
          </w:tcPr>
          <w:p w:rsidR="00A95F80" w:rsidRPr="00346EDA" w:rsidRDefault="00A95F80" w:rsidP="00A95F80">
            <w:pPr>
              <w:ind w:firstLine="0"/>
              <w:rPr>
                <w:rFonts w:ascii="Times New Roman" w:hAnsi="Times New Roman" w:cs="Times New Roman"/>
                <w:sz w:val="24"/>
                <w:szCs w:val="24"/>
              </w:rPr>
            </w:pPr>
            <w:r w:rsidRPr="00346EDA">
              <w:rPr>
                <w:rFonts w:ascii="Times New Roman" w:hAnsi="Times New Roman" w:cs="Times New Roman"/>
                <w:sz w:val="24"/>
                <w:szCs w:val="24"/>
              </w:rPr>
              <w:t>[3.10.1] - Амбулаторное ветеринарное обслуживание</w:t>
            </w:r>
          </w:p>
          <w:p w:rsidR="00A95F80" w:rsidRPr="00346EDA" w:rsidRDefault="00A95F80" w:rsidP="00A95F80">
            <w:pPr>
              <w:ind w:firstLine="0"/>
              <w:rPr>
                <w:rFonts w:ascii="Times New Roman" w:hAnsi="Times New Roman" w:cs="Times New Roman"/>
                <w:sz w:val="24"/>
                <w:szCs w:val="24"/>
              </w:rPr>
            </w:pPr>
            <w:r w:rsidRPr="00346EDA">
              <w:rPr>
                <w:rFonts w:ascii="Times New Roman" w:hAnsi="Times New Roman" w:cs="Times New Roman"/>
                <w:sz w:val="24"/>
                <w:szCs w:val="24"/>
              </w:rPr>
              <w:t>[3.10.2] - Приюты для животных</w:t>
            </w:r>
          </w:p>
          <w:p w:rsidR="00A95F80" w:rsidRPr="00346EDA" w:rsidRDefault="00A95F80" w:rsidP="00A95F80">
            <w:pPr>
              <w:ind w:firstLine="0"/>
              <w:rPr>
                <w:rFonts w:ascii="Times New Roman" w:hAnsi="Times New Roman" w:cs="Times New Roman"/>
                <w:sz w:val="24"/>
                <w:szCs w:val="24"/>
              </w:rPr>
            </w:pPr>
          </w:p>
        </w:tc>
        <w:tc>
          <w:tcPr>
            <w:tcW w:w="6521" w:type="dxa"/>
          </w:tcPr>
          <w:p w:rsidR="00A95F80" w:rsidRPr="00346EDA" w:rsidRDefault="00A95F80" w:rsidP="00A95F8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 / 3000 кв.м</w:t>
            </w:r>
          </w:p>
          <w:p w:rsidR="00A95F80" w:rsidRPr="00346EDA" w:rsidRDefault="00A95F80" w:rsidP="00A95F8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м / 50 м</w:t>
            </w:r>
          </w:p>
          <w:p w:rsidR="00A95F80" w:rsidRPr="00346EDA" w:rsidRDefault="00A95F80" w:rsidP="00A95F8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w:t>
            </w:r>
          </w:p>
          <w:p w:rsidR="00A95F80" w:rsidRPr="00346EDA" w:rsidRDefault="00A95F80" w:rsidP="00A95F8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от уровня земли до верха перекрытия последнего этажа (или конька кровли) - 12 м </w:t>
            </w:r>
          </w:p>
          <w:p w:rsidR="00A95F80" w:rsidRPr="00346EDA" w:rsidRDefault="00A95F80" w:rsidP="00A95F8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A95F8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A95F80" w:rsidRPr="00346EDA" w:rsidRDefault="00A95F80" w:rsidP="00A95F8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Минимальный отступ строений от красной линии - 5 м (если не установлены красные линии - от фасадной границы участка), (в сложившейся застройке возможно размещение по красной линии)</w:t>
            </w:r>
          </w:p>
          <w:p w:rsidR="00A95F80" w:rsidRPr="00346EDA" w:rsidRDefault="00A95F80" w:rsidP="00A95F8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tc>
      </w:tr>
      <w:tr w:rsidR="00CF7EDC" w:rsidRPr="00346EDA" w:rsidTr="00644E2E">
        <w:trPr>
          <w:trHeight w:val="20"/>
        </w:trPr>
        <w:tc>
          <w:tcPr>
            <w:tcW w:w="3402" w:type="dxa"/>
          </w:tcPr>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lastRenderedPageBreak/>
              <w:t>[4.9] - Служебные гаражи</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[4.9.1.1] - Заправка транспортных средств</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[4.9.1.3] - Автомобильные мойки</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[4.9.1.4] - Ремонт автомобилей</w:t>
            </w:r>
          </w:p>
        </w:tc>
        <w:tc>
          <w:tcPr>
            <w:tcW w:w="6521" w:type="dxa"/>
          </w:tcPr>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500 / 5000 кв. м</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12/50 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3 эт</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- 12 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E3218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участка - 3 м</w:t>
            </w:r>
          </w:p>
        </w:tc>
      </w:tr>
      <w:tr w:rsidR="00CF53B0" w:rsidRPr="00346EDA" w:rsidTr="00644E2E">
        <w:trPr>
          <w:trHeight w:val="20"/>
        </w:trPr>
        <w:tc>
          <w:tcPr>
            <w:tcW w:w="3402" w:type="dxa"/>
          </w:tcPr>
          <w:p w:rsidR="00CF53B0" w:rsidRPr="00346EDA" w:rsidRDefault="00CF53B0" w:rsidP="00CF53B0">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CF53B0" w:rsidRPr="00346EDA" w:rsidRDefault="00CF53B0" w:rsidP="00CF53B0">
            <w:pPr>
              <w:ind w:left="34" w:firstLine="0"/>
              <w:rPr>
                <w:rFonts w:ascii="Times New Roman" w:hAnsi="Times New Roman" w:cs="Times New Roman"/>
                <w:sz w:val="24"/>
                <w:szCs w:val="24"/>
              </w:rPr>
            </w:pPr>
          </w:p>
        </w:tc>
        <w:tc>
          <w:tcPr>
            <w:tcW w:w="6521" w:type="dxa"/>
          </w:tcPr>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10000 кв. м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w:t>
            </w:r>
            <w:r w:rsidR="00901015" w:rsidRPr="00346EDA">
              <w:rPr>
                <w:rFonts w:ascii="Times New Roman" w:hAnsi="Times New Roman" w:cs="Times New Roman"/>
                <w:sz w:val="24"/>
                <w:szCs w:val="24"/>
              </w:rPr>
              <w:t>аницах земельного участка – 60%</w:t>
            </w:r>
            <w:r w:rsidRPr="00346EDA">
              <w:rPr>
                <w:rFonts w:ascii="Times New Roman" w:hAnsi="Times New Roman" w:cs="Times New Roman"/>
                <w:sz w:val="24"/>
                <w:szCs w:val="24"/>
              </w:rPr>
              <w:t xml:space="preserve">, для размещения объектов инженерного обеспечения - не регламентируется </w:t>
            </w:r>
          </w:p>
          <w:p w:rsidR="00901015" w:rsidRPr="00346EDA" w:rsidRDefault="00901015" w:rsidP="00CF53B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1 этаж.</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bl>
    <w:p w:rsidR="00C354CB" w:rsidRPr="00346EDA" w:rsidRDefault="00C354CB" w:rsidP="00765DF0">
      <w:pPr>
        <w:tabs>
          <w:tab w:val="left" w:pos="2520"/>
        </w:tabs>
        <w:ind w:firstLine="0"/>
        <w:outlineLvl w:val="0"/>
        <w:rPr>
          <w:rFonts w:ascii="Times New Roman" w:hAnsi="Times New Roman" w:cs="Times New Roman"/>
          <w:sz w:val="24"/>
          <w:szCs w:val="24"/>
        </w:rPr>
      </w:pPr>
      <w:bookmarkStart w:id="476" w:name="_Toc3399210"/>
    </w:p>
    <w:p w:rsidR="00EF45C8" w:rsidRPr="00346EDA" w:rsidRDefault="00BC3CBC" w:rsidP="00765DF0">
      <w:pPr>
        <w:tabs>
          <w:tab w:val="left" w:pos="2520"/>
        </w:tabs>
        <w:ind w:firstLine="0"/>
        <w:outlineLvl w:val="0"/>
        <w:rPr>
          <w:rFonts w:ascii="Times New Roman" w:hAnsi="Times New Roman" w:cs="Times New Roman"/>
          <w:sz w:val="24"/>
          <w:szCs w:val="24"/>
        </w:rPr>
      </w:pPr>
      <w:bookmarkStart w:id="477" w:name="_Toc104975679"/>
      <w:bookmarkStart w:id="478" w:name="_Toc105154988"/>
      <w:r w:rsidRPr="00346EDA">
        <w:rPr>
          <w:rFonts w:ascii="Times New Roman" w:hAnsi="Times New Roman" w:cs="Times New Roman"/>
          <w:sz w:val="24"/>
          <w:szCs w:val="24"/>
        </w:rPr>
        <w:t>3</w:t>
      </w:r>
      <w:r w:rsidR="00EF45C8" w:rsidRPr="00346EDA">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476"/>
      <w:bookmarkEnd w:id="477"/>
      <w:bookmarkEnd w:id="47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2"/>
        <w:gridCol w:w="6051"/>
      </w:tblGrid>
      <w:tr w:rsidR="00CF7EDC" w:rsidRPr="00346EDA" w:rsidTr="00B217B9">
        <w:trPr>
          <w:trHeight w:val="552"/>
          <w:tblHeader/>
        </w:trPr>
        <w:tc>
          <w:tcPr>
            <w:tcW w:w="3872" w:type="dxa"/>
            <w:vAlign w:val="center"/>
          </w:tcPr>
          <w:p w:rsidR="00EF45C8" w:rsidRPr="00346EDA" w:rsidRDefault="00EF45C8" w:rsidP="00765DF0">
            <w:pPr>
              <w:tabs>
                <w:tab w:val="left" w:pos="2520"/>
              </w:tabs>
              <w:ind w:firstLine="0"/>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6051" w:type="dxa"/>
            <w:vAlign w:val="center"/>
          </w:tcPr>
          <w:p w:rsidR="00EF45C8" w:rsidRPr="00346EDA" w:rsidRDefault="00EF45C8" w:rsidP="00765DF0">
            <w:pPr>
              <w:tabs>
                <w:tab w:val="left" w:pos="2520"/>
              </w:tabs>
              <w:ind w:firstLine="0"/>
              <w:rPr>
                <w:rFonts w:ascii="Times New Roman" w:hAnsi="Times New Roman" w:cs="Times New Roman"/>
                <w:b/>
                <w:sz w:val="24"/>
                <w:szCs w:val="24"/>
              </w:rPr>
            </w:pPr>
            <w:r w:rsidRPr="00346EDA">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EF45C8" w:rsidRPr="00346EDA" w:rsidTr="00B217B9">
        <w:trPr>
          <w:trHeight w:val="273"/>
        </w:trPr>
        <w:tc>
          <w:tcPr>
            <w:tcW w:w="3872" w:type="dxa"/>
            <w:vAlign w:val="center"/>
          </w:tcPr>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Парковки, гаражи для временного хранения автотранспорта</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Гостевые автостоянки для парковки легковых автомобилей посетителей</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Хозяйственные постройки для </w:t>
            </w:r>
            <w:r w:rsidRPr="00346EDA">
              <w:rPr>
                <w:rFonts w:ascii="Times New Roman" w:hAnsi="Times New Roman" w:cs="Times New Roman"/>
                <w:sz w:val="24"/>
                <w:szCs w:val="24"/>
              </w:rPr>
              <w:lastRenderedPageBreak/>
              <w:t xml:space="preserve">содержания инвентаря, топлива и других хозяйственных нужд </w:t>
            </w:r>
          </w:p>
          <w:p w:rsidR="00EF45C8" w:rsidRPr="00346EDA" w:rsidRDefault="00B217B9" w:rsidP="00765DF0">
            <w:pPr>
              <w:ind w:firstLine="0"/>
              <w:rPr>
                <w:rFonts w:ascii="Times New Roman" w:hAnsi="Times New Roman" w:cs="Times New Roman"/>
                <w:sz w:val="24"/>
                <w:szCs w:val="24"/>
              </w:rPr>
            </w:pPr>
            <w:r w:rsidRPr="00346EDA">
              <w:rPr>
                <w:rFonts w:ascii="Times New Roman" w:hAnsi="Times New Roman" w:cs="Times New Roman"/>
                <w:sz w:val="24"/>
                <w:szCs w:val="24"/>
              </w:rPr>
              <w:t>А</w:t>
            </w:r>
            <w:r w:rsidR="00EF45C8" w:rsidRPr="00346EDA">
              <w:rPr>
                <w:rFonts w:ascii="Times New Roman" w:hAnsi="Times New Roman" w:cs="Times New Roman"/>
                <w:sz w:val="24"/>
                <w:szCs w:val="24"/>
              </w:rPr>
              <w:t>нгары, навесы</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w:t>
            </w:r>
            <w:r w:rsidR="00B217B9" w:rsidRPr="00346EDA">
              <w:rPr>
                <w:rFonts w:ascii="Times New Roman" w:hAnsi="Times New Roman" w:cs="Times New Roman"/>
                <w:sz w:val="24"/>
                <w:szCs w:val="24"/>
              </w:rPr>
              <w:t>азорегуляторные пункты, газорас</w:t>
            </w:r>
            <w:r w:rsidRPr="00346EDA">
              <w:rPr>
                <w:rFonts w:ascii="Times New Roman" w:hAnsi="Times New Roman" w:cs="Times New Roman"/>
                <w:sz w:val="24"/>
                <w:szCs w:val="24"/>
              </w:rPr>
              <w:t>пределительные станции, линии связи, телефонные станции, вышки радиорелейной, сотовой связи, канализации, очистные сооружения)</w:t>
            </w:r>
          </w:p>
          <w:p w:rsidR="007A140D" w:rsidRPr="00346EDA" w:rsidRDefault="007A140D" w:rsidP="007A140D">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Общественные туалеты</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Элементы благоустройства</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отдыха</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tc>
        <w:tc>
          <w:tcPr>
            <w:tcW w:w="6051" w:type="dxa"/>
            <w:vAlign w:val="center"/>
          </w:tcPr>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 1 этаж.</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- 6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и сооружений от границ </w:t>
            </w:r>
            <w:r w:rsidRPr="00346EDA">
              <w:rPr>
                <w:rFonts w:ascii="Times New Roman" w:hAnsi="Times New Roman" w:cs="Times New Roman"/>
                <w:sz w:val="24"/>
                <w:szCs w:val="24"/>
              </w:rPr>
              <w:lastRenderedPageBreak/>
              <w:t>соседних участков - 3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-от открытых загонов содержания скота - не менее 50 м;</w:t>
            </w:r>
          </w:p>
          <w:p w:rsidR="00EF45C8" w:rsidRPr="00346EDA" w:rsidRDefault="00EF45C8" w:rsidP="00765DF0">
            <w:pPr>
              <w:ind w:firstLine="0"/>
              <w:rPr>
                <w:rFonts w:ascii="Times New Roman" w:hAnsi="Times New Roman" w:cs="Times New Roman"/>
                <w:sz w:val="24"/>
                <w:szCs w:val="24"/>
              </w:rPr>
            </w:pPr>
            <w:r w:rsidRPr="00346EDA">
              <w:rPr>
                <w:rFonts w:ascii="Times New Roman" w:hAnsi="Times New Roman" w:cs="Times New Roman"/>
                <w:sz w:val="24"/>
                <w:szCs w:val="24"/>
              </w:rPr>
              <w:t>-от закрытых помещений базы предубойного содержания скота и от складов хранения твердого топлива - не менее 25 м.</w:t>
            </w:r>
          </w:p>
        </w:tc>
      </w:tr>
    </w:tbl>
    <w:p w:rsidR="00EF45C8" w:rsidRPr="00346EDA" w:rsidRDefault="00EF45C8" w:rsidP="006F095D">
      <w:pPr>
        <w:ind w:firstLine="851"/>
        <w:outlineLvl w:val="0"/>
        <w:rPr>
          <w:rFonts w:ascii="Times New Roman" w:hAnsi="Times New Roman" w:cs="Times New Roman"/>
          <w:sz w:val="24"/>
          <w:szCs w:val="24"/>
        </w:rPr>
      </w:pPr>
    </w:p>
    <w:p w:rsidR="00BC3CBC" w:rsidRPr="00346EDA" w:rsidRDefault="00BC3CBC" w:rsidP="00BC3CBC">
      <w:pPr>
        <w:ind w:firstLine="851"/>
        <w:outlineLvl w:val="0"/>
        <w:rPr>
          <w:rFonts w:ascii="Times New Roman" w:hAnsi="Times New Roman" w:cs="Times New Roman"/>
          <w:i/>
          <w:sz w:val="24"/>
          <w:szCs w:val="24"/>
        </w:rPr>
      </w:pPr>
      <w:bookmarkStart w:id="479" w:name="_Toc486964649"/>
      <w:bookmarkStart w:id="480" w:name="_Toc3399211"/>
      <w:bookmarkStart w:id="481" w:name="_Toc104975680"/>
      <w:bookmarkStart w:id="482" w:name="_Toc105154989"/>
      <w:r w:rsidRPr="00346EDA">
        <w:rPr>
          <w:rFonts w:ascii="Times New Roman" w:hAnsi="Times New Roman" w:cs="Times New Roman"/>
          <w:b/>
          <w:sz w:val="24"/>
          <w:szCs w:val="24"/>
          <w:u w:val="single"/>
        </w:rPr>
        <w:t xml:space="preserve">4) П-4. Зона </w:t>
      </w:r>
      <w:r w:rsidR="00327F71" w:rsidRPr="00346EDA">
        <w:rPr>
          <w:rFonts w:ascii="Times New Roman" w:hAnsi="Times New Roman" w:cs="Times New Roman"/>
          <w:b/>
          <w:sz w:val="24"/>
          <w:szCs w:val="24"/>
          <w:u w:val="single"/>
        </w:rPr>
        <w:t xml:space="preserve">размещения производственных, коммунальных и складских </w:t>
      </w:r>
      <w:r w:rsidRPr="00346EDA">
        <w:rPr>
          <w:rFonts w:ascii="Times New Roman" w:hAnsi="Times New Roman" w:cs="Times New Roman"/>
          <w:b/>
          <w:sz w:val="24"/>
          <w:szCs w:val="24"/>
          <w:u w:val="single"/>
        </w:rPr>
        <w:t>объектов I</w:t>
      </w:r>
      <w:r w:rsidRPr="00346EDA">
        <w:rPr>
          <w:rFonts w:ascii="Times New Roman" w:hAnsi="Times New Roman" w:cs="Times New Roman"/>
          <w:b/>
          <w:sz w:val="24"/>
          <w:szCs w:val="24"/>
          <w:u w:val="single"/>
          <w:lang w:val="en-US"/>
        </w:rPr>
        <w:t>V</w:t>
      </w:r>
      <w:r w:rsidRPr="00346EDA">
        <w:rPr>
          <w:rFonts w:ascii="Times New Roman" w:hAnsi="Times New Roman" w:cs="Times New Roman"/>
          <w:b/>
          <w:sz w:val="24"/>
          <w:szCs w:val="24"/>
          <w:u w:val="single"/>
        </w:rPr>
        <w:t xml:space="preserve">  класса вредности (СЗЗ-100 м)</w:t>
      </w:r>
      <w:bookmarkEnd w:id="479"/>
      <w:bookmarkEnd w:id="480"/>
      <w:bookmarkEnd w:id="481"/>
      <w:bookmarkEnd w:id="482"/>
    </w:p>
    <w:p w:rsidR="00BC3CBC" w:rsidRPr="00346EDA" w:rsidRDefault="00BC3CBC" w:rsidP="006F095D">
      <w:pPr>
        <w:ind w:firstLine="851"/>
        <w:outlineLvl w:val="0"/>
        <w:rPr>
          <w:rFonts w:ascii="Times New Roman" w:hAnsi="Times New Roman" w:cs="Times New Roman"/>
          <w:bCs/>
          <w:sz w:val="24"/>
          <w:szCs w:val="24"/>
        </w:rPr>
      </w:pPr>
      <w:bookmarkStart w:id="483" w:name="_Toc3399212"/>
      <w:bookmarkStart w:id="484" w:name="_Toc104975681"/>
      <w:bookmarkStart w:id="485" w:name="_Toc105154990"/>
      <w:r w:rsidRPr="00346EDA">
        <w:rPr>
          <w:rFonts w:ascii="Times New Roman" w:hAnsi="Times New Roman" w:cs="Times New Roman"/>
          <w:sz w:val="24"/>
          <w:szCs w:val="24"/>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346EDA">
        <w:rPr>
          <w:rFonts w:ascii="Times New Roman" w:hAnsi="Times New Roman" w:cs="Times New Roman"/>
          <w:sz w:val="24"/>
          <w:szCs w:val="24"/>
          <w:lang w:val="en-US"/>
        </w:rPr>
        <w:t>IV</w:t>
      </w:r>
      <w:r w:rsidRPr="00346EDA">
        <w:rPr>
          <w:rFonts w:ascii="Times New Roman" w:hAnsi="Times New Roman" w:cs="Times New Roman"/>
          <w:sz w:val="24"/>
          <w:szCs w:val="24"/>
        </w:rPr>
        <w:t xml:space="preserve"> класса опасности в соответствии с санитарной </w:t>
      </w:r>
      <w:r w:rsidRPr="00346EDA">
        <w:rPr>
          <w:rFonts w:ascii="Times New Roman" w:hAnsi="Times New Roman" w:cs="Times New Roman"/>
          <w:bCs/>
          <w:sz w:val="24"/>
          <w:szCs w:val="24"/>
        </w:rPr>
        <w:t>классификацией объектов по СанПиН 2.2.1/2.1.1.1200-03 "</w:t>
      </w:r>
      <w:r w:rsidRPr="00346EDA">
        <w:rPr>
          <w:rFonts w:ascii="Times New Roman" w:hAnsi="Times New Roman" w:cs="Times New Roman"/>
          <w:bCs/>
          <w:sz w:val="24"/>
          <w:szCs w:val="24"/>
          <w:lang w:val="en-US"/>
        </w:rPr>
        <w:t>C</w:t>
      </w:r>
      <w:r w:rsidRPr="00346EDA">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bookmarkEnd w:id="483"/>
      <w:bookmarkEnd w:id="484"/>
      <w:bookmarkEnd w:id="485"/>
    </w:p>
    <w:p w:rsidR="00BC3CBC" w:rsidRPr="00346EDA" w:rsidRDefault="00BC3CBC" w:rsidP="00BC3CBC">
      <w:pPr>
        <w:tabs>
          <w:tab w:val="left" w:pos="2520"/>
        </w:tabs>
        <w:outlineLvl w:val="0"/>
        <w:rPr>
          <w:rFonts w:ascii="Times New Roman" w:hAnsi="Times New Roman" w:cs="Times New Roman"/>
          <w:sz w:val="24"/>
          <w:szCs w:val="24"/>
        </w:rPr>
      </w:pPr>
    </w:p>
    <w:p w:rsidR="00BC3CBC" w:rsidRPr="00346EDA" w:rsidRDefault="00BC3CBC" w:rsidP="00BC3CBC">
      <w:pPr>
        <w:tabs>
          <w:tab w:val="left" w:pos="2520"/>
        </w:tabs>
        <w:outlineLvl w:val="0"/>
        <w:rPr>
          <w:rFonts w:ascii="Times New Roman" w:hAnsi="Times New Roman" w:cs="Times New Roman"/>
          <w:sz w:val="24"/>
          <w:szCs w:val="24"/>
        </w:rPr>
      </w:pPr>
      <w:bookmarkStart w:id="486" w:name="_Toc3399213"/>
      <w:bookmarkStart w:id="487" w:name="_Toc104975682"/>
      <w:bookmarkStart w:id="488" w:name="_Toc105154991"/>
      <w:r w:rsidRPr="00346EDA">
        <w:rPr>
          <w:rFonts w:ascii="Times New Roman" w:hAnsi="Times New Roman" w:cs="Times New Roman"/>
          <w:sz w:val="24"/>
          <w:szCs w:val="24"/>
        </w:rPr>
        <w:t>4.1) Основные виды и параметры разрешенного использования земельных участков и объектов капитального строительства</w:t>
      </w:r>
      <w:bookmarkEnd w:id="486"/>
      <w:bookmarkEnd w:id="487"/>
      <w:bookmarkEnd w:id="48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6379"/>
      </w:tblGrid>
      <w:tr w:rsidR="00CF7EDC" w:rsidRPr="00346EDA" w:rsidTr="008935AF">
        <w:trPr>
          <w:trHeight w:val="20"/>
          <w:tblHeader/>
        </w:trPr>
        <w:tc>
          <w:tcPr>
            <w:tcW w:w="3544" w:type="dxa"/>
            <w:vAlign w:val="center"/>
          </w:tcPr>
          <w:p w:rsidR="00BC3CBC" w:rsidRPr="00346EDA" w:rsidRDefault="00BC3CBC" w:rsidP="00644E2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379" w:type="dxa"/>
            <w:vAlign w:val="center"/>
          </w:tcPr>
          <w:p w:rsidR="00BC3CBC" w:rsidRPr="00346EDA" w:rsidRDefault="00BC3CBC" w:rsidP="00644E2E">
            <w:pPr>
              <w:tabs>
                <w:tab w:val="left" w:pos="2520"/>
              </w:tabs>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BC3CBC">
        <w:trPr>
          <w:trHeight w:val="20"/>
        </w:trPr>
        <w:tc>
          <w:tcPr>
            <w:tcW w:w="3544" w:type="dxa"/>
          </w:tcPr>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[6.3] - Легкая промышленность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[6.4] - Пищевая промышленность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[6.6] - Строительная промышленность</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[6.9] - Склады </w:t>
            </w:r>
          </w:p>
          <w:p w:rsidR="00F641B7" w:rsidRPr="00346EDA" w:rsidRDefault="00F641B7" w:rsidP="00F641B7">
            <w:pPr>
              <w:ind w:firstLine="0"/>
              <w:rPr>
                <w:rFonts w:ascii="Times New Roman" w:hAnsi="Times New Roman" w:cs="Times New Roman"/>
                <w:sz w:val="24"/>
                <w:szCs w:val="24"/>
              </w:rPr>
            </w:pPr>
            <w:r w:rsidRPr="00346EDA">
              <w:rPr>
                <w:rFonts w:ascii="Times New Roman" w:hAnsi="Times New Roman" w:cs="Times New Roman"/>
                <w:sz w:val="24"/>
                <w:szCs w:val="24"/>
              </w:rPr>
              <w:t>[6.9.1] - Складские площадки</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[6.11] - Целлюлозно-бумажная </w:t>
            </w:r>
            <w:r w:rsidRPr="00346EDA">
              <w:rPr>
                <w:rFonts w:ascii="Times New Roman" w:hAnsi="Times New Roman" w:cs="Times New Roman"/>
                <w:sz w:val="24"/>
                <w:szCs w:val="24"/>
              </w:rPr>
              <w:lastRenderedPageBreak/>
              <w:t>промышленность</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 </w:t>
            </w:r>
          </w:p>
        </w:tc>
        <w:tc>
          <w:tcPr>
            <w:tcW w:w="6379" w:type="dxa"/>
          </w:tcPr>
          <w:p w:rsidR="00BC3CBC" w:rsidRPr="00346EDA"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Минимальная/максимальная площадь земельного участка  – 1000 / 250000 кв. м</w:t>
            </w:r>
          </w:p>
          <w:p w:rsidR="00BC3CBC" w:rsidRPr="00346EDA"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20/250 м</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5 этажей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- 20 м</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специализированных </w:t>
            </w:r>
            <w:r w:rsidRPr="00346EDA">
              <w:rPr>
                <w:rFonts w:ascii="Times New Roman" w:hAnsi="Times New Roman" w:cs="Times New Roman"/>
                <w:sz w:val="24"/>
                <w:szCs w:val="24"/>
              </w:rPr>
              <w:lastRenderedPageBreak/>
              <w:t xml:space="preserve">производственных зданий и сооружений - в соответствии с технологическими характеристиками и проектом на строительство.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F641B7">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tc>
      </w:tr>
      <w:tr w:rsidR="00CF7EDC" w:rsidRPr="00346EDA" w:rsidTr="00BC3CBC">
        <w:trPr>
          <w:trHeight w:val="20"/>
        </w:trPr>
        <w:tc>
          <w:tcPr>
            <w:tcW w:w="3544" w:type="dxa"/>
          </w:tcPr>
          <w:p w:rsidR="00BC3CBC" w:rsidRPr="00346EDA" w:rsidRDefault="00BC3CBC" w:rsidP="00F641B7">
            <w:pPr>
              <w:ind w:left="34" w:firstLine="0"/>
              <w:rPr>
                <w:rFonts w:ascii="Times New Roman" w:hAnsi="Times New Roman" w:cs="Times New Roman"/>
                <w:sz w:val="24"/>
                <w:szCs w:val="24"/>
              </w:rPr>
            </w:pPr>
            <w:r w:rsidRPr="00346EDA">
              <w:rPr>
                <w:rFonts w:ascii="Times New Roman" w:hAnsi="Times New Roman" w:cs="Times New Roman"/>
                <w:sz w:val="24"/>
                <w:szCs w:val="24"/>
              </w:rPr>
              <w:lastRenderedPageBreak/>
              <w:t>[6.0] - Производственная деятельность</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[6.1] - Недропользование  </w:t>
            </w:r>
          </w:p>
        </w:tc>
        <w:tc>
          <w:tcPr>
            <w:tcW w:w="6379" w:type="dxa"/>
          </w:tcPr>
          <w:p w:rsidR="00BC3CBC" w:rsidRPr="00346EDA"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100 кв. м / не нормируется </w:t>
            </w:r>
          </w:p>
          <w:p w:rsidR="00BC3CBC" w:rsidRPr="00346EDA"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не регламентируется</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не регламентируется</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- 10%</w:t>
            </w:r>
          </w:p>
          <w:p w:rsidR="00901015" w:rsidRPr="00346EDA" w:rsidRDefault="00901015" w:rsidP="00F641B7">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w:t>
            </w:r>
          </w:p>
          <w:p w:rsidR="00BC3CBC" w:rsidRPr="00346EDA"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участка - 3 м</w:t>
            </w:r>
          </w:p>
        </w:tc>
      </w:tr>
      <w:tr w:rsidR="00CF7EDC" w:rsidRPr="00346EDA" w:rsidTr="00BC3CBC">
        <w:trPr>
          <w:trHeight w:val="20"/>
        </w:trPr>
        <w:tc>
          <w:tcPr>
            <w:tcW w:w="3544" w:type="dxa"/>
          </w:tcPr>
          <w:p w:rsidR="00F641B7" w:rsidRPr="00346EDA" w:rsidRDefault="00CF53B0" w:rsidP="00F641B7">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 </w:t>
            </w:r>
            <w:r w:rsidR="00F641B7" w:rsidRPr="00346EDA">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BC3CBC" w:rsidRPr="00346EDA" w:rsidRDefault="00F641B7"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 </w:t>
            </w:r>
            <w:r w:rsidR="00BC3CBC" w:rsidRPr="00346EDA">
              <w:rPr>
                <w:rFonts w:ascii="Times New Roman" w:hAnsi="Times New Roman" w:cs="Times New Roman"/>
                <w:sz w:val="24"/>
                <w:szCs w:val="24"/>
              </w:rPr>
              <w:t>[6.8] - Связь</w:t>
            </w:r>
          </w:p>
          <w:p w:rsidR="00BC3CBC" w:rsidRPr="00346EDA" w:rsidRDefault="00BC3CBC" w:rsidP="00F641B7">
            <w:pPr>
              <w:ind w:left="720" w:firstLine="0"/>
              <w:rPr>
                <w:rFonts w:ascii="Times New Roman" w:hAnsi="Times New Roman" w:cs="Times New Roman"/>
                <w:sz w:val="24"/>
                <w:szCs w:val="24"/>
              </w:rPr>
            </w:pPr>
          </w:p>
        </w:tc>
        <w:tc>
          <w:tcPr>
            <w:tcW w:w="6379" w:type="dxa"/>
          </w:tcPr>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10000 кв. м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w:t>
            </w:r>
            <w:r w:rsidR="00901015" w:rsidRPr="00346EDA">
              <w:rPr>
                <w:rFonts w:ascii="Times New Roman" w:hAnsi="Times New Roman" w:cs="Times New Roman"/>
                <w:sz w:val="24"/>
                <w:szCs w:val="24"/>
              </w:rPr>
              <w:t>аницах земельного участка – 60%</w:t>
            </w:r>
            <w:r w:rsidRPr="00346EDA">
              <w:rPr>
                <w:rFonts w:ascii="Times New Roman" w:hAnsi="Times New Roman" w:cs="Times New Roman"/>
                <w:sz w:val="24"/>
                <w:szCs w:val="24"/>
              </w:rPr>
              <w:t xml:space="preserve">, для размещения объектов инженерного обеспечения - не регламентируется </w:t>
            </w:r>
          </w:p>
          <w:p w:rsidR="00901015" w:rsidRPr="00346EDA" w:rsidRDefault="00901015" w:rsidP="00F641B7">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1 этаж.</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r w:rsidR="00CF7EDC" w:rsidRPr="00346EDA" w:rsidTr="00BC3CBC">
        <w:trPr>
          <w:trHeight w:val="20"/>
        </w:trPr>
        <w:tc>
          <w:tcPr>
            <w:tcW w:w="3544" w:type="dxa"/>
          </w:tcPr>
          <w:p w:rsidR="003A1DFC" w:rsidRPr="00346EDA" w:rsidRDefault="003A1DFC" w:rsidP="00F641B7">
            <w:pPr>
              <w:ind w:firstLine="0"/>
              <w:rPr>
                <w:rFonts w:ascii="Times New Roman" w:hAnsi="Times New Roman" w:cs="Times New Roman"/>
                <w:sz w:val="24"/>
                <w:szCs w:val="24"/>
              </w:rPr>
            </w:pPr>
            <w:r w:rsidRPr="00346EDA">
              <w:rPr>
                <w:rFonts w:ascii="Times New Roman" w:hAnsi="Times New Roman" w:cs="Times New Roman"/>
                <w:sz w:val="24"/>
                <w:szCs w:val="24"/>
              </w:rPr>
              <w:t>[3.3] - Бытовое обслуживание</w:t>
            </w:r>
          </w:p>
          <w:p w:rsidR="003A1DFC" w:rsidRPr="00346EDA" w:rsidRDefault="003A1DFC" w:rsidP="00F641B7">
            <w:pPr>
              <w:ind w:firstLine="0"/>
              <w:rPr>
                <w:rFonts w:ascii="Times New Roman" w:hAnsi="Times New Roman" w:cs="Times New Roman"/>
                <w:sz w:val="24"/>
                <w:szCs w:val="24"/>
              </w:rPr>
            </w:pPr>
            <w:r w:rsidRPr="00346EDA">
              <w:rPr>
                <w:rFonts w:ascii="Times New Roman" w:hAnsi="Times New Roman" w:cs="Times New Roman"/>
                <w:sz w:val="24"/>
                <w:szCs w:val="24"/>
              </w:rPr>
              <w:t>[3.10.1] - Амбулаторное ветеринарное обслуживание</w:t>
            </w:r>
          </w:p>
          <w:p w:rsidR="003A1DFC" w:rsidRPr="00346EDA" w:rsidRDefault="003A1DFC" w:rsidP="00F641B7">
            <w:pPr>
              <w:ind w:firstLine="0"/>
              <w:rPr>
                <w:rFonts w:ascii="Times New Roman" w:hAnsi="Times New Roman" w:cs="Times New Roman"/>
                <w:sz w:val="24"/>
                <w:szCs w:val="24"/>
              </w:rPr>
            </w:pPr>
            <w:r w:rsidRPr="00346EDA">
              <w:rPr>
                <w:rFonts w:ascii="Times New Roman" w:hAnsi="Times New Roman" w:cs="Times New Roman"/>
                <w:sz w:val="24"/>
                <w:szCs w:val="24"/>
              </w:rPr>
              <w:t>[3.10.2] - Приюты для животных</w:t>
            </w:r>
          </w:p>
          <w:p w:rsidR="00BC3CBC" w:rsidRPr="00346EDA" w:rsidRDefault="00BC3CBC" w:rsidP="00F641B7">
            <w:pPr>
              <w:pStyle w:val="ConsPlusNormal"/>
              <w:ind w:firstLine="0"/>
              <w:rPr>
                <w:rFonts w:ascii="Times New Roman" w:hAnsi="Times New Roman" w:cs="Times New Roman"/>
                <w:sz w:val="24"/>
                <w:szCs w:val="24"/>
              </w:rPr>
            </w:pPr>
          </w:p>
        </w:tc>
        <w:tc>
          <w:tcPr>
            <w:tcW w:w="6379" w:type="dxa"/>
          </w:tcPr>
          <w:p w:rsidR="00BC3CBC" w:rsidRPr="00346EDA"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500 / 5000 кв. м</w:t>
            </w:r>
          </w:p>
          <w:p w:rsidR="00BC3CBC" w:rsidRPr="00346EDA"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12/50 м</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3 эт</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- 12 м</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F641B7">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BC3CBC" w:rsidRPr="00346EDA" w:rsidRDefault="00BC3CBC"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w:t>
            </w:r>
            <w:r w:rsidRPr="00346EDA">
              <w:rPr>
                <w:rFonts w:ascii="Times New Roman" w:hAnsi="Times New Roman" w:cs="Times New Roman"/>
                <w:sz w:val="24"/>
                <w:szCs w:val="24"/>
              </w:rPr>
              <w:lastRenderedPageBreak/>
              <w:t xml:space="preserve">(если не установлены красные линии - от фасадной границы участка) </w:t>
            </w:r>
          </w:p>
          <w:p w:rsidR="00BC3CBC" w:rsidRPr="00346EDA" w:rsidRDefault="00BC3CBC"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участка - 3 м</w:t>
            </w:r>
          </w:p>
        </w:tc>
      </w:tr>
      <w:tr w:rsidR="00BC3CBC" w:rsidRPr="00346EDA" w:rsidTr="00BC3CBC">
        <w:trPr>
          <w:trHeight w:val="20"/>
        </w:trPr>
        <w:tc>
          <w:tcPr>
            <w:tcW w:w="3544" w:type="dxa"/>
          </w:tcPr>
          <w:p w:rsidR="00F641B7" w:rsidRPr="00346EDA" w:rsidRDefault="00BC3CBC" w:rsidP="00F641B7">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lastRenderedPageBreak/>
              <w:t>[12.0] - Земельные участки (территории) общего пользования</w:t>
            </w:r>
          </w:p>
          <w:p w:rsidR="00BC3CBC" w:rsidRPr="00346EDA" w:rsidRDefault="00F641B7" w:rsidP="00A95F80">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w:t>
            </w:r>
            <w:r w:rsidR="00A95F80" w:rsidRPr="00346EDA">
              <w:rPr>
                <w:rFonts w:ascii="Times New Roman" w:hAnsi="Times New Roman" w:cs="Times New Roman"/>
                <w:sz w:val="24"/>
                <w:szCs w:val="24"/>
              </w:rPr>
              <w:t xml:space="preserve">12.0.1] - Улично-дорожная сеть </w:t>
            </w:r>
          </w:p>
        </w:tc>
        <w:tc>
          <w:tcPr>
            <w:tcW w:w="6379" w:type="dxa"/>
          </w:tcPr>
          <w:p w:rsidR="00BC3CBC" w:rsidRPr="00346EDA" w:rsidRDefault="00BC3CBC" w:rsidP="00F641B7">
            <w:pPr>
              <w:ind w:left="219" w:firstLine="0"/>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BC3CBC" w:rsidRPr="00346EDA" w:rsidRDefault="00BC3CBC" w:rsidP="00F641B7">
            <w:pPr>
              <w:keepLines/>
              <w:suppressAutoHyphens/>
              <w:overflowPunct w:val="0"/>
              <w:autoSpaceDE w:val="0"/>
              <w:ind w:firstLine="0"/>
              <w:textAlignment w:val="baseline"/>
              <w:rPr>
                <w:rFonts w:ascii="Times New Roman" w:hAnsi="Times New Roman" w:cs="Times New Roman"/>
                <w:b/>
                <w:sz w:val="24"/>
                <w:szCs w:val="24"/>
              </w:rPr>
            </w:pPr>
          </w:p>
        </w:tc>
      </w:tr>
    </w:tbl>
    <w:p w:rsidR="00E32185" w:rsidRPr="00346EDA" w:rsidRDefault="00E32185" w:rsidP="00F641B7">
      <w:pPr>
        <w:tabs>
          <w:tab w:val="left" w:pos="2520"/>
        </w:tabs>
        <w:ind w:firstLine="0"/>
        <w:outlineLvl w:val="0"/>
        <w:rPr>
          <w:rFonts w:ascii="Times New Roman" w:hAnsi="Times New Roman" w:cs="Times New Roman"/>
          <w:sz w:val="24"/>
          <w:szCs w:val="24"/>
        </w:rPr>
      </w:pPr>
      <w:bookmarkStart w:id="489" w:name="_Toc3399214"/>
    </w:p>
    <w:p w:rsidR="00BC3CBC" w:rsidRPr="00346EDA" w:rsidRDefault="008935AF" w:rsidP="00F641B7">
      <w:pPr>
        <w:tabs>
          <w:tab w:val="left" w:pos="2520"/>
        </w:tabs>
        <w:ind w:firstLine="0"/>
        <w:outlineLvl w:val="0"/>
        <w:rPr>
          <w:rFonts w:ascii="Times New Roman" w:hAnsi="Times New Roman" w:cs="Times New Roman"/>
          <w:sz w:val="24"/>
          <w:szCs w:val="24"/>
        </w:rPr>
      </w:pPr>
      <w:bookmarkStart w:id="490" w:name="_Toc104975683"/>
      <w:bookmarkStart w:id="491" w:name="_Toc105154992"/>
      <w:r w:rsidRPr="00346EDA">
        <w:rPr>
          <w:rFonts w:ascii="Times New Roman" w:hAnsi="Times New Roman" w:cs="Times New Roman"/>
          <w:sz w:val="24"/>
          <w:szCs w:val="24"/>
        </w:rPr>
        <w:t xml:space="preserve">4.2) </w:t>
      </w:r>
      <w:r w:rsidR="00BC3CBC" w:rsidRPr="00346EDA">
        <w:rPr>
          <w:rFonts w:ascii="Times New Roman" w:hAnsi="Times New Roman" w:cs="Times New Roman"/>
          <w:sz w:val="24"/>
          <w:szCs w:val="24"/>
        </w:rPr>
        <w:t>Условно разрешенные виды и параметры разрешенного использования земельных участков и объектов капитального строительства</w:t>
      </w:r>
      <w:bookmarkEnd w:id="489"/>
      <w:bookmarkEnd w:id="490"/>
      <w:bookmarkEnd w:id="491"/>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CF7EDC" w:rsidRPr="00346EDA" w:rsidTr="00A95F80">
        <w:trPr>
          <w:trHeight w:val="20"/>
          <w:tblHeader/>
        </w:trPr>
        <w:tc>
          <w:tcPr>
            <w:tcW w:w="3402" w:type="dxa"/>
            <w:vAlign w:val="center"/>
          </w:tcPr>
          <w:p w:rsidR="00BC3CBC" w:rsidRPr="00346EDA" w:rsidRDefault="00BC3CBC" w:rsidP="00F641B7">
            <w:pPr>
              <w:tabs>
                <w:tab w:val="left" w:pos="2520"/>
              </w:tabs>
              <w:ind w:firstLine="0"/>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BC3CBC" w:rsidRPr="00346EDA" w:rsidRDefault="00BC3CBC" w:rsidP="00F641B7">
            <w:pPr>
              <w:tabs>
                <w:tab w:val="left" w:pos="2520"/>
              </w:tabs>
              <w:ind w:firstLine="0"/>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644E2E">
        <w:trPr>
          <w:trHeight w:val="20"/>
        </w:trPr>
        <w:tc>
          <w:tcPr>
            <w:tcW w:w="3402" w:type="dxa"/>
          </w:tcPr>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 - Служебные гаражи</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[4.9.1.1] - Заправка транспортных средств</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[4.9.1.3] - Автомобильные мойки</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[4.9.1.4] - Ремонт автомобилей</w:t>
            </w:r>
          </w:p>
        </w:tc>
        <w:tc>
          <w:tcPr>
            <w:tcW w:w="6521" w:type="dxa"/>
          </w:tcPr>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500 / 5000 кв. м</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12/50 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3 эт</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- 12 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E3218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до границ соседнего участка - 3 м</w:t>
            </w:r>
          </w:p>
        </w:tc>
      </w:tr>
      <w:tr w:rsidR="00CF53B0" w:rsidRPr="00346EDA" w:rsidTr="00644E2E">
        <w:trPr>
          <w:trHeight w:val="20"/>
        </w:trPr>
        <w:tc>
          <w:tcPr>
            <w:tcW w:w="3402" w:type="dxa"/>
          </w:tcPr>
          <w:p w:rsidR="00CF53B0" w:rsidRPr="00346EDA" w:rsidRDefault="00CF53B0" w:rsidP="00CF53B0">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CF53B0" w:rsidRPr="00346EDA" w:rsidRDefault="00CF53B0" w:rsidP="00CF53B0">
            <w:pPr>
              <w:ind w:firstLine="0"/>
              <w:rPr>
                <w:rFonts w:ascii="Times New Roman" w:hAnsi="Times New Roman" w:cs="Times New Roman"/>
                <w:sz w:val="24"/>
                <w:szCs w:val="24"/>
              </w:rPr>
            </w:pPr>
          </w:p>
        </w:tc>
        <w:tc>
          <w:tcPr>
            <w:tcW w:w="6521" w:type="dxa"/>
          </w:tcPr>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10000 кв. м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2 этажа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01015" w:rsidRPr="00346EDA" w:rsidRDefault="00901015" w:rsidP="00CF53B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1 этаж.</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CF53B0" w:rsidRPr="00346EDA" w:rsidRDefault="00CF53B0" w:rsidP="00CF53B0">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зданий - в соответствии с размером охранной зоны объекта, но не менее 3 м</w:t>
            </w:r>
          </w:p>
        </w:tc>
      </w:tr>
    </w:tbl>
    <w:p w:rsidR="008935AF" w:rsidRPr="00346EDA" w:rsidRDefault="008935AF" w:rsidP="00380D5B">
      <w:pPr>
        <w:tabs>
          <w:tab w:val="left" w:pos="2520"/>
        </w:tabs>
        <w:outlineLvl w:val="0"/>
        <w:rPr>
          <w:rFonts w:ascii="Times New Roman" w:hAnsi="Times New Roman" w:cs="Times New Roman"/>
          <w:sz w:val="24"/>
          <w:szCs w:val="24"/>
        </w:rPr>
      </w:pPr>
      <w:bookmarkStart w:id="492" w:name="_Toc3399215"/>
    </w:p>
    <w:p w:rsidR="00BC3CBC" w:rsidRPr="00346EDA" w:rsidRDefault="003A1DFC" w:rsidP="00380D5B">
      <w:pPr>
        <w:tabs>
          <w:tab w:val="left" w:pos="2520"/>
        </w:tabs>
        <w:outlineLvl w:val="0"/>
        <w:rPr>
          <w:rFonts w:ascii="Times New Roman" w:hAnsi="Times New Roman" w:cs="Times New Roman"/>
          <w:sz w:val="24"/>
          <w:szCs w:val="24"/>
        </w:rPr>
      </w:pPr>
      <w:bookmarkStart w:id="493" w:name="_Toc104975684"/>
      <w:bookmarkStart w:id="494" w:name="_Toc105154993"/>
      <w:r w:rsidRPr="00346EDA">
        <w:rPr>
          <w:rFonts w:ascii="Times New Roman" w:hAnsi="Times New Roman" w:cs="Times New Roman"/>
          <w:sz w:val="24"/>
          <w:szCs w:val="24"/>
        </w:rPr>
        <w:lastRenderedPageBreak/>
        <w:t>4</w:t>
      </w:r>
      <w:r w:rsidR="00BC3CBC" w:rsidRPr="00346EDA">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492"/>
      <w:bookmarkEnd w:id="493"/>
      <w:bookmarkEnd w:id="49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528"/>
      </w:tblGrid>
      <w:tr w:rsidR="00CF7EDC" w:rsidRPr="00346EDA" w:rsidTr="00B217B9">
        <w:trPr>
          <w:trHeight w:val="552"/>
          <w:tblHeader/>
        </w:trPr>
        <w:tc>
          <w:tcPr>
            <w:tcW w:w="4395" w:type="dxa"/>
            <w:vAlign w:val="center"/>
          </w:tcPr>
          <w:p w:rsidR="00BC3CBC" w:rsidRPr="00346EDA" w:rsidRDefault="00BC3CBC" w:rsidP="00644E2E">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5528" w:type="dxa"/>
            <w:vAlign w:val="center"/>
          </w:tcPr>
          <w:p w:rsidR="00BC3CBC" w:rsidRPr="00346EDA" w:rsidRDefault="00BC3CBC" w:rsidP="00644E2E">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BC3CBC" w:rsidRPr="00346EDA" w:rsidTr="00380D5B">
        <w:trPr>
          <w:trHeight w:val="841"/>
        </w:trPr>
        <w:tc>
          <w:tcPr>
            <w:tcW w:w="4395" w:type="dxa"/>
            <w:vAlign w:val="center"/>
          </w:tcPr>
          <w:p w:rsidR="00BC3CBC" w:rsidRPr="00346EDA" w:rsidRDefault="00BC3CBC" w:rsidP="00B217B9">
            <w:pPr>
              <w:ind w:firstLine="0"/>
              <w:rPr>
                <w:rFonts w:ascii="Times New Roman" w:hAnsi="Times New Roman" w:cs="Times New Roman"/>
                <w:sz w:val="24"/>
                <w:szCs w:val="24"/>
              </w:rPr>
            </w:pPr>
            <w:r w:rsidRPr="00346EDA">
              <w:rPr>
                <w:rFonts w:ascii="Times New Roman" w:hAnsi="Times New Roman" w:cs="Times New Roman"/>
                <w:sz w:val="24"/>
                <w:szCs w:val="24"/>
              </w:rPr>
              <w:t>Парковки, гаражи для временного хранения автотранспорта</w:t>
            </w:r>
          </w:p>
          <w:p w:rsidR="00BC3CBC" w:rsidRPr="00346EDA" w:rsidRDefault="00BC3CBC" w:rsidP="00B217B9">
            <w:pPr>
              <w:ind w:firstLine="0"/>
              <w:rPr>
                <w:rFonts w:ascii="Times New Roman" w:hAnsi="Times New Roman" w:cs="Times New Roman"/>
                <w:sz w:val="24"/>
                <w:szCs w:val="24"/>
              </w:rPr>
            </w:pPr>
            <w:r w:rsidRPr="00346EDA">
              <w:rPr>
                <w:rFonts w:ascii="Times New Roman" w:hAnsi="Times New Roman" w:cs="Times New Roman"/>
                <w:sz w:val="24"/>
                <w:szCs w:val="24"/>
              </w:rPr>
              <w:t>Гостевые автостоянки для парковки легковых автомобилей посетителей</w:t>
            </w:r>
          </w:p>
          <w:p w:rsidR="00BC3CBC" w:rsidRPr="00346EDA" w:rsidRDefault="00BC3CBC" w:rsidP="00B217B9">
            <w:pPr>
              <w:ind w:firstLine="0"/>
              <w:rPr>
                <w:rFonts w:ascii="Times New Roman" w:hAnsi="Times New Roman" w:cs="Times New Roman"/>
                <w:sz w:val="24"/>
                <w:szCs w:val="24"/>
              </w:rPr>
            </w:pPr>
            <w:r w:rsidRPr="00346EDA">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BC3CBC" w:rsidRPr="00346EDA" w:rsidRDefault="00B217B9" w:rsidP="00B217B9">
            <w:pPr>
              <w:ind w:firstLine="0"/>
              <w:rPr>
                <w:rFonts w:ascii="Times New Roman" w:hAnsi="Times New Roman" w:cs="Times New Roman"/>
                <w:sz w:val="24"/>
                <w:szCs w:val="24"/>
              </w:rPr>
            </w:pPr>
            <w:r w:rsidRPr="00346EDA">
              <w:rPr>
                <w:rFonts w:ascii="Times New Roman" w:hAnsi="Times New Roman" w:cs="Times New Roman"/>
                <w:sz w:val="24"/>
                <w:szCs w:val="24"/>
              </w:rPr>
              <w:t>А</w:t>
            </w:r>
            <w:r w:rsidR="00BC3CBC" w:rsidRPr="00346EDA">
              <w:rPr>
                <w:rFonts w:ascii="Times New Roman" w:hAnsi="Times New Roman" w:cs="Times New Roman"/>
                <w:sz w:val="24"/>
                <w:szCs w:val="24"/>
              </w:rPr>
              <w:t>нгары, навесы</w:t>
            </w:r>
          </w:p>
          <w:p w:rsidR="00BC3CBC" w:rsidRPr="00346EDA" w:rsidRDefault="00BC3CBC" w:rsidP="00B217B9">
            <w:pPr>
              <w:ind w:firstLine="0"/>
              <w:rPr>
                <w:rFonts w:ascii="Times New Roman" w:hAnsi="Times New Roman" w:cs="Times New Roman"/>
                <w:sz w:val="24"/>
                <w:szCs w:val="24"/>
              </w:rPr>
            </w:pPr>
            <w:r w:rsidRPr="00346EDA">
              <w:rPr>
                <w:rFonts w:ascii="Times New Roman" w:hAnsi="Times New Roman" w:cs="Times New Roman"/>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7A140D" w:rsidRPr="00346EDA" w:rsidRDefault="007A140D" w:rsidP="007A140D">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p w:rsidR="00BC3CBC" w:rsidRPr="00346EDA" w:rsidRDefault="00BC3CBC" w:rsidP="00B217B9">
            <w:pPr>
              <w:ind w:firstLine="0"/>
              <w:rPr>
                <w:rFonts w:ascii="Times New Roman" w:hAnsi="Times New Roman" w:cs="Times New Roman"/>
                <w:sz w:val="24"/>
                <w:szCs w:val="24"/>
              </w:rPr>
            </w:pPr>
            <w:r w:rsidRPr="00346EDA">
              <w:rPr>
                <w:rFonts w:ascii="Times New Roman" w:hAnsi="Times New Roman" w:cs="Times New Roman"/>
                <w:sz w:val="24"/>
                <w:szCs w:val="24"/>
              </w:rPr>
              <w:t>Общественные туалеты</w:t>
            </w:r>
          </w:p>
          <w:p w:rsidR="00BC3CBC" w:rsidRPr="00346EDA" w:rsidRDefault="00BC3CBC" w:rsidP="00B217B9">
            <w:pPr>
              <w:ind w:firstLine="0"/>
              <w:rPr>
                <w:rFonts w:ascii="Times New Roman" w:hAnsi="Times New Roman" w:cs="Times New Roman"/>
                <w:sz w:val="24"/>
                <w:szCs w:val="24"/>
              </w:rPr>
            </w:pPr>
            <w:r w:rsidRPr="00346EDA">
              <w:rPr>
                <w:rFonts w:ascii="Times New Roman" w:hAnsi="Times New Roman" w:cs="Times New Roman"/>
                <w:sz w:val="24"/>
                <w:szCs w:val="24"/>
              </w:rPr>
              <w:t>Элементы благоустройства</w:t>
            </w:r>
          </w:p>
          <w:p w:rsidR="00BC3CBC" w:rsidRPr="00346EDA" w:rsidRDefault="00BC3CBC" w:rsidP="00B217B9">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отдыха</w:t>
            </w:r>
          </w:p>
          <w:p w:rsidR="00BC3CBC" w:rsidRPr="00346EDA" w:rsidRDefault="00BC3CBC" w:rsidP="00B217B9">
            <w:pPr>
              <w:ind w:firstLine="0"/>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tc>
        <w:tc>
          <w:tcPr>
            <w:tcW w:w="5528" w:type="dxa"/>
            <w:vAlign w:val="center"/>
          </w:tcPr>
          <w:p w:rsidR="00BC3CBC" w:rsidRPr="00346EDA" w:rsidRDefault="00BC3CBC" w:rsidP="00644E2E">
            <w:pPr>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 1 этаж.</w:t>
            </w:r>
          </w:p>
          <w:p w:rsidR="00BC3CBC" w:rsidRPr="00346EDA" w:rsidRDefault="00BC3CBC" w:rsidP="00644E2E">
            <w:pPr>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- 6 м.</w:t>
            </w:r>
          </w:p>
          <w:p w:rsidR="00BC3CBC" w:rsidRPr="00346EDA" w:rsidRDefault="00BC3CBC" w:rsidP="00644E2E">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BC3CBC" w:rsidRPr="00346EDA" w:rsidRDefault="00BC3CBC" w:rsidP="00644E2E">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w:t>
            </w:r>
          </w:p>
          <w:p w:rsidR="00BC3CBC" w:rsidRPr="00346EDA" w:rsidRDefault="00BC3CBC" w:rsidP="00644E2E">
            <w:pPr>
              <w:rPr>
                <w:rFonts w:ascii="Times New Roman" w:hAnsi="Times New Roman" w:cs="Times New Roman"/>
                <w:sz w:val="24"/>
                <w:szCs w:val="24"/>
              </w:rPr>
            </w:pPr>
            <w:r w:rsidRPr="00346EDA">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BC3CBC" w:rsidRPr="00346EDA" w:rsidRDefault="00BC3CBC" w:rsidP="00644E2E">
            <w:pPr>
              <w:rPr>
                <w:rFonts w:ascii="Times New Roman" w:hAnsi="Times New Roman" w:cs="Times New Roman"/>
                <w:sz w:val="24"/>
                <w:szCs w:val="24"/>
              </w:rPr>
            </w:pPr>
            <w:r w:rsidRPr="00346EDA">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BC3CBC" w:rsidRPr="00346EDA" w:rsidRDefault="00BC3CBC" w:rsidP="00644E2E">
            <w:pPr>
              <w:rPr>
                <w:rFonts w:ascii="Times New Roman" w:hAnsi="Times New Roman" w:cs="Times New Roman"/>
                <w:sz w:val="24"/>
                <w:szCs w:val="24"/>
              </w:rPr>
            </w:pPr>
            <w:r w:rsidRPr="00346EDA">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BC3CBC" w:rsidRPr="00346EDA" w:rsidRDefault="00BC3CBC" w:rsidP="00644E2E">
            <w:pPr>
              <w:rPr>
                <w:rFonts w:ascii="Times New Roman" w:hAnsi="Times New Roman" w:cs="Times New Roman"/>
                <w:sz w:val="24"/>
                <w:szCs w:val="24"/>
              </w:rPr>
            </w:pPr>
            <w:r w:rsidRPr="00346EDA">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BC3CBC" w:rsidRPr="00346EDA" w:rsidRDefault="00BC3CBC" w:rsidP="006F095D">
      <w:pPr>
        <w:ind w:firstLine="851"/>
        <w:outlineLvl w:val="0"/>
        <w:rPr>
          <w:rFonts w:ascii="Times New Roman" w:hAnsi="Times New Roman" w:cs="Times New Roman"/>
          <w:sz w:val="24"/>
          <w:szCs w:val="24"/>
        </w:rPr>
      </w:pPr>
    </w:p>
    <w:p w:rsidR="00380D5B" w:rsidRPr="00346EDA" w:rsidRDefault="008935AF" w:rsidP="00380D5B">
      <w:pPr>
        <w:ind w:firstLine="851"/>
        <w:outlineLvl w:val="0"/>
        <w:rPr>
          <w:rFonts w:ascii="Times New Roman" w:hAnsi="Times New Roman" w:cs="Times New Roman"/>
          <w:i/>
          <w:sz w:val="24"/>
          <w:szCs w:val="24"/>
        </w:rPr>
      </w:pPr>
      <w:bookmarkStart w:id="495" w:name="_Toc479729818"/>
      <w:bookmarkStart w:id="496" w:name="_Toc482333547"/>
      <w:bookmarkStart w:id="497" w:name="_Toc486964653"/>
      <w:bookmarkStart w:id="498" w:name="_Toc3399216"/>
      <w:bookmarkStart w:id="499" w:name="_Toc104975685"/>
      <w:bookmarkStart w:id="500" w:name="_Toc105154994"/>
      <w:r w:rsidRPr="00346EDA">
        <w:rPr>
          <w:rFonts w:ascii="Times New Roman" w:hAnsi="Times New Roman" w:cs="Times New Roman"/>
          <w:b/>
          <w:sz w:val="24"/>
          <w:szCs w:val="24"/>
          <w:u w:val="single"/>
        </w:rPr>
        <w:t>5) П-5</w:t>
      </w:r>
      <w:r w:rsidR="00380D5B" w:rsidRPr="00346EDA">
        <w:rPr>
          <w:rFonts w:ascii="Times New Roman" w:hAnsi="Times New Roman" w:cs="Times New Roman"/>
          <w:b/>
          <w:sz w:val="24"/>
          <w:szCs w:val="24"/>
          <w:u w:val="single"/>
        </w:rPr>
        <w:t>. Зона размещения производственных</w:t>
      </w:r>
      <w:r w:rsidR="00327F71" w:rsidRPr="00346EDA">
        <w:rPr>
          <w:rFonts w:ascii="Times New Roman" w:hAnsi="Times New Roman" w:cs="Times New Roman"/>
          <w:b/>
          <w:sz w:val="24"/>
          <w:szCs w:val="24"/>
          <w:u w:val="single"/>
        </w:rPr>
        <w:t>, коммунальных и складских</w:t>
      </w:r>
      <w:r w:rsidR="00380D5B" w:rsidRPr="00346EDA">
        <w:rPr>
          <w:rFonts w:ascii="Times New Roman" w:hAnsi="Times New Roman" w:cs="Times New Roman"/>
          <w:b/>
          <w:sz w:val="24"/>
          <w:szCs w:val="24"/>
          <w:u w:val="single"/>
        </w:rPr>
        <w:t xml:space="preserve"> объектов </w:t>
      </w:r>
      <w:r w:rsidR="00380D5B" w:rsidRPr="00346EDA">
        <w:rPr>
          <w:rFonts w:ascii="Times New Roman" w:hAnsi="Times New Roman" w:cs="Times New Roman"/>
          <w:b/>
          <w:sz w:val="24"/>
          <w:szCs w:val="24"/>
          <w:u w:val="single"/>
          <w:lang w:val="en-US"/>
        </w:rPr>
        <w:t>V</w:t>
      </w:r>
      <w:r w:rsidR="00380D5B" w:rsidRPr="00346EDA">
        <w:rPr>
          <w:rFonts w:ascii="Times New Roman" w:hAnsi="Times New Roman" w:cs="Times New Roman"/>
          <w:b/>
          <w:sz w:val="24"/>
          <w:szCs w:val="24"/>
          <w:u w:val="single"/>
        </w:rPr>
        <w:t xml:space="preserve">  класса </w:t>
      </w:r>
      <w:bookmarkEnd w:id="495"/>
      <w:r w:rsidR="00380D5B" w:rsidRPr="00346EDA">
        <w:rPr>
          <w:rFonts w:ascii="Times New Roman" w:hAnsi="Times New Roman" w:cs="Times New Roman"/>
          <w:b/>
          <w:sz w:val="24"/>
          <w:szCs w:val="24"/>
          <w:u w:val="single"/>
        </w:rPr>
        <w:t>вредности  (СЗЗ - 50 м)</w:t>
      </w:r>
      <w:bookmarkEnd w:id="496"/>
      <w:bookmarkEnd w:id="497"/>
      <w:bookmarkEnd w:id="498"/>
      <w:bookmarkEnd w:id="499"/>
      <w:bookmarkEnd w:id="500"/>
    </w:p>
    <w:p w:rsidR="00380D5B" w:rsidRPr="00346EDA" w:rsidRDefault="00380D5B" w:rsidP="00380D5B">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в соответствии с санитарной классификацией объектов по СанПиН 2.2.1/2.1.1.1200-03 "Cанитарно-защитные зоны и санитарная классификация предприятий, сооружений и иных объектов. Новая редакция".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0D5B" w:rsidRPr="00346EDA" w:rsidRDefault="00380D5B" w:rsidP="00380D5B">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380D5B" w:rsidRPr="00346EDA" w:rsidRDefault="00380D5B" w:rsidP="00380D5B">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380D5B" w:rsidRPr="00346EDA" w:rsidRDefault="00380D5B" w:rsidP="00380D5B">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380D5B" w:rsidRPr="00346EDA" w:rsidRDefault="00380D5B" w:rsidP="00380D5B">
      <w:pPr>
        <w:tabs>
          <w:tab w:val="left" w:pos="2520"/>
        </w:tabs>
        <w:outlineLvl w:val="0"/>
        <w:rPr>
          <w:rFonts w:ascii="Times New Roman" w:hAnsi="Times New Roman" w:cs="Times New Roman"/>
          <w:b/>
          <w:sz w:val="24"/>
          <w:szCs w:val="24"/>
        </w:rPr>
      </w:pPr>
      <w:bookmarkStart w:id="501" w:name="_Toc479729819"/>
      <w:bookmarkStart w:id="502" w:name="_Toc485899822"/>
      <w:bookmarkStart w:id="503" w:name="_Toc485902062"/>
      <w:bookmarkStart w:id="504" w:name="_Toc489630309"/>
      <w:bookmarkStart w:id="505" w:name="_Toc489643399"/>
      <w:bookmarkStart w:id="506" w:name="_Toc536808517"/>
      <w:bookmarkStart w:id="507" w:name="_Toc2770189"/>
      <w:bookmarkStart w:id="508" w:name="_Toc2770866"/>
      <w:bookmarkStart w:id="509" w:name="_Toc2849291"/>
    </w:p>
    <w:p w:rsidR="00380D5B" w:rsidRPr="00346EDA" w:rsidRDefault="00380D5B" w:rsidP="00380D5B">
      <w:pPr>
        <w:tabs>
          <w:tab w:val="left" w:pos="2520"/>
        </w:tabs>
        <w:outlineLvl w:val="0"/>
        <w:rPr>
          <w:rFonts w:ascii="Times New Roman" w:hAnsi="Times New Roman" w:cs="Times New Roman"/>
          <w:sz w:val="24"/>
          <w:szCs w:val="24"/>
        </w:rPr>
      </w:pPr>
      <w:bookmarkStart w:id="510" w:name="_Toc3399217"/>
      <w:bookmarkStart w:id="511" w:name="_Toc104975686"/>
      <w:bookmarkStart w:id="512" w:name="_Toc105154995"/>
      <w:r w:rsidRPr="00346EDA">
        <w:rPr>
          <w:rFonts w:ascii="Times New Roman" w:hAnsi="Times New Roman" w:cs="Times New Roman"/>
          <w:sz w:val="24"/>
          <w:szCs w:val="24"/>
        </w:rPr>
        <w:t>5.1) Основные виды и параметры разрешенного использования земельных участков и объектов капитального строительства</w:t>
      </w:r>
      <w:bookmarkEnd w:id="501"/>
      <w:bookmarkEnd w:id="502"/>
      <w:bookmarkEnd w:id="503"/>
      <w:bookmarkEnd w:id="504"/>
      <w:bookmarkEnd w:id="505"/>
      <w:bookmarkEnd w:id="506"/>
      <w:bookmarkEnd w:id="507"/>
      <w:bookmarkEnd w:id="508"/>
      <w:bookmarkEnd w:id="509"/>
      <w:bookmarkEnd w:id="510"/>
      <w:bookmarkEnd w:id="511"/>
      <w:bookmarkEnd w:id="51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CF7EDC" w:rsidRPr="00346EDA" w:rsidTr="008935AF">
        <w:trPr>
          <w:trHeight w:val="20"/>
          <w:tblHeader/>
        </w:trPr>
        <w:tc>
          <w:tcPr>
            <w:tcW w:w="3402" w:type="dxa"/>
            <w:vAlign w:val="center"/>
          </w:tcPr>
          <w:p w:rsidR="00380D5B" w:rsidRPr="00346EDA" w:rsidRDefault="00380D5B" w:rsidP="00644E2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380D5B" w:rsidRPr="00346EDA" w:rsidRDefault="00380D5B" w:rsidP="00644E2E">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380D5B">
        <w:trPr>
          <w:trHeight w:val="20"/>
        </w:trPr>
        <w:tc>
          <w:tcPr>
            <w:tcW w:w="3402" w:type="dxa"/>
          </w:tcPr>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[6.3] - Легкая промышленность </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[6.4] - Пищевая промышленность </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[6.11] - Целлюлозно-бумажная промышленность</w:t>
            </w:r>
          </w:p>
          <w:p w:rsidR="00380D5B" w:rsidRPr="00346EDA" w:rsidRDefault="00380D5B" w:rsidP="007A140D">
            <w:pPr>
              <w:ind w:firstLine="0"/>
              <w:rPr>
                <w:rFonts w:ascii="Times New Roman" w:hAnsi="Times New Roman" w:cs="Times New Roman"/>
                <w:sz w:val="24"/>
                <w:szCs w:val="24"/>
              </w:rPr>
            </w:pPr>
            <w:r w:rsidRPr="00346EDA">
              <w:rPr>
                <w:rFonts w:ascii="Times New Roman" w:hAnsi="Times New Roman" w:cs="Times New Roman"/>
                <w:sz w:val="24"/>
                <w:szCs w:val="24"/>
              </w:rPr>
              <w:t xml:space="preserve">[6.9] - Склады </w:t>
            </w:r>
          </w:p>
          <w:p w:rsidR="00F641B7" w:rsidRPr="00346EDA" w:rsidRDefault="00F641B7" w:rsidP="00F641B7">
            <w:pPr>
              <w:ind w:firstLine="0"/>
              <w:rPr>
                <w:rFonts w:ascii="Times New Roman" w:hAnsi="Times New Roman" w:cs="Times New Roman"/>
                <w:sz w:val="24"/>
                <w:szCs w:val="24"/>
              </w:rPr>
            </w:pPr>
            <w:r w:rsidRPr="00346EDA">
              <w:rPr>
                <w:rFonts w:ascii="Times New Roman" w:hAnsi="Times New Roman" w:cs="Times New Roman"/>
                <w:sz w:val="24"/>
                <w:szCs w:val="24"/>
              </w:rPr>
              <w:t>[6.9.1] - Складские площадки</w:t>
            </w:r>
          </w:p>
        </w:tc>
        <w:tc>
          <w:tcPr>
            <w:tcW w:w="6521" w:type="dxa"/>
          </w:tcPr>
          <w:p w:rsidR="00380D5B" w:rsidRPr="00346EDA" w:rsidRDefault="00380D5B" w:rsidP="00C354C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1000 кв. м / 250000 кв. м</w:t>
            </w:r>
          </w:p>
          <w:p w:rsidR="00380D5B" w:rsidRPr="00346EDA" w:rsidRDefault="00380D5B" w:rsidP="00C354CB">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 м/100 м</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5 этажей </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- 20 м</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C354CB">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p w:rsidR="00380D5B" w:rsidRPr="00346EDA" w:rsidRDefault="00380D5B" w:rsidP="00C354CB">
            <w:pPr>
              <w:ind w:firstLine="0"/>
              <w:rPr>
                <w:rFonts w:ascii="Times New Roman" w:hAnsi="Times New Roman" w:cs="Times New Roman"/>
                <w:sz w:val="24"/>
                <w:szCs w:val="24"/>
              </w:rPr>
            </w:pPr>
            <w:r w:rsidRPr="00346EDA">
              <w:rPr>
                <w:rFonts w:ascii="Times New Roman" w:hAnsi="Times New Roman" w:cs="Times New Roman"/>
                <w:sz w:val="24"/>
                <w:szCs w:val="24"/>
              </w:rPr>
              <w:t>Минимальное озеленение участка - 10%</w:t>
            </w:r>
          </w:p>
        </w:tc>
      </w:tr>
      <w:tr w:rsidR="00CF7EDC" w:rsidRPr="00346EDA" w:rsidTr="00380D5B">
        <w:trPr>
          <w:trHeight w:val="20"/>
        </w:trPr>
        <w:tc>
          <w:tcPr>
            <w:tcW w:w="3402" w:type="dxa"/>
          </w:tcPr>
          <w:p w:rsidR="00F641B7" w:rsidRPr="00346EDA" w:rsidRDefault="00F641B7" w:rsidP="00E32185">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380D5B" w:rsidRPr="00346EDA" w:rsidRDefault="00380D5B" w:rsidP="008935AF">
            <w:pPr>
              <w:ind w:firstLine="0"/>
              <w:rPr>
                <w:rFonts w:ascii="Times New Roman" w:hAnsi="Times New Roman" w:cs="Times New Roman"/>
                <w:sz w:val="24"/>
                <w:szCs w:val="24"/>
              </w:rPr>
            </w:pPr>
            <w:r w:rsidRPr="00346EDA">
              <w:rPr>
                <w:rFonts w:ascii="Times New Roman" w:hAnsi="Times New Roman" w:cs="Times New Roman"/>
                <w:sz w:val="24"/>
                <w:szCs w:val="24"/>
              </w:rPr>
              <w:t>[6.8] - Связь</w:t>
            </w:r>
          </w:p>
        </w:tc>
        <w:tc>
          <w:tcPr>
            <w:tcW w:w="6521" w:type="dxa"/>
          </w:tcPr>
          <w:p w:rsidR="00380D5B" w:rsidRPr="00346EDA" w:rsidRDefault="00380D5B" w:rsidP="00644E2E">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w:t>
            </w:r>
            <w:r w:rsidR="00EA434A" w:rsidRPr="00346EDA">
              <w:rPr>
                <w:rFonts w:ascii="Times New Roman" w:hAnsi="Times New Roman" w:cs="Times New Roman"/>
                <w:sz w:val="24"/>
                <w:szCs w:val="24"/>
              </w:rPr>
              <w:t>0</w:t>
            </w:r>
            <w:r w:rsidRPr="00346EDA">
              <w:rPr>
                <w:rFonts w:ascii="Times New Roman" w:hAnsi="Times New Roman" w:cs="Times New Roman"/>
                <w:sz w:val="24"/>
                <w:szCs w:val="24"/>
              </w:rPr>
              <w:t xml:space="preserve"> кв. м / 10000 кв.м</w:t>
            </w:r>
          </w:p>
          <w:p w:rsidR="00380D5B" w:rsidRPr="00346EDA" w:rsidRDefault="00380D5B" w:rsidP="00644E2E">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901015" w:rsidRPr="00346EDA" w:rsidRDefault="00380D5B" w:rsidP="00901015">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w:t>
            </w:r>
            <w:r w:rsidR="00901015" w:rsidRPr="00346EDA">
              <w:rPr>
                <w:rFonts w:ascii="Times New Roman" w:hAnsi="Times New Roman" w:cs="Times New Roman"/>
                <w:sz w:val="24"/>
                <w:szCs w:val="24"/>
              </w:rPr>
              <w:t>аницах земельного участка – 60%</w:t>
            </w:r>
            <w:r w:rsidRPr="00346EDA">
              <w:rPr>
                <w:rFonts w:ascii="Times New Roman" w:hAnsi="Times New Roman" w:cs="Times New Roman"/>
                <w:sz w:val="24"/>
                <w:szCs w:val="24"/>
              </w:rPr>
              <w:t xml:space="preserve">, для размещения объектов инженерного обеспечения - не регламентируется </w:t>
            </w:r>
          </w:p>
          <w:p w:rsidR="00901015" w:rsidRPr="00346EDA" w:rsidRDefault="00901015" w:rsidP="00901015">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380D5B" w:rsidRPr="00346EDA" w:rsidRDefault="00380D5B" w:rsidP="00644E2E">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w:t>
            </w:r>
          </w:p>
          <w:p w:rsidR="00380D5B" w:rsidRPr="00346EDA" w:rsidRDefault="00380D5B" w:rsidP="00644E2E">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от инженерных объектов до </w:t>
            </w:r>
            <w:r w:rsidRPr="00346EDA">
              <w:rPr>
                <w:rFonts w:ascii="Times New Roman" w:hAnsi="Times New Roman" w:cs="Times New Roman"/>
                <w:sz w:val="24"/>
                <w:szCs w:val="24"/>
              </w:rPr>
              <w:lastRenderedPageBreak/>
              <w:t>соседних зданий - в соответствии с размером охранной зоны объекта, но не менее 3 м</w:t>
            </w:r>
          </w:p>
        </w:tc>
      </w:tr>
      <w:tr w:rsidR="00CF7EDC" w:rsidRPr="00346EDA" w:rsidTr="00380D5B">
        <w:trPr>
          <w:trHeight w:val="20"/>
        </w:trPr>
        <w:tc>
          <w:tcPr>
            <w:tcW w:w="3402" w:type="dxa"/>
          </w:tcPr>
          <w:p w:rsidR="00380D5B" w:rsidRPr="00346EDA" w:rsidRDefault="00380D5B" w:rsidP="00F641B7">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[3.3] - Бытовое обслуживание</w:t>
            </w:r>
          </w:p>
          <w:p w:rsidR="00380D5B" w:rsidRPr="00346EDA" w:rsidRDefault="00380D5B" w:rsidP="00F641B7">
            <w:pPr>
              <w:ind w:firstLine="0"/>
              <w:rPr>
                <w:rFonts w:ascii="Times New Roman" w:hAnsi="Times New Roman" w:cs="Times New Roman"/>
                <w:sz w:val="24"/>
                <w:szCs w:val="24"/>
              </w:rPr>
            </w:pPr>
            <w:r w:rsidRPr="00346EDA">
              <w:rPr>
                <w:rFonts w:ascii="Times New Roman" w:hAnsi="Times New Roman" w:cs="Times New Roman"/>
                <w:sz w:val="24"/>
                <w:szCs w:val="24"/>
              </w:rPr>
              <w:t>[3.10.1] - Амбулаторное ветеринарное обслуживание</w:t>
            </w:r>
          </w:p>
          <w:p w:rsidR="00380D5B" w:rsidRPr="00346EDA" w:rsidRDefault="00380D5B" w:rsidP="00F641B7">
            <w:pPr>
              <w:ind w:firstLine="0"/>
              <w:rPr>
                <w:rFonts w:ascii="Times New Roman" w:hAnsi="Times New Roman" w:cs="Times New Roman"/>
                <w:sz w:val="24"/>
                <w:szCs w:val="24"/>
              </w:rPr>
            </w:pPr>
            <w:r w:rsidRPr="00346EDA">
              <w:rPr>
                <w:rFonts w:ascii="Times New Roman" w:hAnsi="Times New Roman" w:cs="Times New Roman"/>
                <w:sz w:val="24"/>
                <w:szCs w:val="24"/>
              </w:rPr>
              <w:t>[3.10.2] - Приюты для животных</w:t>
            </w:r>
          </w:p>
          <w:p w:rsidR="00380D5B" w:rsidRPr="00346EDA" w:rsidRDefault="00380D5B" w:rsidP="00F641B7">
            <w:pPr>
              <w:pStyle w:val="ConsPlusNormal"/>
              <w:ind w:firstLine="0"/>
              <w:rPr>
                <w:rFonts w:ascii="Times New Roman" w:hAnsi="Times New Roman" w:cs="Times New Roman"/>
                <w:sz w:val="24"/>
                <w:szCs w:val="24"/>
              </w:rPr>
            </w:pPr>
          </w:p>
        </w:tc>
        <w:tc>
          <w:tcPr>
            <w:tcW w:w="6521" w:type="dxa"/>
          </w:tcPr>
          <w:p w:rsidR="00380D5B" w:rsidRPr="00346EDA"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 кв. м/10000 кв. м</w:t>
            </w:r>
          </w:p>
          <w:p w:rsidR="00380D5B" w:rsidRPr="00346EDA"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 м/50 м</w:t>
            </w:r>
          </w:p>
          <w:p w:rsidR="00380D5B" w:rsidRPr="00346EDA" w:rsidRDefault="00380D5B"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380D5B" w:rsidRPr="00346EDA" w:rsidRDefault="00380D5B"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строений, сооружений от уровня земли - 12 м </w:t>
            </w:r>
          </w:p>
          <w:p w:rsidR="00380D5B" w:rsidRPr="00346EDA" w:rsidRDefault="00380D5B"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F641B7">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380D5B" w:rsidRPr="00346EDA" w:rsidRDefault="00380D5B" w:rsidP="00F641B7">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380D5B" w:rsidRPr="00346EDA"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w:t>
            </w:r>
          </w:p>
          <w:p w:rsidR="00380D5B" w:rsidRPr="00346EDA" w:rsidRDefault="00380D5B"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Минимальное озеленение участка - 10%</w:t>
            </w:r>
          </w:p>
        </w:tc>
      </w:tr>
      <w:tr w:rsidR="00380D5B" w:rsidRPr="00346EDA" w:rsidTr="00380D5B">
        <w:trPr>
          <w:trHeight w:val="20"/>
        </w:trPr>
        <w:tc>
          <w:tcPr>
            <w:tcW w:w="3402" w:type="dxa"/>
          </w:tcPr>
          <w:p w:rsidR="00F641B7" w:rsidRPr="00346EDA" w:rsidRDefault="00380D5B" w:rsidP="00F641B7">
            <w:pPr>
              <w:tabs>
                <w:tab w:val="left" w:pos="318"/>
              </w:tabs>
              <w:ind w:firstLine="0"/>
              <w:rPr>
                <w:rFonts w:ascii="Times New Roman" w:hAnsi="Times New Roman" w:cs="Times New Roman"/>
                <w:sz w:val="24"/>
                <w:szCs w:val="24"/>
              </w:rPr>
            </w:pPr>
            <w:r w:rsidRPr="00346EDA">
              <w:rPr>
                <w:rFonts w:ascii="Times New Roman" w:hAnsi="Times New Roman" w:cs="Times New Roman"/>
                <w:sz w:val="24"/>
                <w:szCs w:val="24"/>
              </w:rPr>
              <w:t>[12.0] - Земельные участки (территории) общего пользования</w:t>
            </w:r>
          </w:p>
          <w:p w:rsidR="00380D5B" w:rsidRPr="00346EDA" w:rsidRDefault="00F641B7" w:rsidP="00F641B7">
            <w:pPr>
              <w:tabs>
                <w:tab w:val="left" w:pos="318"/>
              </w:tabs>
              <w:ind w:firstLine="0"/>
              <w:rPr>
                <w:rFonts w:ascii="Times New Roman" w:hAnsi="Times New Roman" w:cs="Times New Roman"/>
                <w:sz w:val="24"/>
                <w:szCs w:val="24"/>
              </w:rPr>
            </w:pPr>
            <w:r w:rsidRPr="00346EDA">
              <w:rPr>
                <w:rFonts w:ascii="Times New Roman" w:hAnsi="Times New Roman" w:cs="Times New Roman"/>
                <w:sz w:val="24"/>
                <w:szCs w:val="24"/>
              </w:rPr>
              <w:t xml:space="preserve">[12.0.1] - Улично-дорожная </w:t>
            </w:r>
            <w:r w:rsidR="00A95F80" w:rsidRPr="00346EDA">
              <w:rPr>
                <w:rFonts w:ascii="Times New Roman" w:hAnsi="Times New Roman" w:cs="Times New Roman"/>
                <w:sz w:val="24"/>
                <w:szCs w:val="24"/>
              </w:rPr>
              <w:t xml:space="preserve">сеть </w:t>
            </w:r>
            <w:r w:rsidR="00380D5B" w:rsidRPr="00346EDA">
              <w:rPr>
                <w:rFonts w:ascii="Times New Roman" w:hAnsi="Times New Roman" w:cs="Times New Roman"/>
                <w:sz w:val="24"/>
                <w:szCs w:val="24"/>
              </w:rPr>
              <w:t xml:space="preserve"> </w:t>
            </w:r>
          </w:p>
        </w:tc>
        <w:tc>
          <w:tcPr>
            <w:tcW w:w="6521" w:type="dxa"/>
          </w:tcPr>
          <w:p w:rsidR="00380D5B" w:rsidRPr="00346EDA" w:rsidRDefault="00380D5B" w:rsidP="00F641B7">
            <w:pPr>
              <w:ind w:left="219" w:firstLine="0"/>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tc>
      </w:tr>
    </w:tbl>
    <w:p w:rsidR="00380D5B" w:rsidRPr="00346EDA" w:rsidRDefault="00380D5B" w:rsidP="00380D5B">
      <w:pPr>
        <w:tabs>
          <w:tab w:val="left" w:pos="2520"/>
        </w:tabs>
        <w:outlineLvl w:val="0"/>
        <w:rPr>
          <w:rFonts w:ascii="Times New Roman" w:hAnsi="Times New Roman" w:cs="Times New Roman"/>
          <w:b/>
          <w:sz w:val="24"/>
          <w:szCs w:val="24"/>
        </w:rPr>
      </w:pPr>
      <w:bookmarkStart w:id="513" w:name="_Toc479729820"/>
      <w:bookmarkStart w:id="514" w:name="_Toc485899823"/>
      <w:bookmarkStart w:id="515" w:name="_Toc485902063"/>
      <w:bookmarkStart w:id="516" w:name="_Toc489630310"/>
      <w:bookmarkStart w:id="517" w:name="_Toc489643400"/>
      <w:bookmarkStart w:id="518" w:name="_Toc536808518"/>
    </w:p>
    <w:p w:rsidR="00380D5B" w:rsidRPr="00346EDA" w:rsidRDefault="00EA434A" w:rsidP="00380D5B">
      <w:pPr>
        <w:tabs>
          <w:tab w:val="left" w:pos="2520"/>
        </w:tabs>
        <w:outlineLvl w:val="0"/>
        <w:rPr>
          <w:rFonts w:ascii="Times New Roman" w:hAnsi="Times New Roman" w:cs="Times New Roman"/>
          <w:sz w:val="24"/>
          <w:szCs w:val="24"/>
        </w:rPr>
      </w:pPr>
      <w:bookmarkStart w:id="519" w:name="_Toc2770190"/>
      <w:bookmarkStart w:id="520" w:name="_Toc2770867"/>
      <w:bookmarkStart w:id="521" w:name="_Toc2849292"/>
      <w:bookmarkStart w:id="522" w:name="_Toc3399218"/>
      <w:bookmarkStart w:id="523" w:name="_Toc104975687"/>
      <w:bookmarkStart w:id="524" w:name="_Toc105154996"/>
      <w:r w:rsidRPr="00346EDA">
        <w:rPr>
          <w:rFonts w:ascii="Times New Roman" w:hAnsi="Times New Roman" w:cs="Times New Roman"/>
          <w:sz w:val="24"/>
          <w:szCs w:val="24"/>
        </w:rPr>
        <w:t>5</w:t>
      </w:r>
      <w:r w:rsidR="00380D5B" w:rsidRPr="00346EDA">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513"/>
      <w:bookmarkEnd w:id="514"/>
      <w:bookmarkEnd w:id="515"/>
      <w:bookmarkEnd w:id="516"/>
      <w:bookmarkEnd w:id="517"/>
      <w:bookmarkEnd w:id="518"/>
      <w:bookmarkEnd w:id="519"/>
      <w:bookmarkEnd w:id="520"/>
      <w:bookmarkEnd w:id="521"/>
      <w:bookmarkEnd w:id="522"/>
      <w:bookmarkEnd w:id="523"/>
      <w:bookmarkEnd w:id="524"/>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544"/>
        <w:gridCol w:w="6379"/>
      </w:tblGrid>
      <w:tr w:rsidR="00CF7EDC" w:rsidRPr="00346EDA" w:rsidTr="00E32185">
        <w:trPr>
          <w:trHeight w:val="552"/>
          <w:tblHeader/>
        </w:trPr>
        <w:tc>
          <w:tcPr>
            <w:tcW w:w="3544" w:type="dxa"/>
            <w:vAlign w:val="center"/>
          </w:tcPr>
          <w:p w:rsidR="00380D5B" w:rsidRPr="00346EDA" w:rsidRDefault="00380D5B" w:rsidP="00644E2E">
            <w:pPr>
              <w:tabs>
                <w:tab w:val="left" w:pos="2520"/>
              </w:tabs>
              <w:ind w:left="182" w:hanging="182"/>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379" w:type="dxa"/>
            <w:vAlign w:val="center"/>
          </w:tcPr>
          <w:p w:rsidR="00380D5B" w:rsidRPr="00346EDA" w:rsidRDefault="00380D5B" w:rsidP="00EA434A">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E32185">
        <w:trPr>
          <w:trHeight w:val="552"/>
        </w:trPr>
        <w:tc>
          <w:tcPr>
            <w:tcW w:w="3544" w:type="dxa"/>
            <w:tcBorders>
              <w:bottom w:val="single" w:sz="2" w:space="0" w:color="auto"/>
            </w:tcBorders>
          </w:tcPr>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 - Служебные гаражи</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[4.9.1.1] - Заправка транспортных средств</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[4.9.1.3] - Автомобильные мойки</w:t>
            </w:r>
          </w:p>
          <w:p w:rsidR="00E32185" w:rsidRPr="00346EDA" w:rsidRDefault="00E32185" w:rsidP="00E32185">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[4.9.1.4] - Ремонт автомобилей</w:t>
            </w:r>
          </w:p>
        </w:tc>
        <w:tc>
          <w:tcPr>
            <w:tcW w:w="6379" w:type="dxa"/>
            <w:tcBorders>
              <w:bottom w:val="single" w:sz="2" w:space="0" w:color="auto"/>
            </w:tcBorders>
          </w:tcPr>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 кв. м/10000 кв. м</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 м/50 м</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строений, сооружений от уровня земли - 12 м </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E3218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32185" w:rsidRPr="00346EDA" w:rsidRDefault="00E32185" w:rsidP="00E32185">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w:t>
            </w:r>
          </w:p>
          <w:p w:rsidR="00E32185" w:rsidRPr="00346EDA" w:rsidRDefault="00E32185" w:rsidP="00E32185">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Минимальное озеленение участка - 10%</w:t>
            </w:r>
          </w:p>
        </w:tc>
      </w:tr>
      <w:tr w:rsidR="00CF7EDC" w:rsidRPr="00346EDA" w:rsidTr="002D2AE5">
        <w:trPr>
          <w:trHeight w:val="552"/>
        </w:trPr>
        <w:tc>
          <w:tcPr>
            <w:tcW w:w="3544" w:type="dxa"/>
          </w:tcPr>
          <w:p w:rsidR="00CF53B0" w:rsidRPr="00346EDA" w:rsidRDefault="00CF53B0" w:rsidP="00CF53B0">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CF53B0" w:rsidRPr="00346EDA" w:rsidRDefault="00CF53B0" w:rsidP="00CF53B0">
            <w:pPr>
              <w:ind w:firstLine="0"/>
              <w:rPr>
                <w:rFonts w:ascii="Times New Roman" w:hAnsi="Times New Roman" w:cs="Times New Roman"/>
                <w:sz w:val="24"/>
                <w:szCs w:val="24"/>
              </w:rPr>
            </w:pPr>
          </w:p>
        </w:tc>
        <w:tc>
          <w:tcPr>
            <w:tcW w:w="6379" w:type="dxa"/>
          </w:tcPr>
          <w:p w:rsidR="00CF53B0" w:rsidRPr="00346EDA" w:rsidRDefault="00CF53B0" w:rsidP="00CF53B0">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 кв. м / 10000 кв.м</w:t>
            </w:r>
          </w:p>
          <w:p w:rsidR="00CF53B0" w:rsidRPr="00346EDA" w:rsidRDefault="00CF53B0" w:rsidP="00CF53B0">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w:t>
            </w:r>
            <w:r w:rsidRPr="00346EDA">
              <w:rPr>
                <w:rFonts w:ascii="Times New Roman" w:hAnsi="Times New Roman" w:cs="Times New Roman"/>
                <w:sz w:val="24"/>
                <w:szCs w:val="24"/>
              </w:rPr>
              <w:lastRenderedPageBreak/>
              <w:t>инженерного назначения определяется в соответствии с Нормами отвода земельных участков.</w:t>
            </w:r>
          </w:p>
          <w:p w:rsidR="00CF53B0" w:rsidRPr="00346EDA" w:rsidRDefault="00CF53B0" w:rsidP="00CF53B0">
            <w:pPr>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901015" w:rsidRPr="00346EDA" w:rsidRDefault="00CF53B0" w:rsidP="00901015">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в гр</w:t>
            </w:r>
            <w:r w:rsidR="00901015" w:rsidRPr="00346EDA">
              <w:rPr>
                <w:rFonts w:ascii="Times New Roman" w:hAnsi="Times New Roman" w:cs="Times New Roman"/>
                <w:sz w:val="24"/>
                <w:szCs w:val="24"/>
              </w:rPr>
              <w:t>аницах земельного участка – 60%</w:t>
            </w:r>
            <w:r w:rsidRPr="00346EDA">
              <w:rPr>
                <w:rFonts w:ascii="Times New Roman" w:hAnsi="Times New Roman" w:cs="Times New Roman"/>
                <w:sz w:val="24"/>
                <w:szCs w:val="24"/>
              </w:rPr>
              <w:t xml:space="preserve">, для размещения объектов инженерного обеспечения - не регламентируется </w:t>
            </w:r>
          </w:p>
          <w:p w:rsidR="00901015" w:rsidRPr="00346EDA" w:rsidRDefault="00901015" w:rsidP="00901015">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CF53B0" w:rsidRPr="00346EDA" w:rsidRDefault="00CF53B0" w:rsidP="00CF53B0">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w:t>
            </w:r>
          </w:p>
          <w:p w:rsidR="00CF53B0" w:rsidRPr="00346EDA" w:rsidRDefault="00CF53B0" w:rsidP="00CF53B0">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инженерных объектов до соседних зданий - в соответствии с размером охранной зоны объекта, но не менее 3 м</w:t>
            </w:r>
          </w:p>
        </w:tc>
      </w:tr>
      <w:tr w:rsidR="00CF7EDC" w:rsidRPr="00346EDA" w:rsidTr="00E32185">
        <w:trPr>
          <w:trHeight w:val="20"/>
        </w:trPr>
        <w:tc>
          <w:tcPr>
            <w:tcW w:w="3544" w:type="dxa"/>
            <w:tcBorders>
              <w:top w:val="single" w:sz="2" w:space="0" w:color="auto"/>
              <w:left w:val="single" w:sz="2" w:space="0" w:color="auto"/>
              <w:bottom w:val="single" w:sz="2" w:space="0" w:color="auto"/>
              <w:right w:val="single" w:sz="2" w:space="0" w:color="auto"/>
            </w:tcBorders>
          </w:tcPr>
          <w:p w:rsidR="00F131A1" w:rsidRPr="00346EDA" w:rsidRDefault="00F131A1" w:rsidP="00F131A1">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[4.3] - Рынки*</w:t>
            </w:r>
          </w:p>
          <w:p w:rsidR="00F131A1" w:rsidRPr="00346EDA" w:rsidRDefault="00F131A1" w:rsidP="00F131A1">
            <w:pPr>
              <w:ind w:firstLine="0"/>
              <w:rPr>
                <w:rFonts w:ascii="Times New Roman" w:hAnsi="Times New Roman" w:cs="Times New Roman"/>
                <w:sz w:val="24"/>
                <w:szCs w:val="24"/>
              </w:rPr>
            </w:pPr>
            <w:r w:rsidRPr="00346EDA">
              <w:rPr>
                <w:rFonts w:ascii="Times New Roman" w:hAnsi="Times New Roman" w:cs="Times New Roman"/>
                <w:sz w:val="24"/>
                <w:szCs w:val="24"/>
              </w:rPr>
              <w:t>[4.4] - Магазины**</w:t>
            </w:r>
          </w:p>
          <w:p w:rsidR="00F131A1" w:rsidRPr="00346EDA" w:rsidRDefault="00F131A1" w:rsidP="00F131A1">
            <w:pPr>
              <w:ind w:firstLine="0"/>
              <w:rPr>
                <w:rFonts w:ascii="Times New Roman" w:hAnsi="Times New Roman" w:cs="Times New Roman"/>
                <w:sz w:val="24"/>
                <w:szCs w:val="24"/>
              </w:rPr>
            </w:pPr>
          </w:p>
          <w:p w:rsidR="00F131A1" w:rsidRPr="00346EDA" w:rsidRDefault="00F131A1" w:rsidP="00F131A1">
            <w:pPr>
              <w:ind w:firstLine="0"/>
              <w:rPr>
                <w:rFonts w:ascii="Times New Roman" w:hAnsi="Times New Roman" w:cs="Times New Roman"/>
                <w:sz w:val="24"/>
                <w:szCs w:val="24"/>
              </w:rPr>
            </w:pPr>
          </w:p>
        </w:tc>
        <w:tc>
          <w:tcPr>
            <w:tcW w:w="6379" w:type="dxa"/>
            <w:tcBorders>
              <w:top w:val="single" w:sz="2" w:space="0" w:color="auto"/>
              <w:left w:val="single" w:sz="2" w:space="0" w:color="auto"/>
              <w:bottom w:val="single" w:sz="2" w:space="0" w:color="auto"/>
              <w:right w:val="single" w:sz="2" w:space="0" w:color="auto"/>
            </w:tcBorders>
          </w:tcPr>
          <w:p w:rsidR="00F131A1" w:rsidRPr="00346EDA" w:rsidRDefault="00F131A1" w:rsidP="00F131A1">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1000 кв.м /50000 кв.м</w:t>
            </w:r>
          </w:p>
          <w:p w:rsidR="00F131A1" w:rsidRPr="00346EDA" w:rsidRDefault="00F131A1" w:rsidP="00F131A1">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 м/ 150 м</w:t>
            </w:r>
          </w:p>
          <w:p w:rsidR="00F131A1" w:rsidRPr="00346EDA" w:rsidRDefault="00F131A1" w:rsidP="00F131A1">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5 этажа </w:t>
            </w:r>
          </w:p>
          <w:p w:rsidR="00F131A1" w:rsidRPr="00346EDA" w:rsidRDefault="00F131A1" w:rsidP="00F131A1">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- 20 м</w:t>
            </w:r>
          </w:p>
          <w:p w:rsidR="00F131A1" w:rsidRPr="00346EDA" w:rsidRDefault="00F131A1" w:rsidP="00F131A1">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F131A1">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F131A1" w:rsidRPr="00346EDA" w:rsidRDefault="00F131A1" w:rsidP="00F131A1">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F131A1" w:rsidRPr="00346EDA" w:rsidRDefault="00F131A1" w:rsidP="00F131A1">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w:t>
            </w:r>
          </w:p>
        </w:tc>
      </w:tr>
      <w:tr w:rsidR="00F131A1" w:rsidRPr="00346EDA" w:rsidTr="00E32185">
        <w:trPr>
          <w:trHeight w:val="20"/>
        </w:trPr>
        <w:tc>
          <w:tcPr>
            <w:tcW w:w="9923" w:type="dxa"/>
            <w:gridSpan w:val="2"/>
            <w:tcBorders>
              <w:top w:val="single" w:sz="2" w:space="0" w:color="auto"/>
            </w:tcBorders>
          </w:tcPr>
          <w:p w:rsidR="00F131A1" w:rsidRPr="00346EDA" w:rsidRDefault="00F131A1" w:rsidP="00F131A1">
            <w:pPr>
              <w:rPr>
                <w:rFonts w:ascii="Times New Roman" w:hAnsi="Times New Roman" w:cs="Times New Roman"/>
                <w:i/>
                <w:sz w:val="24"/>
                <w:szCs w:val="24"/>
              </w:rPr>
            </w:pPr>
            <w:r w:rsidRPr="00346EDA">
              <w:rPr>
                <w:rFonts w:ascii="Times New Roman" w:hAnsi="Times New Roman" w:cs="Times New Roman"/>
                <w:i/>
                <w:sz w:val="24"/>
                <w:szCs w:val="24"/>
              </w:rPr>
              <w:t>*размещение исключительно рынков строительных материалов, сельскохозяйственных рынков, рынков домашних и сельскохозяйственных животных</w:t>
            </w:r>
          </w:p>
          <w:p w:rsidR="00F131A1" w:rsidRPr="00346EDA" w:rsidRDefault="00F131A1" w:rsidP="00F131A1">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i/>
                <w:sz w:val="24"/>
                <w:szCs w:val="24"/>
              </w:rPr>
              <w:t>** размещение исключительно магазинов строительных и промышленных товаров</w:t>
            </w:r>
          </w:p>
        </w:tc>
      </w:tr>
    </w:tbl>
    <w:p w:rsidR="00EA434A" w:rsidRPr="00346EDA" w:rsidRDefault="00EA434A" w:rsidP="00380D5B">
      <w:pPr>
        <w:tabs>
          <w:tab w:val="left" w:pos="2520"/>
        </w:tabs>
        <w:outlineLvl w:val="0"/>
        <w:rPr>
          <w:rFonts w:ascii="Times New Roman" w:hAnsi="Times New Roman" w:cs="Times New Roman"/>
          <w:b/>
          <w:sz w:val="24"/>
          <w:szCs w:val="24"/>
        </w:rPr>
      </w:pPr>
      <w:bookmarkStart w:id="525" w:name="_Toc536808519"/>
      <w:bookmarkStart w:id="526" w:name="_Toc2770191"/>
      <w:bookmarkStart w:id="527" w:name="_Toc2770868"/>
      <w:bookmarkStart w:id="528" w:name="_Toc2849293"/>
    </w:p>
    <w:p w:rsidR="00380D5B" w:rsidRPr="00346EDA" w:rsidRDefault="00EA434A" w:rsidP="00380D5B">
      <w:pPr>
        <w:tabs>
          <w:tab w:val="left" w:pos="2520"/>
        </w:tabs>
        <w:outlineLvl w:val="0"/>
        <w:rPr>
          <w:rFonts w:ascii="Times New Roman" w:hAnsi="Times New Roman" w:cs="Times New Roman"/>
          <w:sz w:val="24"/>
          <w:szCs w:val="24"/>
        </w:rPr>
      </w:pPr>
      <w:bookmarkStart w:id="529" w:name="_Toc3399219"/>
      <w:bookmarkStart w:id="530" w:name="_Toc104975688"/>
      <w:bookmarkStart w:id="531" w:name="_Toc105154997"/>
      <w:r w:rsidRPr="00346EDA">
        <w:rPr>
          <w:rFonts w:ascii="Times New Roman" w:hAnsi="Times New Roman" w:cs="Times New Roman"/>
          <w:sz w:val="24"/>
          <w:szCs w:val="24"/>
        </w:rPr>
        <w:t>5</w:t>
      </w:r>
      <w:r w:rsidR="00380D5B" w:rsidRPr="00346EDA">
        <w:rPr>
          <w:rFonts w:ascii="Times New Roman" w:hAnsi="Times New Roman" w:cs="Times New Roman"/>
          <w:sz w:val="24"/>
          <w:szCs w:val="24"/>
        </w:rPr>
        <w:t>.3) Вспомогательные виды и параметры разрешенного использования земельных участков и объектов капитального строительства</w:t>
      </w:r>
      <w:bookmarkEnd w:id="525"/>
      <w:bookmarkEnd w:id="526"/>
      <w:bookmarkEnd w:id="527"/>
      <w:bookmarkEnd w:id="528"/>
      <w:bookmarkEnd w:id="529"/>
      <w:bookmarkEnd w:id="530"/>
      <w:bookmarkEnd w:id="531"/>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5"/>
        <w:gridCol w:w="5741"/>
      </w:tblGrid>
      <w:tr w:rsidR="00CF7EDC" w:rsidRPr="00346EDA" w:rsidTr="008935AF">
        <w:trPr>
          <w:trHeight w:val="552"/>
          <w:tblHeader/>
          <w:jc w:val="center"/>
        </w:trPr>
        <w:tc>
          <w:tcPr>
            <w:tcW w:w="4155" w:type="dxa"/>
            <w:vAlign w:val="center"/>
          </w:tcPr>
          <w:p w:rsidR="00380D5B" w:rsidRPr="00346EDA" w:rsidRDefault="00380D5B" w:rsidP="00644E2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5741" w:type="dxa"/>
            <w:vAlign w:val="center"/>
          </w:tcPr>
          <w:p w:rsidR="00380D5B" w:rsidRPr="00346EDA" w:rsidRDefault="00380D5B" w:rsidP="00EA434A">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w:t>
            </w:r>
          </w:p>
        </w:tc>
      </w:tr>
      <w:tr w:rsidR="00380D5B" w:rsidRPr="00346EDA" w:rsidTr="008935AF">
        <w:trPr>
          <w:trHeight w:val="841"/>
          <w:jc w:val="center"/>
        </w:trPr>
        <w:tc>
          <w:tcPr>
            <w:tcW w:w="4155" w:type="dxa"/>
            <w:vAlign w:val="center"/>
          </w:tcPr>
          <w:p w:rsidR="00380D5B" w:rsidRPr="00346EDA" w:rsidRDefault="00380D5B" w:rsidP="00B217B9">
            <w:pPr>
              <w:ind w:firstLine="0"/>
              <w:rPr>
                <w:rFonts w:ascii="Times New Roman" w:hAnsi="Times New Roman" w:cs="Times New Roman"/>
                <w:sz w:val="24"/>
                <w:szCs w:val="24"/>
              </w:rPr>
            </w:pPr>
            <w:r w:rsidRPr="00346EDA">
              <w:rPr>
                <w:rFonts w:ascii="Times New Roman" w:hAnsi="Times New Roman" w:cs="Times New Roman"/>
                <w:sz w:val="24"/>
                <w:szCs w:val="24"/>
              </w:rPr>
              <w:t>Парковки, гаражи для временного хранения автотранспорта</w:t>
            </w:r>
          </w:p>
          <w:p w:rsidR="00380D5B" w:rsidRPr="00346EDA" w:rsidRDefault="00380D5B" w:rsidP="00B217B9">
            <w:pPr>
              <w:ind w:firstLine="0"/>
              <w:rPr>
                <w:rFonts w:ascii="Times New Roman" w:hAnsi="Times New Roman" w:cs="Times New Roman"/>
                <w:sz w:val="24"/>
                <w:szCs w:val="24"/>
              </w:rPr>
            </w:pPr>
            <w:r w:rsidRPr="00346EDA">
              <w:rPr>
                <w:rFonts w:ascii="Times New Roman" w:hAnsi="Times New Roman" w:cs="Times New Roman"/>
                <w:sz w:val="24"/>
                <w:szCs w:val="24"/>
              </w:rPr>
              <w:t>Гостевые автостоянки для парковки легковых автомобилей посетителей</w:t>
            </w:r>
          </w:p>
          <w:p w:rsidR="00380D5B" w:rsidRPr="00346EDA" w:rsidRDefault="00380D5B" w:rsidP="00B217B9">
            <w:pPr>
              <w:ind w:firstLine="0"/>
              <w:rPr>
                <w:rFonts w:ascii="Times New Roman" w:hAnsi="Times New Roman" w:cs="Times New Roman"/>
                <w:sz w:val="24"/>
                <w:szCs w:val="24"/>
              </w:rPr>
            </w:pPr>
            <w:r w:rsidRPr="00346EDA">
              <w:rPr>
                <w:rFonts w:ascii="Times New Roman" w:hAnsi="Times New Roman" w:cs="Times New Roman"/>
                <w:sz w:val="24"/>
                <w:szCs w:val="24"/>
              </w:rPr>
              <w:t xml:space="preserve">Хозяйственные постройки для содержания инвентаря, топлива и других хозяйственных нужд </w:t>
            </w:r>
          </w:p>
          <w:p w:rsidR="00380D5B" w:rsidRPr="00346EDA" w:rsidRDefault="00B217B9" w:rsidP="00B217B9">
            <w:pPr>
              <w:ind w:firstLine="0"/>
              <w:rPr>
                <w:rFonts w:ascii="Times New Roman" w:hAnsi="Times New Roman" w:cs="Times New Roman"/>
                <w:sz w:val="24"/>
                <w:szCs w:val="24"/>
              </w:rPr>
            </w:pPr>
            <w:r w:rsidRPr="00346EDA">
              <w:rPr>
                <w:rFonts w:ascii="Times New Roman" w:hAnsi="Times New Roman" w:cs="Times New Roman"/>
                <w:sz w:val="24"/>
                <w:szCs w:val="24"/>
              </w:rPr>
              <w:t>А</w:t>
            </w:r>
            <w:r w:rsidR="00380D5B" w:rsidRPr="00346EDA">
              <w:rPr>
                <w:rFonts w:ascii="Times New Roman" w:hAnsi="Times New Roman" w:cs="Times New Roman"/>
                <w:sz w:val="24"/>
                <w:szCs w:val="24"/>
              </w:rPr>
              <w:t>нгары, навесы</w:t>
            </w:r>
          </w:p>
          <w:p w:rsidR="00380D5B" w:rsidRPr="00346EDA" w:rsidRDefault="00380D5B" w:rsidP="00B217B9">
            <w:pPr>
              <w:ind w:firstLine="0"/>
              <w:rPr>
                <w:rFonts w:ascii="Times New Roman" w:hAnsi="Times New Roman" w:cs="Times New Roman"/>
                <w:sz w:val="24"/>
                <w:szCs w:val="24"/>
              </w:rPr>
            </w:pPr>
            <w:r w:rsidRPr="00346EDA">
              <w:rPr>
                <w:rFonts w:ascii="Times New Roman" w:hAnsi="Times New Roman" w:cs="Times New Roman"/>
                <w:sz w:val="24"/>
                <w:szCs w:val="24"/>
              </w:rPr>
              <w:t xml:space="preserve">Сопутствующие объекты инженерной инфраструктуры (котельные, </w:t>
            </w:r>
            <w:r w:rsidRPr="00346EDA">
              <w:rPr>
                <w:rFonts w:ascii="Times New Roman" w:hAnsi="Times New Roman" w:cs="Times New Roman"/>
                <w:sz w:val="24"/>
                <w:szCs w:val="24"/>
              </w:rPr>
              <w:lastRenderedPageBreak/>
              <w:t>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7A140D" w:rsidRPr="00346EDA" w:rsidRDefault="007A140D" w:rsidP="00B217B9">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сбора твердых коммунальных отходов.</w:t>
            </w:r>
          </w:p>
          <w:p w:rsidR="00380D5B" w:rsidRPr="00346EDA" w:rsidRDefault="00380D5B" w:rsidP="00B217B9">
            <w:pPr>
              <w:ind w:firstLine="0"/>
              <w:rPr>
                <w:rFonts w:ascii="Times New Roman" w:hAnsi="Times New Roman" w:cs="Times New Roman"/>
                <w:sz w:val="24"/>
                <w:szCs w:val="24"/>
              </w:rPr>
            </w:pPr>
            <w:r w:rsidRPr="00346EDA">
              <w:rPr>
                <w:rFonts w:ascii="Times New Roman" w:hAnsi="Times New Roman" w:cs="Times New Roman"/>
                <w:sz w:val="24"/>
                <w:szCs w:val="24"/>
              </w:rPr>
              <w:t>Туалеты, септики</w:t>
            </w:r>
          </w:p>
          <w:p w:rsidR="00380D5B" w:rsidRPr="00346EDA" w:rsidRDefault="00380D5B" w:rsidP="00B217B9">
            <w:pPr>
              <w:ind w:firstLine="0"/>
              <w:rPr>
                <w:rFonts w:ascii="Times New Roman" w:hAnsi="Times New Roman" w:cs="Times New Roman"/>
                <w:sz w:val="24"/>
                <w:szCs w:val="24"/>
              </w:rPr>
            </w:pPr>
            <w:r w:rsidRPr="00346EDA">
              <w:rPr>
                <w:rFonts w:ascii="Times New Roman" w:hAnsi="Times New Roman" w:cs="Times New Roman"/>
                <w:sz w:val="24"/>
                <w:szCs w:val="24"/>
              </w:rPr>
              <w:t>Элементы благоустройства</w:t>
            </w:r>
          </w:p>
          <w:p w:rsidR="00380D5B" w:rsidRPr="00346EDA" w:rsidRDefault="00380D5B" w:rsidP="00B217B9">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отдыха</w:t>
            </w:r>
          </w:p>
          <w:p w:rsidR="00380D5B" w:rsidRPr="00346EDA" w:rsidRDefault="00380D5B" w:rsidP="00B217B9">
            <w:pPr>
              <w:ind w:firstLine="0"/>
              <w:rPr>
                <w:rFonts w:ascii="Times New Roman" w:hAnsi="Times New Roman" w:cs="Times New Roman"/>
                <w:sz w:val="24"/>
                <w:szCs w:val="24"/>
              </w:rPr>
            </w:pPr>
            <w:r w:rsidRPr="00346EDA">
              <w:rPr>
                <w:rFonts w:ascii="Times New Roman" w:hAnsi="Times New Roman" w:cs="Times New Roman"/>
                <w:sz w:val="24"/>
                <w:szCs w:val="24"/>
              </w:rPr>
              <w:t>Памятники, объекты монументального искусства</w:t>
            </w:r>
          </w:p>
        </w:tc>
        <w:tc>
          <w:tcPr>
            <w:tcW w:w="5741" w:type="dxa"/>
            <w:vAlign w:val="center"/>
          </w:tcPr>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 1 этаж.</w:t>
            </w:r>
          </w:p>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строений, сооружений от уровня земли - 6 м</w:t>
            </w:r>
          </w:p>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w:t>
            </w:r>
          </w:p>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t xml:space="preserve">Открытые склады твердого топлива и других </w:t>
            </w:r>
            <w:r w:rsidRPr="00346EDA">
              <w:rPr>
                <w:rFonts w:ascii="Times New Roman" w:hAnsi="Times New Roman" w:cs="Times New Roman"/>
                <w:sz w:val="24"/>
                <w:szCs w:val="24"/>
              </w:rPr>
              <w:lastRenderedPageBreak/>
              <w:t>пылящих материалов следует размещать с наветренной стороны с разрывом не менее 50 м до ближайших бытовых помещений.</w:t>
            </w:r>
          </w:p>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380D5B" w:rsidRPr="00346EDA" w:rsidRDefault="00380D5B" w:rsidP="00644E2E">
            <w:pPr>
              <w:rPr>
                <w:rFonts w:ascii="Times New Roman" w:hAnsi="Times New Roman" w:cs="Times New Roman"/>
                <w:sz w:val="24"/>
                <w:szCs w:val="24"/>
              </w:rPr>
            </w:pPr>
            <w:r w:rsidRPr="00346EDA">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380D5B" w:rsidRPr="00346EDA" w:rsidRDefault="00380D5B" w:rsidP="00380D5B">
      <w:pPr>
        <w:rPr>
          <w:rFonts w:ascii="Times New Roman" w:eastAsia="SimSun" w:hAnsi="Times New Roman" w:cs="Times New Roman"/>
          <w:sz w:val="24"/>
          <w:szCs w:val="24"/>
          <w:lang w:eastAsia="zh-CN"/>
        </w:rPr>
      </w:pPr>
    </w:p>
    <w:p w:rsidR="00EA434A" w:rsidRPr="00346EDA" w:rsidRDefault="00EA434A" w:rsidP="00EA434A">
      <w:pPr>
        <w:ind w:firstLine="851"/>
        <w:outlineLvl w:val="0"/>
        <w:rPr>
          <w:rFonts w:ascii="Times New Roman" w:hAnsi="Times New Roman" w:cs="Times New Roman"/>
          <w:i/>
          <w:sz w:val="24"/>
          <w:szCs w:val="24"/>
        </w:rPr>
      </w:pPr>
      <w:bookmarkStart w:id="532" w:name="_Toc2770192"/>
      <w:bookmarkStart w:id="533" w:name="_Toc2770869"/>
      <w:bookmarkStart w:id="534" w:name="_Toc2849294"/>
      <w:bookmarkStart w:id="535" w:name="_Toc3399220"/>
      <w:bookmarkStart w:id="536" w:name="_Toc104975689"/>
      <w:bookmarkStart w:id="537" w:name="_Toc105154998"/>
      <w:r w:rsidRPr="00346EDA">
        <w:rPr>
          <w:rFonts w:ascii="Times New Roman" w:hAnsi="Times New Roman" w:cs="Times New Roman"/>
          <w:b/>
          <w:sz w:val="24"/>
          <w:szCs w:val="24"/>
          <w:u w:val="single"/>
        </w:rPr>
        <w:t>6)  ИТ-1</w:t>
      </w:r>
      <w:bookmarkStart w:id="538" w:name="_Toc470251910"/>
      <w:bookmarkStart w:id="539" w:name="_Toc479729826"/>
      <w:bookmarkStart w:id="540" w:name="_Toc485899829"/>
      <w:bookmarkStart w:id="541" w:name="_Toc485902069"/>
      <w:bookmarkStart w:id="542" w:name="_Toc489630316"/>
      <w:bookmarkStart w:id="543" w:name="_Toc489643406"/>
      <w:bookmarkStart w:id="544" w:name="_Toc536808521"/>
      <w:bookmarkStart w:id="545" w:name="_Toc2770193"/>
      <w:bookmarkStart w:id="546" w:name="_Toc2770870"/>
      <w:bookmarkStart w:id="547" w:name="_Toc2849295"/>
      <w:bookmarkEnd w:id="532"/>
      <w:bookmarkEnd w:id="533"/>
      <w:bookmarkEnd w:id="534"/>
      <w:r w:rsidRPr="00346EDA">
        <w:rPr>
          <w:rFonts w:ascii="Times New Roman" w:hAnsi="Times New Roman" w:cs="Times New Roman"/>
          <w:b/>
          <w:sz w:val="24"/>
          <w:szCs w:val="24"/>
          <w:u w:val="single"/>
        </w:rPr>
        <w:t>. Зона объектов инженерной инфраструктуры</w:t>
      </w:r>
      <w:bookmarkEnd w:id="535"/>
      <w:bookmarkEnd w:id="536"/>
      <w:bookmarkEnd w:id="537"/>
    </w:p>
    <w:bookmarkEnd w:id="538"/>
    <w:bookmarkEnd w:id="539"/>
    <w:bookmarkEnd w:id="540"/>
    <w:bookmarkEnd w:id="541"/>
    <w:bookmarkEnd w:id="542"/>
    <w:bookmarkEnd w:id="543"/>
    <w:bookmarkEnd w:id="544"/>
    <w:bookmarkEnd w:id="545"/>
    <w:bookmarkEnd w:id="546"/>
    <w:bookmarkEnd w:id="547"/>
    <w:p w:rsidR="00EA434A" w:rsidRPr="00346EDA" w:rsidRDefault="00EA434A" w:rsidP="00EA434A">
      <w:pPr>
        <w:rPr>
          <w:rFonts w:ascii="Times New Roman" w:hAnsi="Times New Roman" w:cs="Times New Roman"/>
          <w:bCs/>
          <w:sz w:val="24"/>
          <w:szCs w:val="24"/>
        </w:rPr>
      </w:pPr>
      <w:r w:rsidRPr="00346EDA">
        <w:rPr>
          <w:rFonts w:ascii="Times New Roman" w:hAnsi="Times New Roman" w:cs="Times New Roman"/>
          <w:bCs/>
          <w:sz w:val="24"/>
          <w:szCs w:val="24"/>
        </w:rPr>
        <w:t>Должны соблюдаться противопожарные, санитарно-эпидемиологические требования, учитываться размеры охранных зон инженерных сетей и сооружений.</w:t>
      </w:r>
    </w:p>
    <w:p w:rsidR="00EA434A" w:rsidRPr="00346EDA" w:rsidRDefault="00EA434A" w:rsidP="00EA434A">
      <w:pPr>
        <w:rPr>
          <w:rFonts w:ascii="Times New Roman" w:hAnsi="Times New Roman" w:cs="Times New Roman"/>
          <w:bCs/>
          <w:sz w:val="24"/>
          <w:szCs w:val="24"/>
        </w:rPr>
      </w:pPr>
      <w:r w:rsidRPr="00346EDA">
        <w:rPr>
          <w:rFonts w:ascii="Times New Roman" w:hAnsi="Times New Roman" w:cs="Times New Roman"/>
          <w:sz w:val="24"/>
          <w:szCs w:val="24"/>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346EDA">
        <w:rPr>
          <w:rFonts w:ascii="Times New Roman" w:hAnsi="Times New Roman" w:cs="Times New Roman"/>
          <w:bCs/>
          <w:sz w:val="24"/>
          <w:szCs w:val="24"/>
        </w:rPr>
        <w:t>классификации объектов и размеров санитарно-защитных зон, согласно СанПиН 2.2.1/2.1.1.1200-03 "</w:t>
      </w:r>
      <w:r w:rsidRPr="00346EDA">
        <w:rPr>
          <w:rFonts w:ascii="Times New Roman" w:hAnsi="Times New Roman" w:cs="Times New Roman"/>
          <w:bCs/>
          <w:sz w:val="24"/>
          <w:szCs w:val="24"/>
          <w:lang w:val="en-US"/>
        </w:rPr>
        <w:t>C</w:t>
      </w:r>
      <w:r w:rsidRPr="00346EDA">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p>
    <w:p w:rsidR="00EA434A" w:rsidRPr="00346EDA" w:rsidRDefault="00EA434A" w:rsidP="00EA434A">
      <w:pPr>
        <w:ind w:firstLine="851"/>
        <w:outlineLvl w:val="0"/>
        <w:rPr>
          <w:rFonts w:ascii="Times New Roman" w:hAnsi="Times New Roman" w:cs="Times New Roman"/>
          <w:b/>
          <w:sz w:val="24"/>
          <w:szCs w:val="24"/>
        </w:rPr>
      </w:pPr>
      <w:bookmarkStart w:id="548" w:name="_Toc3399221"/>
      <w:bookmarkStart w:id="549" w:name="_Toc104975690"/>
      <w:bookmarkStart w:id="550" w:name="_Toc105154999"/>
      <w:r w:rsidRPr="00346EDA">
        <w:rPr>
          <w:rFonts w:ascii="Times New Roman" w:hAnsi="Times New Roman" w:cs="Times New Roman"/>
          <w:bCs/>
          <w:sz w:val="24"/>
          <w:szCs w:val="24"/>
        </w:rPr>
        <w:t xml:space="preserve">В границах населенных пунктов не допускается расширение и </w:t>
      </w:r>
      <w:r w:rsidRPr="00346EDA">
        <w:rPr>
          <w:rFonts w:ascii="Times New Roman" w:hAnsi="Times New Roman" w:cs="Times New Roman"/>
          <w:sz w:val="24"/>
          <w:szCs w:val="24"/>
        </w:rPr>
        <w:t>реконструкция объектов</w:t>
      </w:r>
      <w:r w:rsidRPr="00346EDA">
        <w:rPr>
          <w:rFonts w:ascii="Times New Roman" w:hAnsi="Times New Roman" w:cs="Times New Roman"/>
          <w:bCs/>
          <w:sz w:val="24"/>
          <w:szCs w:val="24"/>
        </w:rPr>
        <w:t>, если при этом требуется увеличение размера санитарно-защитных зон.</w:t>
      </w:r>
      <w:bookmarkEnd w:id="548"/>
      <w:bookmarkEnd w:id="549"/>
      <w:bookmarkEnd w:id="550"/>
      <w:r w:rsidRPr="00346EDA">
        <w:rPr>
          <w:rFonts w:ascii="Times New Roman" w:hAnsi="Times New Roman" w:cs="Times New Roman"/>
          <w:b/>
          <w:sz w:val="24"/>
          <w:szCs w:val="24"/>
        </w:rPr>
        <w:t xml:space="preserve"> </w:t>
      </w:r>
    </w:p>
    <w:p w:rsidR="00EA434A" w:rsidRPr="00346EDA" w:rsidRDefault="00EA434A" w:rsidP="00EA434A">
      <w:pPr>
        <w:outlineLvl w:val="0"/>
        <w:rPr>
          <w:rFonts w:ascii="Times New Roman" w:hAnsi="Times New Roman" w:cs="Times New Roman"/>
          <w:sz w:val="24"/>
          <w:szCs w:val="24"/>
        </w:rPr>
      </w:pPr>
    </w:p>
    <w:p w:rsidR="00EA434A" w:rsidRPr="00346EDA" w:rsidRDefault="00EA434A" w:rsidP="00EA434A">
      <w:pPr>
        <w:outlineLvl w:val="0"/>
        <w:rPr>
          <w:rFonts w:ascii="Times New Roman" w:hAnsi="Times New Roman" w:cs="Times New Roman"/>
          <w:sz w:val="24"/>
          <w:szCs w:val="24"/>
        </w:rPr>
      </w:pPr>
      <w:bookmarkStart w:id="551" w:name="_Toc3399222"/>
      <w:bookmarkStart w:id="552" w:name="_Toc104975691"/>
      <w:bookmarkStart w:id="553" w:name="_Toc105155000"/>
      <w:r w:rsidRPr="00346EDA">
        <w:rPr>
          <w:rFonts w:ascii="Times New Roman" w:hAnsi="Times New Roman" w:cs="Times New Roman"/>
          <w:sz w:val="24"/>
          <w:szCs w:val="24"/>
        </w:rPr>
        <w:t>6.1) Основные виды и параметры разрешенного использования земельных участков и объектов капитального строительства</w:t>
      </w:r>
      <w:bookmarkEnd w:id="551"/>
      <w:bookmarkEnd w:id="552"/>
      <w:bookmarkEnd w:id="553"/>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6095"/>
      </w:tblGrid>
      <w:tr w:rsidR="00CF7EDC" w:rsidRPr="00346EDA" w:rsidTr="008326A5">
        <w:trPr>
          <w:trHeight w:val="20"/>
          <w:tblHeader/>
        </w:trPr>
        <w:tc>
          <w:tcPr>
            <w:tcW w:w="3969" w:type="dxa"/>
            <w:vAlign w:val="center"/>
          </w:tcPr>
          <w:p w:rsidR="00EA434A" w:rsidRPr="00346EDA" w:rsidRDefault="00EA434A" w:rsidP="00644E2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EA434A" w:rsidRPr="00346EDA" w:rsidRDefault="00EA434A" w:rsidP="00644E2E">
            <w:pPr>
              <w:tabs>
                <w:tab w:val="left" w:pos="2520"/>
              </w:tabs>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A434A" w:rsidRPr="00346EDA" w:rsidTr="00644E2E">
        <w:trPr>
          <w:trHeight w:val="20"/>
        </w:trPr>
        <w:tc>
          <w:tcPr>
            <w:tcW w:w="3969" w:type="dxa"/>
          </w:tcPr>
          <w:p w:rsidR="00F641B7" w:rsidRPr="00346EDA" w:rsidRDefault="00F641B7" w:rsidP="00F641B7">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F641B7" w:rsidRPr="00346EDA" w:rsidRDefault="00F641B7" w:rsidP="00F641B7">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 xml:space="preserve">[3.1.2] - Административные здания организаций, обеспечивающих предоставление коммунальных услуг </w:t>
            </w:r>
          </w:p>
          <w:p w:rsidR="00EA434A" w:rsidRPr="00346EDA" w:rsidRDefault="00EA434A" w:rsidP="00F641B7">
            <w:pPr>
              <w:ind w:firstLine="0"/>
              <w:rPr>
                <w:rFonts w:ascii="Times New Roman" w:hAnsi="Times New Roman" w:cs="Times New Roman"/>
                <w:sz w:val="24"/>
                <w:szCs w:val="24"/>
              </w:rPr>
            </w:pPr>
            <w:r w:rsidRPr="00346EDA">
              <w:rPr>
                <w:rFonts w:ascii="Times New Roman" w:hAnsi="Times New Roman" w:cs="Times New Roman"/>
                <w:sz w:val="24"/>
                <w:szCs w:val="24"/>
              </w:rPr>
              <w:t>[3.9.1] - Обеспечение деятельности в области гидрометеорологии и смежных с ней областях</w:t>
            </w:r>
          </w:p>
          <w:p w:rsidR="00CA703F" w:rsidRPr="00346EDA" w:rsidRDefault="00CA703F" w:rsidP="00CA703F">
            <w:pPr>
              <w:ind w:firstLine="0"/>
              <w:rPr>
                <w:rFonts w:ascii="Times New Roman" w:hAnsi="Times New Roman" w:cs="Times New Roman"/>
                <w:sz w:val="24"/>
                <w:szCs w:val="24"/>
              </w:rPr>
            </w:pPr>
            <w:r w:rsidRPr="00346EDA">
              <w:rPr>
                <w:rFonts w:ascii="Times New Roman" w:hAnsi="Times New Roman" w:cs="Times New Roman"/>
                <w:sz w:val="24"/>
                <w:szCs w:val="24"/>
              </w:rPr>
              <w:t>[6.7] - Энергетика</w:t>
            </w:r>
          </w:p>
          <w:p w:rsidR="00EA434A" w:rsidRPr="00346EDA" w:rsidRDefault="00EA434A" w:rsidP="00F641B7">
            <w:pPr>
              <w:ind w:firstLine="0"/>
              <w:rPr>
                <w:rFonts w:ascii="Times New Roman" w:hAnsi="Times New Roman" w:cs="Times New Roman"/>
                <w:sz w:val="24"/>
                <w:szCs w:val="24"/>
              </w:rPr>
            </w:pPr>
            <w:r w:rsidRPr="00346EDA">
              <w:rPr>
                <w:rFonts w:ascii="Times New Roman" w:hAnsi="Times New Roman" w:cs="Times New Roman"/>
                <w:sz w:val="24"/>
                <w:szCs w:val="24"/>
              </w:rPr>
              <w:t>[6.8] - Связь</w:t>
            </w:r>
          </w:p>
          <w:p w:rsidR="00EA434A" w:rsidRPr="00346EDA" w:rsidRDefault="00EA434A"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[7.5] - Трубопроводный транспорта  </w:t>
            </w:r>
          </w:p>
          <w:p w:rsidR="00EA434A" w:rsidRPr="00346EDA" w:rsidRDefault="00EA434A"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[11.3] - Гидротехнические </w:t>
            </w:r>
            <w:r w:rsidRPr="00346EDA">
              <w:rPr>
                <w:rFonts w:ascii="Times New Roman" w:hAnsi="Times New Roman" w:cs="Times New Roman"/>
                <w:sz w:val="24"/>
                <w:szCs w:val="24"/>
              </w:rPr>
              <w:lastRenderedPageBreak/>
              <w:t>сооружения</w:t>
            </w:r>
          </w:p>
        </w:tc>
        <w:tc>
          <w:tcPr>
            <w:tcW w:w="6095" w:type="dxa"/>
          </w:tcPr>
          <w:p w:rsidR="00EA434A" w:rsidRPr="00346EDA"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Минимальная/максимальная площадь земельного участка  – 1</w:t>
            </w:r>
            <w:r w:rsidR="001622BF" w:rsidRPr="00346EDA">
              <w:rPr>
                <w:rFonts w:ascii="Times New Roman" w:hAnsi="Times New Roman" w:cs="Times New Roman"/>
                <w:sz w:val="24"/>
                <w:szCs w:val="24"/>
              </w:rPr>
              <w:t>0</w:t>
            </w:r>
            <w:r w:rsidRPr="00346EDA">
              <w:rPr>
                <w:rFonts w:ascii="Times New Roman" w:hAnsi="Times New Roman" w:cs="Times New Roman"/>
                <w:sz w:val="24"/>
                <w:szCs w:val="24"/>
              </w:rPr>
              <w:t xml:space="preserve"> кв. м /10000 кв.</w:t>
            </w:r>
          </w:p>
          <w:p w:rsidR="00EA434A" w:rsidRPr="00346EDA"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не устанавливается</w:t>
            </w:r>
          </w:p>
          <w:p w:rsidR="00EA434A" w:rsidRPr="00346EDA"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EA434A" w:rsidRPr="00346EDA"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EA434A" w:rsidRPr="00346EDA" w:rsidRDefault="00EA434A" w:rsidP="00F641B7">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зданий – 2 этажа</w:t>
            </w:r>
          </w:p>
          <w:p w:rsidR="00EA434A" w:rsidRPr="00346EDA" w:rsidRDefault="00EA434A" w:rsidP="00F641B7">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EA434A" w:rsidRPr="00346EDA" w:rsidRDefault="00EA434A" w:rsidP="00F641B7">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EA434A" w:rsidRPr="00346EDA" w:rsidRDefault="00EA434A" w:rsidP="00F641B7">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 но не менее размера охранной зоны объекта.</w:t>
            </w:r>
          </w:p>
        </w:tc>
      </w:tr>
    </w:tbl>
    <w:p w:rsidR="00EA434A" w:rsidRPr="00346EDA" w:rsidRDefault="00EA434A" w:rsidP="00EA434A">
      <w:pPr>
        <w:outlineLvl w:val="0"/>
        <w:rPr>
          <w:rFonts w:ascii="Times New Roman" w:hAnsi="Times New Roman" w:cs="Times New Roman"/>
          <w:b/>
          <w:sz w:val="24"/>
          <w:szCs w:val="24"/>
        </w:rPr>
      </w:pPr>
    </w:p>
    <w:p w:rsidR="001622BF" w:rsidRPr="00346EDA" w:rsidRDefault="001622BF" w:rsidP="001622BF">
      <w:pPr>
        <w:tabs>
          <w:tab w:val="left" w:pos="2520"/>
        </w:tabs>
        <w:outlineLvl w:val="0"/>
        <w:rPr>
          <w:rFonts w:ascii="Times New Roman" w:hAnsi="Times New Roman" w:cs="Times New Roman"/>
          <w:sz w:val="24"/>
          <w:szCs w:val="24"/>
        </w:rPr>
      </w:pPr>
      <w:bookmarkStart w:id="554" w:name="_Toc3399223"/>
      <w:bookmarkStart w:id="555" w:name="_Toc104975692"/>
      <w:bookmarkStart w:id="556" w:name="_Toc105155001"/>
      <w:r w:rsidRPr="00346EDA">
        <w:rPr>
          <w:rFonts w:ascii="Times New Roman" w:hAnsi="Times New Roman" w:cs="Times New Roman"/>
          <w:sz w:val="24"/>
          <w:szCs w:val="24"/>
        </w:rPr>
        <w:t>6.2)  Условно разрешенные виды и параметры разрешенного использования земельных участков и объектов капитального строительства - не установлены.</w:t>
      </w:r>
      <w:bookmarkEnd w:id="554"/>
      <w:bookmarkEnd w:id="555"/>
      <w:bookmarkEnd w:id="556"/>
    </w:p>
    <w:p w:rsidR="001622BF" w:rsidRPr="00346EDA" w:rsidRDefault="001622BF" w:rsidP="001622BF">
      <w:pPr>
        <w:tabs>
          <w:tab w:val="left" w:pos="2520"/>
        </w:tabs>
        <w:outlineLvl w:val="0"/>
        <w:rPr>
          <w:rFonts w:ascii="Times New Roman" w:hAnsi="Times New Roman" w:cs="Times New Roman"/>
          <w:sz w:val="24"/>
          <w:szCs w:val="24"/>
        </w:rPr>
      </w:pPr>
      <w:bookmarkStart w:id="557" w:name="_Toc536808523"/>
    </w:p>
    <w:p w:rsidR="001622BF" w:rsidRPr="00346EDA" w:rsidRDefault="001622BF" w:rsidP="001622BF">
      <w:pPr>
        <w:tabs>
          <w:tab w:val="left" w:pos="2520"/>
        </w:tabs>
        <w:outlineLvl w:val="0"/>
        <w:rPr>
          <w:rFonts w:ascii="Times New Roman" w:hAnsi="Times New Roman" w:cs="Times New Roman"/>
          <w:sz w:val="24"/>
          <w:szCs w:val="24"/>
        </w:rPr>
      </w:pPr>
      <w:bookmarkStart w:id="558" w:name="_Toc2770195"/>
      <w:bookmarkStart w:id="559" w:name="_Toc2770872"/>
      <w:bookmarkStart w:id="560" w:name="_Toc2849297"/>
      <w:bookmarkStart w:id="561" w:name="_Toc3399224"/>
      <w:bookmarkStart w:id="562" w:name="_Toc104975693"/>
      <w:bookmarkStart w:id="563" w:name="_Toc105155002"/>
      <w:r w:rsidRPr="00346EDA">
        <w:rPr>
          <w:rFonts w:ascii="Times New Roman" w:hAnsi="Times New Roman" w:cs="Times New Roman"/>
          <w:sz w:val="24"/>
          <w:szCs w:val="24"/>
        </w:rPr>
        <w:t>6.3) Вспомогательные виды и параметры разрешенного использования земельных участков и объектов капитального строительства</w:t>
      </w:r>
      <w:bookmarkEnd w:id="557"/>
      <w:bookmarkEnd w:id="558"/>
      <w:bookmarkEnd w:id="559"/>
      <w:bookmarkEnd w:id="560"/>
      <w:bookmarkEnd w:id="561"/>
      <w:bookmarkEnd w:id="562"/>
      <w:bookmarkEnd w:id="563"/>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8"/>
        <w:gridCol w:w="5512"/>
      </w:tblGrid>
      <w:tr w:rsidR="00CF7EDC" w:rsidRPr="00346EDA" w:rsidTr="00644E2E">
        <w:trPr>
          <w:trHeight w:val="552"/>
          <w:jc w:val="center"/>
        </w:trPr>
        <w:tc>
          <w:tcPr>
            <w:tcW w:w="4268" w:type="dxa"/>
            <w:vAlign w:val="center"/>
          </w:tcPr>
          <w:p w:rsidR="001622BF" w:rsidRPr="00346EDA" w:rsidRDefault="001622BF" w:rsidP="00644E2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5512" w:type="dxa"/>
            <w:vAlign w:val="center"/>
          </w:tcPr>
          <w:p w:rsidR="001622BF" w:rsidRPr="00346EDA" w:rsidRDefault="001622BF" w:rsidP="00644E2E">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1622BF" w:rsidRPr="00346EDA" w:rsidTr="00644E2E">
        <w:trPr>
          <w:trHeight w:val="841"/>
          <w:jc w:val="center"/>
        </w:trPr>
        <w:tc>
          <w:tcPr>
            <w:tcW w:w="4268" w:type="dxa"/>
            <w:vAlign w:val="center"/>
          </w:tcPr>
          <w:p w:rsidR="001622BF" w:rsidRPr="00346EDA" w:rsidRDefault="001622BF" w:rsidP="007A140D">
            <w:pPr>
              <w:ind w:left="20" w:firstLine="0"/>
              <w:rPr>
                <w:rFonts w:ascii="Times New Roman" w:hAnsi="Times New Roman" w:cs="Times New Roman"/>
                <w:sz w:val="24"/>
                <w:szCs w:val="24"/>
              </w:rPr>
            </w:pPr>
            <w:r w:rsidRPr="00346EDA">
              <w:rPr>
                <w:rFonts w:ascii="Times New Roman" w:hAnsi="Times New Roman" w:cs="Times New Roman"/>
                <w:sz w:val="24"/>
                <w:szCs w:val="24"/>
              </w:rPr>
              <w:t xml:space="preserve">Сопутствующие объекты инженерной инфраструктуры </w:t>
            </w:r>
          </w:p>
          <w:p w:rsidR="007A140D" w:rsidRPr="00346EDA" w:rsidRDefault="007A140D" w:rsidP="007A140D">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p w:rsidR="001622BF" w:rsidRPr="00346EDA" w:rsidRDefault="001622BF" w:rsidP="007A140D">
            <w:pPr>
              <w:ind w:firstLine="0"/>
              <w:rPr>
                <w:rFonts w:ascii="Times New Roman" w:hAnsi="Times New Roman" w:cs="Times New Roman"/>
                <w:sz w:val="24"/>
                <w:szCs w:val="24"/>
              </w:rPr>
            </w:pPr>
            <w:r w:rsidRPr="00346EDA">
              <w:rPr>
                <w:rFonts w:ascii="Times New Roman" w:hAnsi="Times New Roman" w:cs="Times New Roman"/>
                <w:sz w:val="24"/>
                <w:szCs w:val="24"/>
              </w:rPr>
              <w:t>Элементы благоустройства</w:t>
            </w:r>
          </w:p>
          <w:p w:rsidR="001622BF" w:rsidRPr="00346EDA" w:rsidRDefault="001622BF" w:rsidP="007A140D">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отдыха</w:t>
            </w:r>
          </w:p>
          <w:p w:rsidR="001622BF" w:rsidRPr="00346EDA" w:rsidRDefault="001622BF" w:rsidP="007A140D">
            <w:pPr>
              <w:ind w:firstLine="0"/>
              <w:rPr>
                <w:rFonts w:ascii="Times New Roman" w:hAnsi="Times New Roman" w:cs="Times New Roman"/>
                <w:sz w:val="24"/>
                <w:szCs w:val="24"/>
              </w:rPr>
            </w:pPr>
            <w:r w:rsidRPr="00346EDA">
              <w:rPr>
                <w:rFonts w:ascii="Times New Roman" w:hAnsi="Times New Roman" w:cs="Times New Roman"/>
                <w:sz w:val="24"/>
                <w:szCs w:val="24"/>
              </w:rPr>
              <w:t>Туалеты, гидронепроницаемые выгребы, септики.</w:t>
            </w:r>
          </w:p>
        </w:tc>
        <w:tc>
          <w:tcPr>
            <w:tcW w:w="5512" w:type="dxa"/>
            <w:vAlign w:val="center"/>
          </w:tcPr>
          <w:p w:rsidR="001622BF" w:rsidRPr="00346EDA" w:rsidRDefault="001622BF" w:rsidP="001622BF">
            <w:pPr>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 1 этаж.</w:t>
            </w:r>
          </w:p>
          <w:p w:rsidR="001622BF" w:rsidRPr="00346EDA" w:rsidRDefault="001622BF" w:rsidP="001622BF">
            <w:pPr>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строений, сооружений от уровня земли - 4 м</w:t>
            </w:r>
          </w:p>
          <w:p w:rsidR="001622BF" w:rsidRPr="00346EDA" w:rsidRDefault="001622BF" w:rsidP="001622BF">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1622BF" w:rsidRPr="00346EDA" w:rsidRDefault="001622BF" w:rsidP="00644E2E">
            <w:pPr>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смежных участков - 3 м, а также с учетом охранной зоны объекта и технических регламентов.</w:t>
            </w:r>
          </w:p>
        </w:tc>
      </w:tr>
    </w:tbl>
    <w:p w:rsidR="00EA434A" w:rsidRPr="00346EDA" w:rsidRDefault="00EA434A" w:rsidP="00EA434A">
      <w:pPr>
        <w:autoSpaceDE w:val="0"/>
        <w:rPr>
          <w:rFonts w:ascii="Times New Roman" w:hAnsi="Times New Roman" w:cs="Times New Roman"/>
          <w:bCs/>
          <w:sz w:val="24"/>
          <w:szCs w:val="24"/>
        </w:rPr>
      </w:pPr>
    </w:p>
    <w:p w:rsidR="004402F4" w:rsidRPr="00346EDA" w:rsidRDefault="00644E2E" w:rsidP="004402F4">
      <w:pPr>
        <w:ind w:firstLine="851"/>
        <w:outlineLvl w:val="0"/>
        <w:rPr>
          <w:rFonts w:ascii="Times New Roman" w:hAnsi="Times New Roman" w:cs="Times New Roman"/>
          <w:b/>
          <w:sz w:val="24"/>
          <w:szCs w:val="24"/>
          <w:u w:val="single"/>
        </w:rPr>
      </w:pPr>
      <w:bookmarkStart w:id="564" w:name="_Toc482333558"/>
      <w:bookmarkStart w:id="565" w:name="_Toc487473510"/>
      <w:bookmarkStart w:id="566" w:name="_Toc2770196"/>
      <w:bookmarkStart w:id="567" w:name="_Toc2770873"/>
      <w:bookmarkStart w:id="568" w:name="_Toc2849298"/>
      <w:bookmarkStart w:id="569" w:name="_Toc3399225"/>
      <w:bookmarkStart w:id="570" w:name="_Toc104975694"/>
      <w:bookmarkStart w:id="571" w:name="_Toc105155003"/>
      <w:r w:rsidRPr="00346EDA">
        <w:rPr>
          <w:rFonts w:ascii="Times New Roman" w:hAnsi="Times New Roman" w:cs="Times New Roman"/>
          <w:b/>
          <w:sz w:val="24"/>
          <w:szCs w:val="24"/>
          <w:u w:val="single"/>
        </w:rPr>
        <w:t>7</w:t>
      </w:r>
      <w:r w:rsidR="008935AF" w:rsidRPr="00346EDA">
        <w:rPr>
          <w:rFonts w:ascii="Times New Roman" w:hAnsi="Times New Roman" w:cs="Times New Roman"/>
          <w:b/>
          <w:sz w:val="24"/>
          <w:szCs w:val="24"/>
          <w:u w:val="single"/>
        </w:rPr>
        <w:t>) ИТ-2</w:t>
      </w:r>
      <w:r w:rsidR="004402F4" w:rsidRPr="00346EDA">
        <w:rPr>
          <w:rFonts w:ascii="Times New Roman" w:hAnsi="Times New Roman" w:cs="Times New Roman"/>
          <w:b/>
          <w:sz w:val="24"/>
          <w:szCs w:val="24"/>
          <w:u w:val="single"/>
        </w:rPr>
        <w:t>. Зона объектов транспортной инфраструктуры</w:t>
      </w:r>
      <w:bookmarkEnd w:id="564"/>
      <w:bookmarkEnd w:id="565"/>
      <w:bookmarkEnd w:id="566"/>
      <w:bookmarkEnd w:id="567"/>
      <w:bookmarkEnd w:id="568"/>
      <w:bookmarkEnd w:id="569"/>
      <w:bookmarkEnd w:id="570"/>
      <w:bookmarkEnd w:id="571"/>
    </w:p>
    <w:p w:rsidR="00644E2E" w:rsidRPr="00346EDA" w:rsidRDefault="00644E2E" w:rsidP="00644E2E">
      <w:pPr>
        <w:rPr>
          <w:rFonts w:ascii="Times New Roman" w:hAnsi="Times New Roman" w:cs="Times New Roman"/>
          <w:bCs/>
          <w:sz w:val="24"/>
          <w:szCs w:val="24"/>
        </w:rPr>
      </w:pPr>
      <w:r w:rsidRPr="00346EDA">
        <w:rPr>
          <w:rFonts w:ascii="Times New Roman" w:hAnsi="Times New Roman" w:cs="Times New Roman"/>
          <w:sz w:val="24"/>
          <w:szCs w:val="24"/>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346EDA">
        <w:rPr>
          <w:rFonts w:ascii="Times New Roman" w:hAnsi="Times New Roman" w:cs="Times New Roman"/>
          <w:bCs/>
          <w:sz w:val="24"/>
          <w:szCs w:val="24"/>
        </w:rPr>
        <w:t>классификации объектов и размеров санитарно-защитных зон, согласно СанПиН 2.2.1/2.1.1.1200-03 "</w:t>
      </w:r>
      <w:r w:rsidRPr="00346EDA">
        <w:rPr>
          <w:rFonts w:ascii="Times New Roman" w:hAnsi="Times New Roman" w:cs="Times New Roman"/>
          <w:bCs/>
          <w:sz w:val="24"/>
          <w:szCs w:val="24"/>
          <w:lang w:val="en-US"/>
        </w:rPr>
        <w:t>C</w:t>
      </w:r>
      <w:r w:rsidRPr="00346EDA">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p>
    <w:p w:rsidR="00644E2E" w:rsidRPr="00346EDA" w:rsidRDefault="00644E2E" w:rsidP="00644E2E">
      <w:pPr>
        <w:tabs>
          <w:tab w:val="left" w:pos="2520"/>
        </w:tabs>
        <w:outlineLvl w:val="0"/>
        <w:rPr>
          <w:rFonts w:ascii="Times New Roman" w:hAnsi="Times New Roman" w:cs="Times New Roman"/>
          <w:b/>
          <w:sz w:val="24"/>
          <w:szCs w:val="24"/>
        </w:rPr>
      </w:pPr>
      <w:bookmarkStart w:id="572" w:name="_Toc3399226"/>
      <w:bookmarkStart w:id="573" w:name="_Toc104975695"/>
      <w:bookmarkStart w:id="574" w:name="_Toc105155004"/>
      <w:r w:rsidRPr="00346EDA">
        <w:rPr>
          <w:rFonts w:ascii="Times New Roman" w:hAnsi="Times New Roman" w:cs="Times New Roman"/>
          <w:bCs/>
          <w:sz w:val="24"/>
          <w:szCs w:val="24"/>
        </w:rPr>
        <w:t xml:space="preserve">В границах населенных пунктов не допускается расширение и </w:t>
      </w:r>
      <w:r w:rsidRPr="00346EDA">
        <w:rPr>
          <w:rFonts w:ascii="Times New Roman" w:hAnsi="Times New Roman" w:cs="Times New Roman"/>
          <w:sz w:val="24"/>
          <w:szCs w:val="24"/>
        </w:rPr>
        <w:t>реконструкция объектов</w:t>
      </w:r>
      <w:r w:rsidRPr="00346EDA">
        <w:rPr>
          <w:rFonts w:ascii="Times New Roman" w:hAnsi="Times New Roman" w:cs="Times New Roman"/>
          <w:bCs/>
          <w:sz w:val="24"/>
          <w:szCs w:val="24"/>
        </w:rPr>
        <w:t>, если при этом требуется увеличение размера санитарно-защитных зон.</w:t>
      </w:r>
      <w:bookmarkEnd w:id="572"/>
      <w:bookmarkEnd w:id="573"/>
      <w:bookmarkEnd w:id="574"/>
      <w:r w:rsidRPr="00346EDA">
        <w:rPr>
          <w:rFonts w:ascii="Times New Roman" w:hAnsi="Times New Roman" w:cs="Times New Roman"/>
          <w:b/>
          <w:sz w:val="24"/>
          <w:szCs w:val="24"/>
        </w:rPr>
        <w:t xml:space="preserve"> </w:t>
      </w:r>
    </w:p>
    <w:p w:rsidR="00186E31" w:rsidRPr="00346EDA" w:rsidRDefault="00186E31" w:rsidP="00644E2E">
      <w:pPr>
        <w:tabs>
          <w:tab w:val="left" w:pos="2520"/>
        </w:tabs>
        <w:outlineLvl w:val="0"/>
        <w:rPr>
          <w:rFonts w:ascii="Times New Roman" w:hAnsi="Times New Roman" w:cs="Times New Roman"/>
          <w:b/>
          <w:sz w:val="24"/>
          <w:szCs w:val="24"/>
        </w:rPr>
      </w:pPr>
    </w:p>
    <w:p w:rsidR="00644E2E" w:rsidRPr="00346EDA" w:rsidRDefault="008935AF" w:rsidP="00644E2E">
      <w:pPr>
        <w:tabs>
          <w:tab w:val="left" w:pos="2520"/>
        </w:tabs>
        <w:outlineLvl w:val="0"/>
        <w:rPr>
          <w:rFonts w:ascii="Times New Roman" w:hAnsi="Times New Roman" w:cs="Times New Roman"/>
          <w:sz w:val="24"/>
          <w:szCs w:val="24"/>
        </w:rPr>
      </w:pPr>
      <w:bookmarkStart w:id="575" w:name="_Toc3399227"/>
      <w:bookmarkStart w:id="576" w:name="_Toc104975696"/>
      <w:bookmarkStart w:id="577" w:name="_Toc105155005"/>
      <w:r w:rsidRPr="00346EDA">
        <w:rPr>
          <w:rFonts w:ascii="Times New Roman" w:hAnsi="Times New Roman" w:cs="Times New Roman"/>
          <w:sz w:val="24"/>
          <w:szCs w:val="24"/>
        </w:rPr>
        <w:t>7</w:t>
      </w:r>
      <w:r w:rsidR="00644E2E" w:rsidRPr="00346EDA">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575"/>
      <w:bookmarkEnd w:id="576"/>
      <w:bookmarkEnd w:id="577"/>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6095"/>
      </w:tblGrid>
      <w:tr w:rsidR="00CF7EDC" w:rsidRPr="00346EDA" w:rsidTr="008326A5">
        <w:trPr>
          <w:trHeight w:val="20"/>
          <w:tblHeader/>
        </w:trPr>
        <w:tc>
          <w:tcPr>
            <w:tcW w:w="3969" w:type="dxa"/>
            <w:vAlign w:val="center"/>
          </w:tcPr>
          <w:p w:rsidR="00644E2E" w:rsidRPr="00346EDA" w:rsidRDefault="00644E2E" w:rsidP="00644E2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644E2E" w:rsidRPr="00346EDA" w:rsidRDefault="00644E2E" w:rsidP="008326A5">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644E2E">
        <w:trPr>
          <w:trHeight w:val="20"/>
        </w:trPr>
        <w:tc>
          <w:tcPr>
            <w:tcW w:w="3969" w:type="dxa"/>
          </w:tcPr>
          <w:p w:rsidR="00335FC7" w:rsidRPr="00346EDA" w:rsidRDefault="00335FC7"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[7.1</w:t>
            </w:r>
            <w:r w:rsidR="007A140D" w:rsidRPr="00346EDA">
              <w:rPr>
                <w:rFonts w:ascii="Times New Roman" w:hAnsi="Times New Roman" w:cs="Times New Roman"/>
                <w:sz w:val="24"/>
                <w:szCs w:val="24"/>
              </w:rPr>
              <w:t>.1</w:t>
            </w:r>
            <w:r w:rsidRPr="00346EDA">
              <w:rPr>
                <w:rFonts w:ascii="Times New Roman" w:hAnsi="Times New Roman" w:cs="Times New Roman"/>
                <w:sz w:val="24"/>
                <w:szCs w:val="24"/>
              </w:rPr>
              <w:t>] - Железнодорожные пути</w:t>
            </w:r>
          </w:p>
          <w:p w:rsidR="00644E2E" w:rsidRPr="00346EDA" w:rsidRDefault="00335FC7"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[7.1</w:t>
            </w:r>
            <w:r w:rsidR="007A140D" w:rsidRPr="00346EDA">
              <w:rPr>
                <w:rFonts w:ascii="Times New Roman" w:hAnsi="Times New Roman" w:cs="Times New Roman"/>
                <w:sz w:val="24"/>
                <w:szCs w:val="24"/>
              </w:rPr>
              <w:t>.2</w:t>
            </w:r>
            <w:r w:rsidRPr="00346EDA">
              <w:rPr>
                <w:rFonts w:ascii="Times New Roman" w:hAnsi="Times New Roman" w:cs="Times New Roman"/>
                <w:sz w:val="24"/>
                <w:szCs w:val="24"/>
              </w:rPr>
              <w:t>] - Обслуживание железнодорожных перевозок</w:t>
            </w:r>
          </w:p>
          <w:p w:rsidR="00644E2E" w:rsidRPr="00346EDA" w:rsidRDefault="00644E2E"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[7.2</w:t>
            </w:r>
            <w:r w:rsidR="00F641B7"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F641B7" w:rsidRPr="00346EDA">
              <w:rPr>
                <w:rFonts w:ascii="Times New Roman" w:hAnsi="Times New Roman" w:cs="Times New Roman"/>
                <w:sz w:val="24"/>
                <w:szCs w:val="24"/>
              </w:rPr>
              <w:t>Размещение автомобильных дорог</w:t>
            </w:r>
          </w:p>
          <w:p w:rsidR="00CA703F" w:rsidRPr="00346EDA" w:rsidRDefault="00644E2E"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lastRenderedPageBreak/>
              <w:t>[7.5] - Трубопроводный транспорт</w:t>
            </w:r>
          </w:p>
          <w:p w:rsidR="00CA703F" w:rsidRPr="00346EDA" w:rsidRDefault="00CA703F" w:rsidP="00CA703F">
            <w:pPr>
              <w:ind w:firstLine="0"/>
              <w:rPr>
                <w:rFonts w:ascii="Times New Roman" w:hAnsi="Times New Roman" w:cs="Times New Roman"/>
                <w:sz w:val="24"/>
                <w:szCs w:val="24"/>
              </w:rPr>
            </w:pPr>
            <w:r w:rsidRPr="00346EDA">
              <w:rPr>
                <w:rFonts w:ascii="Times New Roman" w:hAnsi="Times New Roman" w:cs="Times New Roman"/>
                <w:sz w:val="24"/>
                <w:szCs w:val="24"/>
              </w:rPr>
              <w:t>[6.7] - Энергетика</w:t>
            </w:r>
          </w:p>
          <w:p w:rsidR="00644E2E" w:rsidRPr="00346EDA" w:rsidRDefault="00644E2E"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[6.8] - Связь</w:t>
            </w:r>
          </w:p>
          <w:p w:rsidR="00644E2E" w:rsidRPr="00346EDA" w:rsidRDefault="00644E2E"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[11.3] - Гидротехнические сооружения</w:t>
            </w:r>
          </w:p>
          <w:p w:rsidR="00644E2E" w:rsidRPr="00346EDA" w:rsidRDefault="00644E2E" w:rsidP="00335FC7">
            <w:pPr>
              <w:ind w:left="34" w:firstLine="0"/>
              <w:rPr>
                <w:rFonts w:ascii="Times New Roman" w:hAnsi="Times New Roman" w:cs="Times New Roman"/>
                <w:sz w:val="24"/>
                <w:szCs w:val="24"/>
              </w:rPr>
            </w:pPr>
          </w:p>
        </w:tc>
        <w:tc>
          <w:tcPr>
            <w:tcW w:w="6095" w:type="dxa"/>
          </w:tcPr>
          <w:p w:rsidR="00644E2E" w:rsidRPr="00346EDA"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Минимальная/максимальная площадь земельного участка  – 100 кв. м /7500 кв.м (для линейных объектов не нормируются)</w:t>
            </w:r>
          </w:p>
          <w:p w:rsidR="00644E2E" w:rsidRPr="00346EDA"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Площадь земельного участка для объектов инженерного обеспечения и вспомогательного инженерного </w:t>
            </w:r>
            <w:r w:rsidRPr="00346EDA">
              <w:rPr>
                <w:rFonts w:ascii="Times New Roman" w:hAnsi="Times New Roman" w:cs="Times New Roman"/>
                <w:sz w:val="24"/>
                <w:szCs w:val="24"/>
              </w:rPr>
              <w:lastRenderedPageBreak/>
              <w:t>назначения определяется в соответствии с Нормами отвода земельных участков.</w:t>
            </w:r>
          </w:p>
          <w:p w:rsidR="00644E2E" w:rsidRPr="00346EDA"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не нормируются.</w:t>
            </w:r>
          </w:p>
          <w:p w:rsidR="00644E2E" w:rsidRPr="00346EDA"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60% </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644E2E" w:rsidRPr="00346EDA" w:rsidRDefault="00644E2E"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644E2E" w:rsidRPr="00346EDA" w:rsidRDefault="00644E2E"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644E2E" w:rsidRPr="00346EDA" w:rsidRDefault="00644E2E" w:rsidP="00335FC7">
            <w:pPr>
              <w:ind w:left="34"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644E2E" w:rsidRPr="00346EDA" w:rsidRDefault="00644E2E" w:rsidP="00335FC7">
            <w:pPr>
              <w:keepLines/>
              <w:suppressAutoHyphens/>
              <w:overflowPunct w:val="0"/>
              <w:autoSpaceDE w:val="0"/>
              <w:ind w:left="34"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 но не менее размера охранной зоны объекта.</w:t>
            </w:r>
          </w:p>
        </w:tc>
      </w:tr>
      <w:tr w:rsidR="00CF7EDC" w:rsidRPr="00346EDA" w:rsidTr="00644E2E">
        <w:trPr>
          <w:trHeight w:val="20"/>
        </w:trPr>
        <w:tc>
          <w:tcPr>
            <w:tcW w:w="3969" w:type="dxa"/>
          </w:tcPr>
          <w:p w:rsidR="00730459" w:rsidRPr="00346EDA" w:rsidRDefault="00730459" w:rsidP="00730459">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lastRenderedPageBreak/>
              <w:t>[4.9] - Служебные гаражи</w:t>
            </w:r>
          </w:p>
          <w:p w:rsidR="00730459" w:rsidRPr="00346EDA" w:rsidRDefault="00730459" w:rsidP="00730459">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[4.9.1.1] - Заправка транспортных средств</w:t>
            </w:r>
          </w:p>
          <w:p w:rsidR="008935AF" w:rsidRPr="00346EDA" w:rsidRDefault="008935AF" w:rsidP="008935AF">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[4.9.1.2] – Обеспечение дорожного отдыха</w:t>
            </w:r>
          </w:p>
          <w:p w:rsidR="00730459" w:rsidRPr="00346EDA" w:rsidRDefault="00730459" w:rsidP="00730459">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[4.9.1.3] - Автомобильные мойки</w:t>
            </w:r>
          </w:p>
          <w:p w:rsidR="008935AF" w:rsidRPr="00346EDA" w:rsidRDefault="008935AF" w:rsidP="008935AF">
            <w:pPr>
              <w:pStyle w:val="ConsPlusNormal"/>
              <w:ind w:firstLine="0"/>
              <w:rPr>
                <w:rFonts w:ascii="Times New Roman" w:hAnsi="Times New Roman" w:cs="Times New Roman"/>
                <w:sz w:val="24"/>
                <w:szCs w:val="24"/>
              </w:rPr>
            </w:pPr>
            <w:r w:rsidRPr="00346EDA">
              <w:rPr>
                <w:rFonts w:ascii="Times New Roman" w:hAnsi="Times New Roman" w:cs="Times New Roman"/>
                <w:sz w:val="24"/>
                <w:szCs w:val="24"/>
              </w:rPr>
              <w:t>[4.9.1.4] – Ремонт автомобилей</w:t>
            </w:r>
          </w:p>
          <w:p w:rsidR="008935AF" w:rsidRPr="00346EDA" w:rsidRDefault="008935AF" w:rsidP="00730459">
            <w:pPr>
              <w:pStyle w:val="ConsPlusNormal"/>
              <w:ind w:firstLine="0"/>
              <w:rPr>
                <w:rFonts w:ascii="Times New Roman" w:hAnsi="Times New Roman" w:cs="Times New Roman"/>
                <w:sz w:val="24"/>
                <w:szCs w:val="24"/>
              </w:rPr>
            </w:pPr>
          </w:p>
          <w:p w:rsidR="00644E2E" w:rsidRPr="00346EDA" w:rsidRDefault="00644E2E" w:rsidP="00730459">
            <w:pPr>
              <w:rPr>
                <w:rFonts w:ascii="Times New Roman" w:hAnsi="Times New Roman" w:cs="Times New Roman"/>
                <w:sz w:val="24"/>
                <w:szCs w:val="24"/>
              </w:rPr>
            </w:pPr>
          </w:p>
        </w:tc>
        <w:tc>
          <w:tcPr>
            <w:tcW w:w="6095" w:type="dxa"/>
          </w:tcPr>
          <w:p w:rsidR="00644E2E" w:rsidRPr="00346EDA" w:rsidRDefault="00644E2E" w:rsidP="007567AA">
            <w:pPr>
              <w:keepLines/>
              <w:suppressAutoHyphens/>
              <w:overflowPunct w:val="0"/>
              <w:autoSpaceDE w:val="0"/>
              <w:ind w:firstLine="32"/>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50 кв. м /7500 кв.м </w:t>
            </w:r>
          </w:p>
          <w:p w:rsidR="00644E2E" w:rsidRPr="00346EDA" w:rsidRDefault="00644E2E" w:rsidP="007567AA">
            <w:pPr>
              <w:keepLines/>
              <w:suppressAutoHyphens/>
              <w:overflowPunct w:val="0"/>
              <w:autoSpaceDE w:val="0"/>
              <w:ind w:firstLine="32"/>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м/32 м</w:t>
            </w:r>
          </w:p>
          <w:p w:rsidR="00644E2E" w:rsidRPr="00346EDA" w:rsidRDefault="00644E2E" w:rsidP="007567AA">
            <w:pPr>
              <w:keepLines/>
              <w:suppressAutoHyphens/>
              <w:overflowPunct w:val="0"/>
              <w:autoSpaceDE w:val="0"/>
              <w:ind w:firstLine="32"/>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60% </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644E2E" w:rsidRPr="00346EDA" w:rsidRDefault="00644E2E" w:rsidP="007567AA">
            <w:pPr>
              <w:ind w:firstLine="32"/>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644E2E" w:rsidRPr="00346EDA" w:rsidRDefault="00644E2E" w:rsidP="007567AA">
            <w:pPr>
              <w:ind w:firstLine="32"/>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- 12 м </w:t>
            </w:r>
          </w:p>
          <w:p w:rsidR="00644E2E" w:rsidRPr="00346EDA" w:rsidRDefault="00644E2E" w:rsidP="007567AA">
            <w:pPr>
              <w:ind w:firstLine="32"/>
              <w:rPr>
                <w:rFonts w:ascii="Times New Roman" w:hAnsi="Times New Roman" w:cs="Times New Roman"/>
                <w:sz w:val="24"/>
                <w:szCs w:val="24"/>
              </w:rPr>
            </w:pPr>
            <w:r w:rsidRPr="00346EDA">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644E2E" w:rsidRPr="00346EDA" w:rsidRDefault="00644E2E" w:rsidP="007567AA">
            <w:pPr>
              <w:keepLines/>
              <w:suppressAutoHyphens/>
              <w:overflowPunct w:val="0"/>
              <w:autoSpaceDE w:val="0"/>
              <w:ind w:firstLine="32"/>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 но не менее размера охранной зоны объекта.</w:t>
            </w:r>
          </w:p>
        </w:tc>
      </w:tr>
      <w:tr w:rsidR="00644E2E" w:rsidRPr="00346EDA" w:rsidTr="00644E2E">
        <w:trPr>
          <w:trHeight w:val="750"/>
        </w:trPr>
        <w:tc>
          <w:tcPr>
            <w:tcW w:w="3969" w:type="dxa"/>
          </w:tcPr>
          <w:p w:rsidR="00644E2E" w:rsidRPr="00346EDA" w:rsidRDefault="00F131A1" w:rsidP="008935AF">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 </w:t>
            </w:r>
            <w:r w:rsidR="00644E2E" w:rsidRPr="00346EDA">
              <w:rPr>
                <w:rFonts w:ascii="Times New Roman" w:hAnsi="Times New Roman" w:cs="Times New Roman"/>
                <w:sz w:val="24"/>
                <w:szCs w:val="24"/>
              </w:rPr>
              <w:t xml:space="preserve">[12.0] - Земельные участки (территории) общего пользования </w:t>
            </w:r>
          </w:p>
          <w:p w:rsidR="00730459" w:rsidRPr="00346EDA" w:rsidRDefault="00730459" w:rsidP="00F131A1">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w:t>
            </w:r>
            <w:r w:rsidR="00F131A1" w:rsidRPr="00346EDA">
              <w:rPr>
                <w:rFonts w:ascii="Times New Roman" w:hAnsi="Times New Roman" w:cs="Times New Roman"/>
                <w:sz w:val="24"/>
                <w:szCs w:val="24"/>
              </w:rPr>
              <w:t xml:space="preserve">12.0.1] - Улично-дорожная сеть </w:t>
            </w:r>
          </w:p>
        </w:tc>
        <w:tc>
          <w:tcPr>
            <w:tcW w:w="6095" w:type="dxa"/>
          </w:tcPr>
          <w:p w:rsidR="00644E2E" w:rsidRPr="00346EDA" w:rsidRDefault="00644E2E" w:rsidP="00644E2E">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tc>
      </w:tr>
    </w:tbl>
    <w:p w:rsidR="008935AF" w:rsidRPr="00346EDA" w:rsidRDefault="008935AF" w:rsidP="00644E2E">
      <w:pPr>
        <w:tabs>
          <w:tab w:val="left" w:pos="2520"/>
        </w:tabs>
        <w:outlineLvl w:val="0"/>
        <w:rPr>
          <w:rFonts w:ascii="Times New Roman" w:hAnsi="Times New Roman" w:cs="Times New Roman"/>
          <w:sz w:val="24"/>
          <w:szCs w:val="24"/>
        </w:rPr>
      </w:pPr>
      <w:bookmarkStart w:id="578" w:name="_Toc2770198"/>
      <w:bookmarkStart w:id="579" w:name="_Toc2770875"/>
      <w:bookmarkStart w:id="580" w:name="_Toc2849300"/>
      <w:bookmarkStart w:id="581" w:name="_Toc3399228"/>
    </w:p>
    <w:p w:rsidR="00644E2E" w:rsidRDefault="00644E2E" w:rsidP="00644E2E">
      <w:pPr>
        <w:tabs>
          <w:tab w:val="left" w:pos="2520"/>
        </w:tabs>
        <w:outlineLvl w:val="0"/>
        <w:rPr>
          <w:rFonts w:ascii="Times New Roman" w:hAnsi="Times New Roman" w:cs="Times New Roman"/>
          <w:sz w:val="24"/>
          <w:szCs w:val="24"/>
        </w:rPr>
      </w:pPr>
      <w:bookmarkStart w:id="582" w:name="_Toc104975697"/>
      <w:bookmarkStart w:id="583" w:name="_Toc105155006"/>
      <w:r w:rsidRPr="00346EDA">
        <w:rPr>
          <w:rFonts w:ascii="Times New Roman" w:hAnsi="Times New Roman" w:cs="Times New Roman"/>
          <w:sz w:val="24"/>
          <w:szCs w:val="24"/>
        </w:rPr>
        <w:t>7.2)  Условно разрешенные виды и параметры разрешенного использования земельных участков и объектов капитального строительства</w:t>
      </w:r>
      <w:bookmarkEnd w:id="578"/>
      <w:bookmarkEnd w:id="579"/>
      <w:bookmarkEnd w:id="580"/>
      <w:r w:rsidRPr="00346EDA">
        <w:rPr>
          <w:rFonts w:ascii="Times New Roman" w:hAnsi="Times New Roman" w:cs="Times New Roman"/>
          <w:sz w:val="24"/>
          <w:szCs w:val="24"/>
        </w:rPr>
        <w:t>.</w:t>
      </w:r>
      <w:bookmarkEnd w:id="581"/>
      <w:bookmarkEnd w:id="582"/>
      <w:bookmarkEnd w:id="583"/>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6095"/>
      </w:tblGrid>
      <w:tr w:rsidR="004D5C7A" w:rsidRPr="00346EDA" w:rsidTr="009F2D66">
        <w:trPr>
          <w:trHeight w:val="20"/>
          <w:tblHeader/>
        </w:trPr>
        <w:tc>
          <w:tcPr>
            <w:tcW w:w="3969" w:type="dxa"/>
            <w:vAlign w:val="center"/>
          </w:tcPr>
          <w:p w:rsidR="004D5C7A" w:rsidRPr="00346EDA" w:rsidRDefault="004D5C7A" w:rsidP="009F2D66">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иды разрешенного использования земельных участков и объектов капитального строительства</w:t>
            </w:r>
          </w:p>
        </w:tc>
        <w:tc>
          <w:tcPr>
            <w:tcW w:w="6095" w:type="dxa"/>
            <w:vAlign w:val="center"/>
          </w:tcPr>
          <w:p w:rsidR="004D5C7A" w:rsidRPr="00346EDA" w:rsidRDefault="004D5C7A" w:rsidP="009F2D66">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D5C7A" w:rsidRPr="00346EDA" w:rsidTr="009F2D66">
        <w:trPr>
          <w:trHeight w:val="20"/>
          <w:tblHeader/>
        </w:trPr>
        <w:tc>
          <w:tcPr>
            <w:tcW w:w="3969" w:type="dxa"/>
          </w:tcPr>
          <w:p w:rsidR="004D5C7A" w:rsidRPr="00346EDA" w:rsidRDefault="004D5C7A" w:rsidP="009F2D66">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lastRenderedPageBreak/>
              <w:t xml:space="preserve"> [3.1.1] - Предоставление коммунальных услуг</w:t>
            </w:r>
          </w:p>
          <w:p w:rsidR="004D5C7A" w:rsidRPr="00346EDA" w:rsidRDefault="004D5C7A" w:rsidP="009F2D66">
            <w:pPr>
              <w:ind w:firstLine="0"/>
              <w:rPr>
                <w:rFonts w:ascii="Times New Roman" w:hAnsi="Times New Roman" w:cs="Times New Roman"/>
                <w:sz w:val="24"/>
                <w:szCs w:val="24"/>
              </w:rPr>
            </w:pPr>
          </w:p>
        </w:tc>
        <w:tc>
          <w:tcPr>
            <w:tcW w:w="6095" w:type="dxa"/>
          </w:tcPr>
          <w:p w:rsidR="004D5C7A" w:rsidRPr="00346EDA" w:rsidRDefault="004D5C7A" w:rsidP="009F2D66">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 кв. м /10000 кв.</w:t>
            </w:r>
          </w:p>
          <w:p w:rsidR="004D5C7A" w:rsidRPr="00346EDA" w:rsidRDefault="004D5C7A" w:rsidP="009F2D66">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не устанавливается</w:t>
            </w:r>
          </w:p>
          <w:p w:rsidR="004D5C7A" w:rsidRPr="00346EDA" w:rsidRDefault="004D5C7A" w:rsidP="009F2D66">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4D5C7A" w:rsidRPr="00346EDA" w:rsidRDefault="004D5C7A" w:rsidP="009F2D66">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60%, для размещения объектов инженерного обеспечения - не регламентируется </w:t>
            </w:r>
          </w:p>
          <w:p w:rsidR="004D5C7A" w:rsidRPr="00346EDA" w:rsidRDefault="004D5C7A" w:rsidP="009F2D66">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4D5C7A" w:rsidRPr="00346EDA" w:rsidRDefault="004D5C7A" w:rsidP="009F2D66">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4D5C7A" w:rsidRPr="00346EDA" w:rsidRDefault="004D5C7A" w:rsidP="009F2D66">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- 15 м </w:t>
            </w:r>
          </w:p>
          <w:p w:rsidR="004D5C7A" w:rsidRPr="00346EDA" w:rsidRDefault="004D5C7A" w:rsidP="009F2D66">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4D5C7A" w:rsidRPr="00346EDA" w:rsidRDefault="004D5C7A" w:rsidP="009F2D66">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 но не менее размера охранной зоны объекта.</w:t>
            </w:r>
          </w:p>
        </w:tc>
      </w:tr>
      <w:tr w:rsidR="004D5C7A" w:rsidRPr="00346EDA" w:rsidTr="009F2D66">
        <w:trPr>
          <w:trHeight w:val="750"/>
        </w:trPr>
        <w:tc>
          <w:tcPr>
            <w:tcW w:w="3969" w:type="dxa"/>
          </w:tcPr>
          <w:p w:rsidR="004D5C7A" w:rsidRPr="00346EDA" w:rsidRDefault="004D5C7A" w:rsidP="009F2D66">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 [12.0.2] - Благоустройство территории</w:t>
            </w:r>
          </w:p>
        </w:tc>
        <w:tc>
          <w:tcPr>
            <w:tcW w:w="6095" w:type="dxa"/>
          </w:tcPr>
          <w:p w:rsidR="004D5C7A" w:rsidRPr="00346EDA" w:rsidRDefault="004D5C7A" w:rsidP="009F2D66">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tc>
      </w:tr>
    </w:tbl>
    <w:p w:rsidR="00644E2E" w:rsidRPr="00346EDA" w:rsidRDefault="00644E2E" w:rsidP="00644E2E">
      <w:pPr>
        <w:tabs>
          <w:tab w:val="left" w:pos="2520"/>
        </w:tabs>
        <w:outlineLvl w:val="0"/>
        <w:rPr>
          <w:rFonts w:ascii="Times New Roman" w:hAnsi="Times New Roman" w:cs="Times New Roman"/>
          <w:sz w:val="24"/>
          <w:szCs w:val="24"/>
        </w:rPr>
      </w:pPr>
      <w:bookmarkStart w:id="584" w:name="_Toc2770199"/>
      <w:bookmarkStart w:id="585" w:name="_Toc2770876"/>
      <w:bookmarkStart w:id="586" w:name="_Toc2849301"/>
    </w:p>
    <w:p w:rsidR="00644E2E" w:rsidRPr="00346EDA" w:rsidRDefault="00644E2E" w:rsidP="00644E2E">
      <w:pPr>
        <w:tabs>
          <w:tab w:val="left" w:pos="2520"/>
        </w:tabs>
        <w:outlineLvl w:val="0"/>
        <w:rPr>
          <w:rFonts w:ascii="Times New Roman" w:hAnsi="Times New Roman" w:cs="Times New Roman"/>
          <w:sz w:val="24"/>
          <w:szCs w:val="24"/>
        </w:rPr>
      </w:pPr>
      <w:bookmarkStart w:id="587" w:name="_Toc3399229"/>
      <w:bookmarkStart w:id="588" w:name="_Toc104975698"/>
      <w:bookmarkStart w:id="589" w:name="_Toc105155007"/>
      <w:r w:rsidRPr="00346EDA">
        <w:rPr>
          <w:rFonts w:ascii="Times New Roman" w:hAnsi="Times New Roman" w:cs="Times New Roman"/>
          <w:sz w:val="24"/>
          <w:szCs w:val="24"/>
        </w:rPr>
        <w:t>7.3) Вспомогательные виды и параметры разрешенного использования земельных участков и объектов капитального строительства</w:t>
      </w:r>
      <w:bookmarkEnd w:id="584"/>
      <w:bookmarkEnd w:id="585"/>
      <w:bookmarkEnd w:id="586"/>
      <w:bookmarkEnd w:id="587"/>
      <w:r w:rsidR="003B78BA" w:rsidRPr="00346EDA">
        <w:rPr>
          <w:rFonts w:ascii="Times New Roman" w:hAnsi="Times New Roman" w:cs="Times New Roman"/>
          <w:sz w:val="24"/>
          <w:szCs w:val="24"/>
        </w:rPr>
        <w:t>:</w:t>
      </w:r>
      <w:bookmarkEnd w:id="588"/>
      <w:bookmarkEnd w:id="589"/>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8"/>
        <w:gridCol w:w="5512"/>
      </w:tblGrid>
      <w:tr w:rsidR="00CF7EDC" w:rsidRPr="00346EDA" w:rsidTr="00644E2E">
        <w:trPr>
          <w:trHeight w:val="552"/>
          <w:jc w:val="center"/>
        </w:trPr>
        <w:tc>
          <w:tcPr>
            <w:tcW w:w="4268" w:type="dxa"/>
            <w:tcBorders>
              <w:top w:val="single" w:sz="4" w:space="0" w:color="auto"/>
              <w:left w:val="single" w:sz="4" w:space="0" w:color="auto"/>
              <w:bottom w:val="single" w:sz="4" w:space="0" w:color="auto"/>
              <w:right w:val="single" w:sz="4" w:space="0" w:color="auto"/>
            </w:tcBorders>
            <w:vAlign w:val="center"/>
          </w:tcPr>
          <w:p w:rsidR="00644E2E" w:rsidRPr="00346EDA" w:rsidRDefault="008326A5" w:rsidP="008326A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w:t>
            </w:r>
            <w:r w:rsidR="00644E2E" w:rsidRPr="00346EDA">
              <w:rPr>
                <w:rFonts w:ascii="Times New Roman" w:hAnsi="Times New Roman" w:cs="Times New Roman"/>
                <w:b/>
                <w:sz w:val="24"/>
                <w:szCs w:val="24"/>
              </w:rPr>
              <w:t>использования</w:t>
            </w:r>
          </w:p>
        </w:tc>
        <w:tc>
          <w:tcPr>
            <w:tcW w:w="5512" w:type="dxa"/>
            <w:tcBorders>
              <w:top w:val="single" w:sz="4" w:space="0" w:color="auto"/>
              <w:left w:val="single" w:sz="4" w:space="0" w:color="auto"/>
              <w:bottom w:val="single" w:sz="4" w:space="0" w:color="auto"/>
              <w:right w:val="single" w:sz="4" w:space="0" w:color="auto"/>
            </w:tcBorders>
            <w:vAlign w:val="center"/>
          </w:tcPr>
          <w:p w:rsidR="00644E2E" w:rsidRPr="00346EDA" w:rsidRDefault="00644E2E" w:rsidP="008326A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Предельные параметры разрешенного строительства, реконструкции объектов</w:t>
            </w:r>
          </w:p>
        </w:tc>
      </w:tr>
      <w:tr w:rsidR="00644E2E" w:rsidRPr="00346EDA" w:rsidTr="00644E2E">
        <w:trPr>
          <w:trHeight w:val="552"/>
          <w:jc w:val="center"/>
        </w:trPr>
        <w:tc>
          <w:tcPr>
            <w:tcW w:w="4268" w:type="dxa"/>
            <w:tcBorders>
              <w:top w:val="single" w:sz="4" w:space="0" w:color="auto"/>
              <w:left w:val="single" w:sz="4" w:space="0" w:color="auto"/>
              <w:bottom w:val="single" w:sz="4" w:space="0" w:color="auto"/>
              <w:right w:val="single" w:sz="4" w:space="0" w:color="auto"/>
            </w:tcBorders>
            <w:vAlign w:val="center"/>
          </w:tcPr>
          <w:p w:rsidR="00644E2E" w:rsidRPr="00346EDA" w:rsidRDefault="00644E2E" w:rsidP="00644E2E">
            <w:pPr>
              <w:tabs>
                <w:tab w:val="left" w:pos="2520"/>
              </w:tabs>
              <w:ind w:firstLine="5"/>
              <w:rPr>
                <w:rFonts w:ascii="Times New Roman" w:hAnsi="Times New Roman" w:cs="Times New Roman"/>
                <w:sz w:val="24"/>
                <w:szCs w:val="24"/>
              </w:rPr>
            </w:pPr>
            <w:r w:rsidRPr="00346EDA">
              <w:rPr>
                <w:rFonts w:ascii="Times New Roman" w:hAnsi="Times New Roman" w:cs="Times New Roman"/>
                <w:sz w:val="24"/>
                <w:szCs w:val="24"/>
              </w:rPr>
              <w:t>Автостоянки, парковки</w:t>
            </w:r>
          </w:p>
          <w:p w:rsidR="00644E2E" w:rsidRPr="00346EDA" w:rsidRDefault="00644E2E" w:rsidP="00644E2E">
            <w:pPr>
              <w:tabs>
                <w:tab w:val="left" w:pos="2520"/>
              </w:tabs>
              <w:ind w:firstLine="5"/>
              <w:rPr>
                <w:rFonts w:ascii="Times New Roman" w:hAnsi="Times New Roman" w:cs="Times New Roman"/>
                <w:sz w:val="24"/>
                <w:szCs w:val="24"/>
              </w:rPr>
            </w:pPr>
            <w:r w:rsidRPr="00346EDA">
              <w:rPr>
                <w:rFonts w:ascii="Times New Roman" w:hAnsi="Times New Roman" w:cs="Times New Roman"/>
                <w:sz w:val="24"/>
                <w:szCs w:val="24"/>
              </w:rPr>
              <w:t>Ангары, навесы, гаражи, хозяйственные постройки</w:t>
            </w:r>
          </w:p>
          <w:p w:rsidR="007A140D" w:rsidRPr="00346EDA" w:rsidRDefault="007A140D" w:rsidP="00644E2E">
            <w:pPr>
              <w:tabs>
                <w:tab w:val="left" w:pos="2520"/>
              </w:tabs>
              <w:ind w:firstLine="5"/>
              <w:rPr>
                <w:rFonts w:ascii="Times New Roman" w:hAnsi="Times New Roman" w:cs="Times New Roman"/>
                <w:sz w:val="24"/>
                <w:szCs w:val="24"/>
              </w:rPr>
            </w:pPr>
            <w:r w:rsidRPr="00346EDA">
              <w:rPr>
                <w:rFonts w:ascii="Times New Roman" w:hAnsi="Times New Roman" w:cs="Times New Roman"/>
                <w:sz w:val="24"/>
                <w:szCs w:val="24"/>
              </w:rPr>
              <w:t>Площадки для сбора твердых коммунальных отходов.</w:t>
            </w:r>
          </w:p>
          <w:p w:rsidR="00644E2E" w:rsidRPr="00346EDA" w:rsidRDefault="00644E2E" w:rsidP="00644E2E">
            <w:pPr>
              <w:tabs>
                <w:tab w:val="left" w:pos="2520"/>
              </w:tabs>
              <w:ind w:firstLine="5"/>
              <w:rPr>
                <w:rFonts w:ascii="Times New Roman" w:hAnsi="Times New Roman" w:cs="Times New Roman"/>
                <w:b/>
                <w:sz w:val="24"/>
                <w:szCs w:val="24"/>
              </w:rPr>
            </w:pPr>
            <w:r w:rsidRPr="00346EDA">
              <w:rPr>
                <w:rFonts w:ascii="Times New Roman" w:hAnsi="Times New Roman" w:cs="Times New Roman"/>
                <w:sz w:val="24"/>
                <w:szCs w:val="24"/>
              </w:rPr>
              <w:t>Элементы благоустройства, малые архитектурные формы ,памятники, объекты монументального искусства, площадки для отдыха</w:t>
            </w:r>
          </w:p>
        </w:tc>
        <w:tc>
          <w:tcPr>
            <w:tcW w:w="5512" w:type="dxa"/>
            <w:tcBorders>
              <w:top w:val="single" w:sz="4" w:space="0" w:color="auto"/>
              <w:left w:val="single" w:sz="4" w:space="0" w:color="auto"/>
              <w:bottom w:val="single" w:sz="4" w:space="0" w:color="auto"/>
              <w:right w:val="single" w:sz="4" w:space="0" w:color="auto"/>
            </w:tcBorders>
            <w:vAlign w:val="center"/>
          </w:tcPr>
          <w:p w:rsidR="00644E2E" w:rsidRPr="00346EDA" w:rsidRDefault="00644E2E" w:rsidP="00644E2E">
            <w:pPr>
              <w:tabs>
                <w:tab w:val="left" w:pos="2520"/>
              </w:tabs>
              <w:ind w:firstLine="5"/>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 1 этаж.</w:t>
            </w:r>
          </w:p>
          <w:p w:rsidR="00644E2E" w:rsidRPr="00346EDA" w:rsidRDefault="00644E2E" w:rsidP="00644E2E">
            <w:pPr>
              <w:tabs>
                <w:tab w:val="left" w:pos="2520"/>
              </w:tabs>
              <w:ind w:firstLine="5"/>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строений, сооружений от уровня земли - 4 м</w:t>
            </w:r>
          </w:p>
          <w:p w:rsidR="00644E2E" w:rsidRPr="00346EDA" w:rsidRDefault="00644E2E" w:rsidP="00644E2E">
            <w:pPr>
              <w:tabs>
                <w:tab w:val="left" w:pos="2520"/>
              </w:tabs>
              <w:ind w:firstLine="5"/>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- 5 м (если не установлены красные линии - от фасадной границы участка)</w:t>
            </w:r>
          </w:p>
          <w:p w:rsidR="00644E2E" w:rsidRPr="00346EDA" w:rsidRDefault="00644E2E" w:rsidP="00644E2E">
            <w:pPr>
              <w:tabs>
                <w:tab w:val="left" w:pos="2520"/>
              </w:tabs>
              <w:ind w:firstLine="5"/>
              <w:rPr>
                <w:rFonts w:ascii="Times New Roman" w:hAnsi="Times New Roman" w:cs="Times New Roman"/>
                <w:b/>
                <w:sz w:val="24"/>
                <w:szCs w:val="24"/>
              </w:rPr>
            </w:pPr>
            <w:r w:rsidRPr="00346EDA">
              <w:rPr>
                <w:rFonts w:ascii="Times New Roman" w:hAnsi="Times New Roman" w:cs="Times New Roman"/>
                <w:sz w:val="24"/>
                <w:szCs w:val="24"/>
              </w:rPr>
              <w:t>Минимальный отступ строений и сооружений от границ смежных участков - 3 м</w:t>
            </w:r>
          </w:p>
        </w:tc>
      </w:tr>
    </w:tbl>
    <w:p w:rsidR="00644E2E" w:rsidRPr="00346EDA" w:rsidRDefault="00644E2E" w:rsidP="004402F4">
      <w:pPr>
        <w:ind w:firstLine="851"/>
        <w:outlineLvl w:val="0"/>
        <w:rPr>
          <w:rFonts w:ascii="Times New Roman" w:hAnsi="Times New Roman" w:cs="Times New Roman"/>
          <w:i/>
          <w:sz w:val="24"/>
          <w:szCs w:val="24"/>
        </w:rPr>
      </w:pPr>
    </w:p>
    <w:p w:rsidR="00644E2E" w:rsidRPr="00346EDA" w:rsidRDefault="00644E2E" w:rsidP="00644E2E">
      <w:pPr>
        <w:pStyle w:val="20"/>
        <w:numPr>
          <w:ilvl w:val="1"/>
          <w:numId w:val="0"/>
        </w:numPr>
        <w:tabs>
          <w:tab w:val="num" w:pos="0"/>
        </w:tabs>
        <w:suppressAutoHyphens/>
        <w:spacing w:before="0"/>
        <w:ind w:left="576" w:firstLine="709"/>
        <w:rPr>
          <w:rFonts w:ascii="Times New Roman" w:hAnsi="Times New Roman" w:cs="Times New Roman"/>
          <w:color w:val="auto"/>
          <w:sz w:val="24"/>
          <w:szCs w:val="24"/>
        </w:rPr>
      </w:pPr>
      <w:bookmarkStart w:id="590" w:name="_Toc536097713"/>
      <w:bookmarkStart w:id="591" w:name="_Toc536808524"/>
      <w:bookmarkStart w:id="592" w:name="_Toc2849302"/>
      <w:bookmarkStart w:id="593" w:name="_Toc105155008"/>
      <w:r w:rsidRPr="00346EDA">
        <w:rPr>
          <w:rFonts w:ascii="Times New Roman" w:hAnsi="Times New Roman" w:cs="Times New Roman"/>
          <w:color w:val="auto"/>
          <w:sz w:val="24"/>
          <w:szCs w:val="24"/>
        </w:rPr>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590"/>
      <w:bookmarkEnd w:id="591"/>
      <w:bookmarkEnd w:id="592"/>
      <w:bookmarkEnd w:id="593"/>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w:t>
      </w:r>
      <w:r w:rsidRPr="00346EDA">
        <w:rPr>
          <w:rFonts w:ascii="Times New Roman" w:eastAsia="SimSun" w:hAnsi="Times New Roman" w:cs="Times New Roman"/>
          <w:sz w:val="24"/>
          <w:szCs w:val="24"/>
          <w:lang w:eastAsia="zh-CN"/>
        </w:rPr>
        <w:lastRenderedPageBreak/>
        <w:t>руководствоваться СанПиН 2.2.1/2.1.1.1200-03 "Санитарно-защитные зоны и санитарная классификация предприятий, сооружений и иных объектов. Новая редакция".</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rsidR="00644E2E" w:rsidRPr="00346EDA" w:rsidRDefault="00644E2E" w:rsidP="00644E2E">
      <w:pPr>
        <w:autoSpaceDE w:val="0"/>
        <w:rPr>
          <w:rFonts w:ascii="Times New Roman" w:hAnsi="Times New Roman" w:cs="Times New Roman"/>
          <w:bCs/>
          <w:sz w:val="24"/>
          <w:szCs w:val="24"/>
        </w:rPr>
      </w:pPr>
      <w:r w:rsidRPr="00346EDA">
        <w:rPr>
          <w:rFonts w:ascii="Times New Roman" w:hAnsi="Times New Roman" w:cs="Times New Roman"/>
          <w:bCs/>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644E2E" w:rsidRPr="00346EDA" w:rsidRDefault="00644E2E" w:rsidP="00644E2E">
      <w:pPr>
        <w:numPr>
          <w:ilvl w:val="0"/>
          <w:numId w:val="17"/>
        </w:numPr>
        <w:suppressAutoHyphens/>
        <w:autoSpaceDE w:val="0"/>
        <w:ind w:left="0" w:firstLine="709"/>
        <w:rPr>
          <w:rFonts w:ascii="Times New Roman" w:hAnsi="Times New Roman" w:cs="Times New Roman"/>
          <w:bCs/>
          <w:sz w:val="24"/>
          <w:szCs w:val="24"/>
        </w:rPr>
      </w:pPr>
      <w:r w:rsidRPr="00346EDA">
        <w:rPr>
          <w:rFonts w:ascii="Times New Roman" w:hAnsi="Times New Roman" w:cs="Times New Roman"/>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644E2E" w:rsidRPr="00346EDA" w:rsidRDefault="00644E2E" w:rsidP="00644E2E">
      <w:pPr>
        <w:numPr>
          <w:ilvl w:val="0"/>
          <w:numId w:val="17"/>
        </w:numPr>
        <w:suppressAutoHyphens/>
        <w:autoSpaceDE w:val="0"/>
        <w:ind w:left="0" w:firstLine="709"/>
        <w:rPr>
          <w:rFonts w:ascii="Times New Roman" w:hAnsi="Times New Roman" w:cs="Times New Roman"/>
          <w:bCs/>
          <w:sz w:val="24"/>
          <w:szCs w:val="24"/>
        </w:rPr>
      </w:pPr>
      <w:r w:rsidRPr="00346EDA">
        <w:rPr>
          <w:rFonts w:ascii="Times New Roman" w:hAnsi="Times New Roman" w:cs="Times New Roman"/>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644E2E" w:rsidRPr="00346EDA" w:rsidRDefault="00644E2E" w:rsidP="00644E2E">
      <w:pPr>
        <w:numPr>
          <w:ilvl w:val="0"/>
          <w:numId w:val="17"/>
        </w:numPr>
        <w:suppressAutoHyphens/>
        <w:autoSpaceDE w:val="0"/>
        <w:ind w:left="0" w:firstLine="709"/>
        <w:rPr>
          <w:rFonts w:ascii="Times New Roman" w:hAnsi="Times New Roman" w:cs="Times New Roman"/>
          <w:bCs/>
          <w:sz w:val="24"/>
          <w:szCs w:val="24"/>
        </w:rPr>
      </w:pPr>
      <w:r w:rsidRPr="00346EDA">
        <w:rPr>
          <w:rFonts w:ascii="Times New Roman" w:hAnsi="Times New Roman" w:cs="Times New Roman"/>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44E2E" w:rsidRPr="00346EDA" w:rsidRDefault="00644E2E" w:rsidP="00644E2E">
      <w:pPr>
        <w:autoSpaceDE w:val="0"/>
        <w:rPr>
          <w:rFonts w:ascii="Times New Roman" w:hAnsi="Times New Roman" w:cs="Times New Roman"/>
          <w:bCs/>
          <w:sz w:val="24"/>
          <w:szCs w:val="24"/>
        </w:rPr>
      </w:pPr>
      <w:r w:rsidRPr="00346EDA">
        <w:rPr>
          <w:rFonts w:ascii="Times New Roman" w:hAnsi="Times New Roman" w:cs="Times New Roman"/>
          <w:bCs/>
          <w:sz w:val="24"/>
          <w:szCs w:val="24"/>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hAnsi="Times New Roman" w:cs="Times New Roman"/>
          <w:bCs/>
          <w:sz w:val="24"/>
          <w:szCs w:val="24"/>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644E2E" w:rsidRPr="00346EDA" w:rsidRDefault="00644E2E" w:rsidP="00644E2E">
      <w:pPr>
        <w:rPr>
          <w:rFonts w:ascii="Times New Roman" w:hAnsi="Times New Roman" w:cs="Times New Roman"/>
          <w:sz w:val="24"/>
          <w:szCs w:val="24"/>
        </w:rPr>
      </w:pPr>
      <w:r w:rsidRPr="00346EDA">
        <w:rPr>
          <w:rFonts w:ascii="Times New Roman" w:hAnsi="Times New Roman" w:cs="Times New Roman"/>
          <w:sz w:val="24"/>
          <w:szCs w:val="24"/>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44E2E" w:rsidRPr="00346EDA" w:rsidRDefault="00644E2E" w:rsidP="00644E2E">
      <w:pPr>
        <w:rPr>
          <w:rFonts w:ascii="Times New Roman" w:hAnsi="Times New Roman" w:cs="Times New Roman"/>
          <w:sz w:val="24"/>
          <w:szCs w:val="24"/>
        </w:rPr>
      </w:pPr>
      <w:r w:rsidRPr="00346EDA">
        <w:rPr>
          <w:rFonts w:ascii="Times New Roman" w:hAnsi="Times New Roman" w:cs="Times New Roman"/>
          <w:sz w:val="24"/>
          <w:szCs w:val="24"/>
        </w:rPr>
        <w:t>7. Территории санитарно-защитных зон из землепользования не изымаются и должны быть максимально использованы для нужд сельского хозяйства.</w:t>
      </w:r>
    </w:p>
    <w:p w:rsidR="00644E2E" w:rsidRPr="00346EDA" w:rsidRDefault="00644E2E" w:rsidP="00644E2E">
      <w:pPr>
        <w:rPr>
          <w:rFonts w:ascii="Times New Roman" w:hAnsi="Times New Roman" w:cs="Times New Roman"/>
          <w:sz w:val="24"/>
          <w:szCs w:val="24"/>
        </w:rPr>
      </w:pPr>
      <w:r w:rsidRPr="00346EDA">
        <w:rPr>
          <w:rFonts w:ascii="Times New Roman" w:hAnsi="Times New Roman" w:cs="Times New Roman"/>
          <w:sz w:val="24"/>
          <w:szCs w:val="24"/>
        </w:rPr>
        <w:t>В санитарно-защитных зонах допускается размещать склады (хранилища) зерна, фруктов, овощей и картофеля, питомники растений.</w:t>
      </w:r>
    </w:p>
    <w:p w:rsidR="00644E2E" w:rsidRPr="00346EDA" w:rsidRDefault="00644E2E" w:rsidP="00644E2E">
      <w:pPr>
        <w:rPr>
          <w:rFonts w:ascii="Times New Roman" w:hAnsi="Times New Roman" w:cs="Times New Roman"/>
          <w:sz w:val="24"/>
          <w:szCs w:val="24"/>
        </w:rPr>
      </w:pPr>
      <w:r w:rsidRPr="00346EDA">
        <w:rPr>
          <w:rFonts w:ascii="Times New Roman" w:hAnsi="Times New Roman" w:cs="Times New Roman"/>
          <w:sz w:val="24"/>
          <w:szCs w:val="24"/>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II-V классов не менее 50 % площади.</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10. В границах </w:t>
      </w:r>
      <w:r w:rsidR="00186E31" w:rsidRPr="00346EDA">
        <w:rPr>
          <w:rFonts w:ascii="Times New Roman" w:eastAsia="SimSun" w:hAnsi="Times New Roman" w:cs="Times New Roman"/>
          <w:sz w:val="24"/>
          <w:szCs w:val="24"/>
          <w:lang w:eastAsia="zh-CN"/>
        </w:rPr>
        <w:t>Стародеревянковского</w:t>
      </w:r>
      <w:r w:rsidRPr="00346EDA">
        <w:rPr>
          <w:rFonts w:ascii="Times New Roman" w:eastAsia="SimSun" w:hAnsi="Times New Roman" w:cs="Times New Roman"/>
          <w:sz w:val="24"/>
          <w:szCs w:val="24"/>
          <w:lang w:eastAsia="zh-CN"/>
        </w:rPr>
        <w:t xml:space="preserve"> сельского поселения </w:t>
      </w:r>
      <w:r w:rsidR="00186E31" w:rsidRPr="00346EDA">
        <w:rPr>
          <w:rFonts w:ascii="Times New Roman" w:eastAsia="SimSun" w:hAnsi="Times New Roman" w:cs="Times New Roman"/>
          <w:sz w:val="24"/>
          <w:szCs w:val="24"/>
          <w:lang w:eastAsia="zh-CN"/>
        </w:rPr>
        <w:t>документами территориального планирования не предусмотрено</w:t>
      </w:r>
      <w:r w:rsidRPr="00346EDA">
        <w:rPr>
          <w:rFonts w:ascii="Times New Roman" w:eastAsia="SimSun" w:hAnsi="Times New Roman" w:cs="Times New Roman"/>
          <w:sz w:val="24"/>
          <w:szCs w:val="24"/>
          <w:lang w:eastAsia="zh-CN"/>
        </w:rPr>
        <w:t xml:space="preserve"> размещение </w:t>
      </w:r>
      <w:r w:rsidR="00186E31" w:rsidRPr="00346EDA">
        <w:rPr>
          <w:rFonts w:ascii="Times New Roman" w:eastAsia="SimSun" w:hAnsi="Times New Roman" w:cs="Times New Roman"/>
          <w:sz w:val="24"/>
          <w:szCs w:val="24"/>
          <w:lang w:eastAsia="zh-CN"/>
        </w:rPr>
        <w:t xml:space="preserve">новых </w:t>
      </w:r>
      <w:r w:rsidRPr="00346EDA">
        <w:rPr>
          <w:rFonts w:ascii="Times New Roman" w:eastAsia="SimSun" w:hAnsi="Times New Roman" w:cs="Times New Roman"/>
          <w:sz w:val="24"/>
          <w:szCs w:val="24"/>
          <w:lang w:eastAsia="zh-CN"/>
        </w:rPr>
        <w:t>предприятий, сооружений и иных объектов I класса опасности.</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11.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B78BA" w:rsidRPr="00346EDA">
        <w:rPr>
          <w:rFonts w:ascii="Times New Roman" w:eastAsia="SimSun" w:hAnsi="Times New Roman" w:cs="Times New Roman"/>
          <w:sz w:val="24"/>
          <w:szCs w:val="24"/>
          <w:lang w:eastAsia="zh-CN"/>
        </w:rPr>
        <w:t>67-71</w:t>
      </w:r>
      <w:r w:rsidRPr="00346EDA">
        <w:rPr>
          <w:rFonts w:ascii="Times New Roman" w:eastAsia="SimSun" w:hAnsi="Times New Roman" w:cs="Times New Roman"/>
          <w:sz w:val="24"/>
          <w:szCs w:val="24"/>
          <w:lang w:eastAsia="zh-CN"/>
        </w:rPr>
        <w:t xml:space="preserve"> настоящих Правил.</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644E2E" w:rsidRPr="00346EDA" w:rsidRDefault="00644E2E" w:rsidP="00644E2E">
      <w:pPr>
        <w:tabs>
          <w:tab w:val="left" w:pos="2520"/>
        </w:tabs>
        <w:rPr>
          <w:rFonts w:ascii="Times New Roman" w:hAnsi="Times New Roman" w:cs="Times New Roman"/>
          <w:sz w:val="24"/>
          <w:szCs w:val="24"/>
        </w:rPr>
      </w:pPr>
      <w:r w:rsidRPr="00346EDA">
        <w:rPr>
          <w:rFonts w:ascii="Times New Roman" w:hAnsi="Times New Roman" w:cs="Times New Roman"/>
          <w:sz w:val="24"/>
          <w:szCs w:val="24"/>
        </w:rPr>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Во всех случаях запрещается предусматривать ограждения:</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территорий, резервируемых для последующего расширения предприятий;</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сооружений коммунального назначения (полей фильтрации, орошения и т.п.);</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складов малоценного сырья и материалов;</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вспомогательных зданий и сооружений, располагаемых на предзаводских площадках промышленных предприятий;</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Высоту и вид ограждения следует принимать:</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предприятия по производству особо ценных материалов, оборудования и продукции (драгоценные металлы, камни и т.п) - 2 м, железобетонное сплошное;</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охраняемые объекты радиовещания и телевидения - 2 м, стальная сетка;</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rsidR="00644E2E" w:rsidRPr="00346EDA" w:rsidRDefault="00644E2E" w:rsidP="00644E2E">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13. Размещение объектов придорожного сервиса (код 4.9.1) возможно только при выполнении условий:</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станции технического обслуживания легковых автомобилей до 10 постов,</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мойки автомобилей до 5 постов,</w:t>
      </w:r>
    </w:p>
    <w:p w:rsidR="00644E2E" w:rsidRPr="00346EDA" w:rsidRDefault="00644E2E" w:rsidP="00644E2E">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w:t>
      </w:r>
      <w:r w:rsidRPr="00346EDA">
        <w:rPr>
          <w:rFonts w:ascii="Times New Roman" w:eastAsia="SimSun" w:hAnsi="Times New Roman" w:cs="Times New Roman"/>
          <w:sz w:val="24"/>
          <w:szCs w:val="24"/>
          <w:lang w:eastAsia="zh-CN"/>
        </w:rPr>
        <w:lastRenderedPageBreak/>
        <w:t>количеством заправок не более 500 автомобилей в сутки без объектов технического обслуживания автомобилей</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SimSun" w:hAnsi="Times New Roman" w:cs="Times New Roman"/>
          <w:sz w:val="24"/>
          <w:szCs w:val="24"/>
          <w:lang w:eastAsia="zh-CN"/>
        </w:rPr>
        <w:t xml:space="preserve">- </w:t>
      </w:r>
      <w:r w:rsidRPr="00346EDA">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14. Вместимость стоянок открытого и закрытого типа для легковых и грузовых автомобилей не более 300 машино-мест, пристроенные - до 150 машино-мест.</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15.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10 постов - 1,0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15 постов - 1,5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25 постов - 2,0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40 постов - 3,5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2" w:history="1">
        <w:r w:rsidRPr="00346EDA">
          <w:rPr>
            <w:rStyle w:val="a4"/>
            <w:rFonts w:ascii="Times New Roman" w:eastAsia="Calibri" w:hAnsi="Times New Roman" w:cs="Times New Roman"/>
            <w:color w:val="auto"/>
            <w:sz w:val="24"/>
            <w:szCs w:val="24"/>
          </w:rPr>
          <w:t>таблице</w:t>
        </w:r>
      </w:hyperlink>
      <w:r w:rsidRPr="00346EDA">
        <w:rPr>
          <w:rFonts w:ascii="Times New Roman" w:eastAsia="Calibri" w:hAnsi="Times New Roman" w:cs="Times New Roman"/>
          <w:sz w:val="24"/>
          <w:szCs w:val="24"/>
        </w:rPr>
        <w:t>:</w:t>
      </w:r>
    </w:p>
    <w:p w:rsidR="00644E2E" w:rsidRPr="00346EDA" w:rsidRDefault="00644E2E" w:rsidP="00644E2E">
      <w:pPr>
        <w:autoSpaceDE w:val="0"/>
        <w:rPr>
          <w:rFonts w:ascii="Times New Roman" w:eastAsia="Calibri" w:hAnsi="Times New Roman" w:cs="Times New Roman"/>
          <w:sz w:val="24"/>
          <w:szCs w:val="24"/>
        </w:rPr>
      </w:pPr>
    </w:p>
    <w:tbl>
      <w:tblPr>
        <w:tblW w:w="9639" w:type="dxa"/>
        <w:tblInd w:w="75" w:type="dxa"/>
        <w:tblLayout w:type="fixed"/>
        <w:tblCellMar>
          <w:left w:w="75" w:type="dxa"/>
          <w:right w:w="75" w:type="dxa"/>
        </w:tblCellMar>
        <w:tblLook w:val="0000"/>
      </w:tblPr>
      <w:tblGrid>
        <w:gridCol w:w="5670"/>
        <w:gridCol w:w="2127"/>
        <w:gridCol w:w="1842"/>
      </w:tblGrid>
      <w:tr w:rsidR="00CF7EDC" w:rsidRPr="00346EDA" w:rsidTr="00644E2E">
        <w:trPr>
          <w:trHeight w:val="173"/>
        </w:trPr>
        <w:tc>
          <w:tcPr>
            <w:tcW w:w="5670" w:type="dxa"/>
            <w:vMerge w:val="restart"/>
            <w:tcBorders>
              <w:top w:val="single" w:sz="4" w:space="0" w:color="000000"/>
              <w:left w:val="single" w:sz="4" w:space="0" w:color="000000"/>
              <w:bottom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hAnsi="Times New Roman" w:cs="Times New Roman"/>
                <w:sz w:val="24"/>
                <w:szCs w:val="24"/>
              </w:rPr>
              <w:t xml:space="preserve">  </w:t>
            </w:r>
            <w:r w:rsidRPr="00346EDA">
              <w:rPr>
                <w:rFonts w:ascii="Times New Roman" w:eastAsia="Calibri" w:hAnsi="Times New Roman" w:cs="Times New Roman"/>
                <w:sz w:val="24"/>
                <w:szCs w:val="24"/>
              </w:rPr>
              <w:t xml:space="preserve">Здания, до которых определяется расстояние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hAnsi="Times New Roman" w:cs="Times New Roman"/>
                <w:sz w:val="24"/>
                <w:szCs w:val="24"/>
              </w:rPr>
              <w:t xml:space="preserve">      </w:t>
            </w:r>
            <w:r w:rsidRPr="00346EDA">
              <w:rPr>
                <w:rFonts w:ascii="Times New Roman" w:eastAsia="Calibri" w:hAnsi="Times New Roman" w:cs="Times New Roman"/>
                <w:sz w:val="24"/>
                <w:szCs w:val="24"/>
              </w:rPr>
              <w:t xml:space="preserve">Расстояние, м      </w:t>
            </w:r>
          </w:p>
        </w:tc>
      </w:tr>
      <w:tr w:rsidR="00CF7EDC" w:rsidRPr="00346EDA" w:rsidTr="00644E2E">
        <w:trPr>
          <w:trHeight w:val="163"/>
        </w:trPr>
        <w:tc>
          <w:tcPr>
            <w:tcW w:w="5670" w:type="dxa"/>
            <w:vMerge/>
            <w:tcBorders>
              <w:top w:val="single" w:sz="4" w:space="0" w:color="000000"/>
              <w:left w:val="single" w:sz="4" w:space="0" w:color="000000"/>
              <w:bottom w:val="single" w:sz="4" w:space="0" w:color="000000"/>
            </w:tcBorders>
            <w:shd w:val="clear" w:color="auto" w:fill="auto"/>
            <w:vAlign w:val="center"/>
          </w:tcPr>
          <w:p w:rsidR="00644E2E" w:rsidRPr="00346EDA" w:rsidRDefault="00644E2E" w:rsidP="00644E2E">
            <w:pPr>
              <w:snapToGrid w:val="0"/>
              <w:rPr>
                <w:rFonts w:ascii="Times New Roman" w:eastAsia="Calibri" w:hAnsi="Times New Roman" w:cs="Times New Roman"/>
                <w:sz w:val="24"/>
                <w:szCs w:val="24"/>
              </w:rPr>
            </w:pPr>
          </w:p>
        </w:tc>
        <w:tc>
          <w:tcPr>
            <w:tcW w:w="3969" w:type="dxa"/>
            <w:gridSpan w:val="2"/>
            <w:tcBorders>
              <w:left w:val="single" w:sz="4" w:space="0" w:color="000000"/>
              <w:bottom w:val="single" w:sz="4" w:space="0" w:color="000000"/>
              <w:right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hAnsi="Times New Roman" w:cs="Times New Roman"/>
                <w:sz w:val="24"/>
                <w:szCs w:val="24"/>
              </w:rPr>
              <w:t xml:space="preserve"> </w:t>
            </w:r>
            <w:r w:rsidRPr="00346EDA">
              <w:rPr>
                <w:rFonts w:ascii="Times New Roman" w:eastAsia="Calibri" w:hAnsi="Times New Roman" w:cs="Times New Roman"/>
                <w:sz w:val="24"/>
                <w:szCs w:val="24"/>
              </w:rPr>
              <w:t xml:space="preserve">от станций технического обслуживания при числе  постов          </w:t>
            </w:r>
          </w:p>
        </w:tc>
      </w:tr>
      <w:tr w:rsidR="00CF7EDC" w:rsidRPr="00346EDA" w:rsidTr="00644E2E">
        <w:tc>
          <w:tcPr>
            <w:tcW w:w="5670" w:type="dxa"/>
            <w:vMerge/>
            <w:tcBorders>
              <w:top w:val="single" w:sz="4" w:space="0" w:color="000000"/>
              <w:left w:val="single" w:sz="4" w:space="0" w:color="000000"/>
              <w:bottom w:val="single" w:sz="4" w:space="0" w:color="000000"/>
            </w:tcBorders>
            <w:shd w:val="clear" w:color="auto" w:fill="auto"/>
            <w:vAlign w:val="center"/>
          </w:tcPr>
          <w:p w:rsidR="00644E2E" w:rsidRPr="00346EDA" w:rsidRDefault="00644E2E" w:rsidP="00644E2E">
            <w:pPr>
              <w:snapToGrid w:val="0"/>
              <w:rPr>
                <w:rFonts w:ascii="Times New Roman" w:eastAsia="Calibri" w:hAnsi="Times New Roman" w:cs="Times New Roman"/>
                <w:sz w:val="24"/>
                <w:szCs w:val="24"/>
              </w:rPr>
            </w:pPr>
          </w:p>
        </w:tc>
        <w:tc>
          <w:tcPr>
            <w:tcW w:w="2127"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10 и менее  </w:t>
            </w:r>
          </w:p>
        </w:tc>
        <w:tc>
          <w:tcPr>
            <w:tcW w:w="1842" w:type="dxa"/>
            <w:tcBorders>
              <w:left w:val="single" w:sz="4" w:space="0" w:color="000000"/>
              <w:bottom w:val="single" w:sz="4" w:space="0" w:color="000000"/>
              <w:right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eastAsia="Calibri" w:hAnsi="Times New Roman" w:cs="Times New Roman"/>
                <w:sz w:val="24"/>
                <w:szCs w:val="24"/>
              </w:rPr>
              <w:t xml:space="preserve">11 - 30  </w:t>
            </w:r>
          </w:p>
        </w:tc>
      </w:tr>
      <w:tr w:rsidR="00CF7EDC" w:rsidRPr="00346EDA" w:rsidTr="00644E2E">
        <w:tc>
          <w:tcPr>
            <w:tcW w:w="5670"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Жилые дома,                                    </w:t>
            </w:r>
          </w:p>
        </w:tc>
        <w:tc>
          <w:tcPr>
            <w:tcW w:w="2127"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eastAsia="Calibri" w:hAnsi="Times New Roman" w:cs="Times New Roman"/>
                <w:sz w:val="24"/>
                <w:szCs w:val="24"/>
              </w:rPr>
              <w:t xml:space="preserve">25        </w:t>
            </w:r>
          </w:p>
        </w:tc>
      </w:tr>
      <w:tr w:rsidR="00CF7EDC" w:rsidRPr="00346EDA" w:rsidTr="00644E2E">
        <w:tc>
          <w:tcPr>
            <w:tcW w:w="5670"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в том числе торцы жилых домов без окон         </w:t>
            </w:r>
          </w:p>
        </w:tc>
        <w:tc>
          <w:tcPr>
            <w:tcW w:w="2127"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eastAsia="Calibri" w:hAnsi="Times New Roman" w:cs="Times New Roman"/>
                <w:sz w:val="24"/>
                <w:szCs w:val="24"/>
              </w:rPr>
              <w:t xml:space="preserve">25        </w:t>
            </w:r>
          </w:p>
        </w:tc>
      </w:tr>
      <w:tr w:rsidR="00CF7EDC" w:rsidRPr="00346EDA" w:rsidTr="00644E2E">
        <w:tc>
          <w:tcPr>
            <w:tcW w:w="5670"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Общественные здания                            </w:t>
            </w:r>
          </w:p>
        </w:tc>
        <w:tc>
          <w:tcPr>
            <w:tcW w:w="2127"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eastAsia="Calibri" w:hAnsi="Times New Roman" w:cs="Times New Roman"/>
                <w:sz w:val="24"/>
                <w:szCs w:val="24"/>
              </w:rPr>
              <w:t xml:space="preserve">20        </w:t>
            </w:r>
          </w:p>
        </w:tc>
      </w:tr>
      <w:tr w:rsidR="00CF7EDC" w:rsidRPr="00346EDA" w:rsidTr="00644E2E">
        <w:trPr>
          <w:trHeight w:val="156"/>
        </w:trPr>
        <w:tc>
          <w:tcPr>
            <w:tcW w:w="5670"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Общеобразовательные школы и дошкольные образовательные учреждения                     </w:t>
            </w:r>
          </w:p>
        </w:tc>
        <w:tc>
          <w:tcPr>
            <w:tcW w:w="2127"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644E2E" w:rsidRPr="00346EDA" w:rsidRDefault="004C0386" w:rsidP="00644E2E">
            <w:pPr>
              <w:autoSpaceDE w:val="0"/>
              <w:rPr>
                <w:rFonts w:ascii="Times New Roman" w:hAnsi="Times New Roman" w:cs="Times New Roman"/>
                <w:sz w:val="24"/>
                <w:szCs w:val="24"/>
              </w:rPr>
            </w:pPr>
            <w:hyperlink r:id="rId13" w:history="1">
              <w:r w:rsidR="00644E2E" w:rsidRPr="00346EDA">
                <w:rPr>
                  <w:rStyle w:val="a4"/>
                  <w:rFonts w:ascii="Times New Roman" w:eastAsia="Calibri" w:hAnsi="Times New Roman" w:cs="Times New Roman"/>
                  <w:color w:val="auto"/>
                  <w:sz w:val="24"/>
                  <w:szCs w:val="24"/>
                </w:rPr>
                <w:t>&lt;*&gt;</w:t>
              </w:r>
            </w:hyperlink>
          </w:p>
        </w:tc>
      </w:tr>
      <w:tr w:rsidR="00CF7EDC" w:rsidRPr="00346EDA" w:rsidTr="00644E2E">
        <w:tc>
          <w:tcPr>
            <w:tcW w:w="5670"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Лечебные учреждения со стационаром             </w:t>
            </w:r>
          </w:p>
        </w:tc>
        <w:tc>
          <w:tcPr>
            <w:tcW w:w="2127" w:type="dxa"/>
            <w:tcBorders>
              <w:left w:val="single" w:sz="4" w:space="0" w:color="000000"/>
              <w:bottom w:val="single" w:sz="4" w:space="0" w:color="000000"/>
            </w:tcBorders>
            <w:shd w:val="clear" w:color="auto" w:fill="auto"/>
          </w:tcPr>
          <w:p w:rsidR="00644E2E" w:rsidRPr="00346EDA" w:rsidRDefault="00644E2E" w:rsidP="00644E2E">
            <w:pPr>
              <w:autoSpaceDE w:val="0"/>
              <w:rPr>
                <w:rFonts w:ascii="Times New Roman" w:hAnsi="Times New Roman" w:cs="Times New Roman"/>
                <w:sz w:val="24"/>
                <w:szCs w:val="24"/>
              </w:rPr>
            </w:pPr>
            <w:r w:rsidRPr="00346EDA">
              <w:rPr>
                <w:rFonts w:ascii="Times New Roman" w:eastAsia="Calibri" w:hAnsi="Times New Roman" w:cs="Times New Roman"/>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rsidR="00644E2E" w:rsidRPr="00346EDA" w:rsidRDefault="004C0386" w:rsidP="00644E2E">
            <w:pPr>
              <w:autoSpaceDE w:val="0"/>
              <w:rPr>
                <w:rFonts w:ascii="Times New Roman" w:hAnsi="Times New Roman" w:cs="Times New Roman"/>
                <w:sz w:val="24"/>
                <w:szCs w:val="24"/>
              </w:rPr>
            </w:pPr>
            <w:hyperlink r:id="rId14" w:history="1">
              <w:r w:rsidR="00644E2E" w:rsidRPr="00346EDA">
                <w:rPr>
                  <w:rStyle w:val="a4"/>
                  <w:rFonts w:ascii="Times New Roman" w:eastAsia="Calibri" w:hAnsi="Times New Roman" w:cs="Times New Roman"/>
                  <w:color w:val="auto"/>
                  <w:sz w:val="24"/>
                  <w:szCs w:val="24"/>
                </w:rPr>
                <w:t>&lt;*&gt;</w:t>
              </w:r>
            </w:hyperlink>
          </w:p>
        </w:tc>
      </w:tr>
    </w:tbl>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&lt;*&gt; Определяется по согласованию с органами Государственного санитарно-эпидемиологического надзора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16.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2 колонки - 0,1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5 колонок - 0,2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7 колонок - 0,3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9 колонок - 0,35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на 11 колонок - 0,4 га.</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644E2E" w:rsidRPr="00346EDA" w:rsidRDefault="00644E2E" w:rsidP="00644E2E">
      <w:pPr>
        <w:autoSpaceDE w:val="0"/>
        <w:rPr>
          <w:rFonts w:ascii="Times New Roman" w:eastAsia="Calibri" w:hAnsi="Times New Roman" w:cs="Times New Roman"/>
          <w:sz w:val="24"/>
          <w:szCs w:val="24"/>
        </w:rPr>
      </w:pPr>
      <w:r w:rsidRPr="00346EDA">
        <w:rPr>
          <w:rFonts w:ascii="Times New Roman" w:eastAsia="Calibri" w:hAnsi="Times New Roman" w:cs="Times New Roman"/>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EA434A" w:rsidRPr="00346EDA" w:rsidRDefault="00EA434A" w:rsidP="00380D5B">
      <w:pPr>
        <w:rPr>
          <w:rFonts w:ascii="Times New Roman" w:eastAsia="SimSun" w:hAnsi="Times New Roman" w:cs="Times New Roman"/>
          <w:sz w:val="24"/>
          <w:szCs w:val="24"/>
          <w:lang w:eastAsia="zh-CN"/>
        </w:rPr>
      </w:pPr>
    </w:p>
    <w:p w:rsidR="00D34C51" w:rsidRPr="00346EDA" w:rsidRDefault="00D34C51" w:rsidP="00D34C51">
      <w:pPr>
        <w:pStyle w:val="20"/>
        <w:spacing w:after="100"/>
        <w:rPr>
          <w:rFonts w:ascii="Times New Roman" w:hAnsi="Times New Roman" w:cs="Times New Roman"/>
          <w:color w:val="auto"/>
          <w:sz w:val="24"/>
          <w:szCs w:val="24"/>
        </w:rPr>
      </w:pPr>
      <w:bookmarkStart w:id="594" w:name="_Toc470251928"/>
      <w:bookmarkStart w:id="595" w:name="_Toc487473515"/>
      <w:bookmarkStart w:id="596" w:name="_Toc2849303"/>
      <w:bookmarkStart w:id="597" w:name="_Toc105155009"/>
      <w:r w:rsidRPr="00346EDA">
        <w:rPr>
          <w:rFonts w:ascii="Times New Roman" w:hAnsi="Times New Roman" w:cs="Times New Roman"/>
          <w:color w:val="auto"/>
          <w:sz w:val="24"/>
          <w:szCs w:val="24"/>
        </w:rPr>
        <w:lastRenderedPageBreak/>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594"/>
      <w:bookmarkEnd w:id="595"/>
      <w:bookmarkEnd w:id="596"/>
      <w:bookmarkEnd w:id="597"/>
    </w:p>
    <w:p w:rsidR="00D34C51" w:rsidRPr="00346EDA" w:rsidRDefault="00D34C51" w:rsidP="00D34C51">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D34C51" w:rsidRPr="00346EDA" w:rsidRDefault="00D34C51" w:rsidP="00D34C51">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D34C51" w:rsidRPr="00346EDA" w:rsidRDefault="00D34C51" w:rsidP="00D34C51">
      <w:pPr>
        <w:ind w:firstLine="851"/>
        <w:outlineLvl w:val="0"/>
        <w:rPr>
          <w:rFonts w:ascii="Times New Roman" w:hAnsi="Times New Roman" w:cs="Times New Roman"/>
          <w:b/>
          <w:sz w:val="24"/>
          <w:szCs w:val="24"/>
          <w:u w:val="single"/>
        </w:rPr>
      </w:pPr>
      <w:bookmarkStart w:id="598" w:name="_Toc470251929"/>
      <w:bookmarkStart w:id="599" w:name="_Toc479729831"/>
      <w:bookmarkStart w:id="600" w:name="_Toc485899834"/>
      <w:bookmarkStart w:id="601" w:name="_Toc485902074"/>
      <w:bookmarkStart w:id="602" w:name="_Toc489630321"/>
      <w:bookmarkStart w:id="603" w:name="_Toc489643411"/>
      <w:bookmarkStart w:id="604" w:name="_Toc536808526"/>
      <w:bookmarkStart w:id="605" w:name="_Toc2770879"/>
      <w:bookmarkStart w:id="606" w:name="_Toc2849304"/>
      <w:bookmarkStart w:id="607" w:name="_Toc3399232"/>
      <w:bookmarkStart w:id="608" w:name="_Toc104975701"/>
      <w:bookmarkStart w:id="609" w:name="_Toc105155010"/>
      <w:r w:rsidRPr="00346EDA">
        <w:rPr>
          <w:rFonts w:ascii="Times New Roman" w:hAnsi="Times New Roman" w:cs="Times New Roman"/>
          <w:b/>
          <w:sz w:val="24"/>
          <w:szCs w:val="24"/>
          <w:u w:val="single"/>
        </w:rPr>
        <w:t xml:space="preserve">1) Р -1. Зона </w:t>
      </w:r>
      <w:bookmarkEnd w:id="598"/>
      <w:bookmarkEnd w:id="599"/>
      <w:bookmarkEnd w:id="600"/>
      <w:bookmarkEnd w:id="601"/>
      <w:bookmarkEnd w:id="602"/>
      <w:bookmarkEnd w:id="603"/>
      <w:bookmarkEnd w:id="604"/>
      <w:bookmarkEnd w:id="605"/>
      <w:bookmarkEnd w:id="606"/>
      <w:bookmarkEnd w:id="607"/>
      <w:r w:rsidR="008935AF" w:rsidRPr="00346EDA">
        <w:rPr>
          <w:rFonts w:ascii="Times New Roman" w:hAnsi="Times New Roman" w:cs="Times New Roman"/>
          <w:b/>
          <w:sz w:val="24"/>
          <w:szCs w:val="24"/>
          <w:u w:val="single"/>
        </w:rPr>
        <w:t>озелененных территорий общего пользования</w:t>
      </w:r>
      <w:bookmarkEnd w:id="608"/>
      <w:bookmarkEnd w:id="609"/>
    </w:p>
    <w:p w:rsidR="00D34C51" w:rsidRPr="00346EDA" w:rsidRDefault="00D34C51" w:rsidP="00D34C51">
      <w:pPr>
        <w:tabs>
          <w:tab w:val="left" w:pos="2520"/>
        </w:tabs>
        <w:outlineLvl w:val="0"/>
        <w:rPr>
          <w:rFonts w:ascii="Times New Roman" w:hAnsi="Times New Roman" w:cs="Times New Roman"/>
          <w:sz w:val="24"/>
          <w:szCs w:val="24"/>
        </w:rPr>
      </w:pPr>
      <w:bookmarkStart w:id="610" w:name="_Toc470251930"/>
      <w:bookmarkStart w:id="611" w:name="_Toc479729832"/>
      <w:bookmarkStart w:id="612" w:name="_Toc485899835"/>
      <w:bookmarkStart w:id="613" w:name="_Toc485902075"/>
      <w:bookmarkStart w:id="614" w:name="_Toc489630322"/>
      <w:bookmarkStart w:id="615" w:name="_Toc489643412"/>
      <w:bookmarkStart w:id="616" w:name="_Toc536808527"/>
      <w:bookmarkStart w:id="617" w:name="_Toc2770880"/>
      <w:bookmarkStart w:id="618" w:name="_Toc2849305"/>
      <w:bookmarkStart w:id="619" w:name="_Toc3399233"/>
      <w:bookmarkStart w:id="620" w:name="_Toc104975702"/>
      <w:bookmarkStart w:id="621" w:name="_Toc105155011"/>
      <w:r w:rsidRPr="00346EDA">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610"/>
      <w:bookmarkEnd w:id="611"/>
      <w:bookmarkEnd w:id="612"/>
      <w:bookmarkEnd w:id="613"/>
      <w:bookmarkEnd w:id="614"/>
      <w:bookmarkEnd w:id="615"/>
      <w:bookmarkEnd w:id="616"/>
      <w:bookmarkEnd w:id="617"/>
      <w:bookmarkEnd w:id="618"/>
      <w:bookmarkEnd w:id="619"/>
      <w:bookmarkEnd w:id="620"/>
      <w:bookmarkEnd w:id="621"/>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6237"/>
      </w:tblGrid>
      <w:tr w:rsidR="00CF7EDC" w:rsidRPr="00346EDA" w:rsidTr="008935AF">
        <w:trPr>
          <w:trHeight w:val="20"/>
          <w:tblHeader/>
        </w:trPr>
        <w:tc>
          <w:tcPr>
            <w:tcW w:w="3544" w:type="dxa"/>
            <w:vAlign w:val="center"/>
          </w:tcPr>
          <w:p w:rsidR="00D34C51" w:rsidRPr="00346EDA" w:rsidRDefault="00D34C51" w:rsidP="009C17C0">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237" w:type="dxa"/>
            <w:vAlign w:val="center"/>
          </w:tcPr>
          <w:p w:rsidR="00D34C51" w:rsidRPr="00346EDA" w:rsidRDefault="00D34C51" w:rsidP="009C17C0">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9C17C0">
        <w:trPr>
          <w:trHeight w:val="20"/>
        </w:trPr>
        <w:tc>
          <w:tcPr>
            <w:tcW w:w="3544" w:type="dxa"/>
            <w:vAlign w:val="center"/>
          </w:tcPr>
          <w:p w:rsidR="0072024E" w:rsidRPr="00346EDA" w:rsidRDefault="0072024E"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[3.6.2] - Парки культуры и отдыха </w:t>
            </w:r>
          </w:p>
          <w:p w:rsidR="00D34C51" w:rsidRPr="00346EDA" w:rsidRDefault="0072024E" w:rsidP="0072024E">
            <w:pPr>
              <w:tabs>
                <w:tab w:val="left" w:pos="34"/>
              </w:tabs>
              <w:ind w:firstLine="0"/>
              <w:rPr>
                <w:rFonts w:ascii="Times New Roman" w:hAnsi="Times New Roman" w:cs="Times New Roman"/>
                <w:sz w:val="24"/>
                <w:szCs w:val="24"/>
              </w:rPr>
            </w:pPr>
            <w:r w:rsidRPr="00346EDA">
              <w:rPr>
                <w:rFonts w:ascii="Times New Roman" w:hAnsi="Times New Roman" w:cs="Times New Roman"/>
                <w:sz w:val="24"/>
                <w:szCs w:val="24"/>
              </w:rPr>
              <w:t>[5.2] - Природно-познавательный туризм</w:t>
            </w:r>
          </w:p>
          <w:p w:rsidR="00662C39" w:rsidRPr="00346EDA" w:rsidRDefault="00662C39" w:rsidP="00662C39">
            <w:pPr>
              <w:tabs>
                <w:tab w:val="left" w:pos="34"/>
              </w:tabs>
              <w:ind w:firstLine="0"/>
              <w:rPr>
                <w:rFonts w:ascii="Times New Roman" w:hAnsi="Times New Roman" w:cs="Times New Roman"/>
                <w:sz w:val="24"/>
                <w:szCs w:val="24"/>
              </w:rPr>
            </w:pPr>
            <w:r w:rsidRPr="00346EDA">
              <w:rPr>
                <w:rFonts w:ascii="Times New Roman" w:hAnsi="Times New Roman" w:cs="Times New Roman"/>
                <w:sz w:val="24"/>
                <w:szCs w:val="24"/>
              </w:rPr>
              <w:t>[9.0] - Деятельность по особой охране и изучению природы</w:t>
            </w:r>
          </w:p>
          <w:p w:rsidR="00D34C51" w:rsidRPr="00346EDA" w:rsidRDefault="00662C39" w:rsidP="00662C39">
            <w:pPr>
              <w:tabs>
                <w:tab w:val="left" w:pos="34"/>
              </w:tabs>
              <w:ind w:firstLine="0"/>
              <w:rPr>
                <w:rFonts w:ascii="Times New Roman" w:hAnsi="Times New Roman" w:cs="Times New Roman"/>
                <w:sz w:val="24"/>
                <w:szCs w:val="24"/>
              </w:rPr>
            </w:pPr>
            <w:r w:rsidRPr="00346EDA">
              <w:rPr>
                <w:rFonts w:ascii="Times New Roman" w:hAnsi="Times New Roman" w:cs="Times New Roman"/>
                <w:sz w:val="24"/>
                <w:szCs w:val="24"/>
              </w:rPr>
              <w:t>[9.1] - Охрана природных территорий</w:t>
            </w:r>
          </w:p>
        </w:tc>
        <w:tc>
          <w:tcPr>
            <w:tcW w:w="6237" w:type="dxa"/>
            <w:vAlign w:val="center"/>
          </w:tcPr>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w:t>
            </w:r>
            <w:r w:rsidR="0038122A" w:rsidRPr="00346EDA">
              <w:rPr>
                <w:rFonts w:ascii="Times New Roman" w:hAnsi="Times New Roman" w:cs="Times New Roman"/>
                <w:sz w:val="24"/>
                <w:szCs w:val="24"/>
              </w:rPr>
              <w:t>500000 кв.м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/максимальная ширина земельного участка вдоль фронта улиц, проездов - 12 м/ не регламентируется</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этажей - 1 эт.</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и сооружений - 5 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красной линии (фасадной линии земельного участка) - 5м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смежного земельного участка - 3 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- 20 %</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Капитальное строительство запрещено.</w:t>
            </w:r>
          </w:p>
        </w:tc>
      </w:tr>
      <w:tr w:rsidR="00CF7EDC" w:rsidRPr="00346EDA" w:rsidTr="009C17C0">
        <w:trPr>
          <w:trHeight w:val="20"/>
        </w:trPr>
        <w:tc>
          <w:tcPr>
            <w:tcW w:w="3544" w:type="dxa"/>
            <w:vAlign w:val="center"/>
          </w:tcPr>
          <w:p w:rsidR="00F86FE4" w:rsidRPr="00346EDA" w:rsidRDefault="00F86FE4"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[3.6</w:t>
            </w:r>
            <w:r w:rsidR="0072024E" w:rsidRPr="00346EDA">
              <w:rPr>
                <w:rFonts w:ascii="Times New Roman" w:hAnsi="Times New Roman" w:cs="Times New Roman"/>
                <w:sz w:val="24"/>
                <w:szCs w:val="24"/>
              </w:rPr>
              <w:t>.1</w:t>
            </w:r>
            <w:r w:rsidRPr="00346EDA">
              <w:rPr>
                <w:rFonts w:ascii="Times New Roman" w:hAnsi="Times New Roman" w:cs="Times New Roman"/>
                <w:sz w:val="24"/>
                <w:szCs w:val="24"/>
              </w:rPr>
              <w:t xml:space="preserve">] - </w:t>
            </w:r>
            <w:r w:rsidR="0072024E" w:rsidRPr="00346EDA">
              <w:rPr>
                <w:rFonts w:ascii="Times New Roman" w:hAnsi="Times New Roman" w:cs="Times New Roman"/>
                <w:sz w:val="24"/>
                <w:szCs w:val="24"/>
              </w:rPr>
              <w:t>Объекты культурно-досуговой деятельности</w:t>
            </w:r>
          </w:p>
          <w:p w:rsidR="00D34C51" w:rsidRPr="00346EDA" w:rsidRDefault="00D34C5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[4.8</w:t>
            </w:r>
            <w:r w:rsidR="0072024E" w:rsidRPr="00346EDA">
              <w:rPr>
                <w:rFonts w:ascii="Times New Roman" w:hAnsi="Times New Roman" w:cs="Times New Roman"/>
                <w:sz w:val="24"/>
                <w:szCs w:val="24"/>
              </w:rPr>
              <w:t>.1</w:t>
            </w:r>
            <w:r w:rsidRPr="00346EDA">
              <w:rPr>
                <w:rFonts w:ascii="Times New Roman" w:hAnsi="Times New Roman" w:cs="Times New Roman"/>
                <w:sz w:val="24"/>
                <w:szCs w:val="24"/>
              </w:rPr>
              <w:t>] - Развле</w:t>
            </w:r>
            <w:r w:rsidR="0072024E" w:rsidRPr="00346EDA">
              <w:rPr>
                <w:rFonts w:ascii="Times New Roman" w:hAnsi="Times New Roman" w:cs="Times New Roman"/>
                <w:sz w:val="24"/>
                <w:szCs w:val="24"/>
              </w:rPr>
              <w:t>кательные мероприятия</w:t>
            </w:r>
          </w:p>
          <w:p w:rsidR="00D34C51" w:rsidRPr="00346EDA" w:rsidRDefault="00D34C51" w:rsidP="0072024E">
            <w:pPr>
              <w:tabs>
                <w:tab w:val="left" w:pos="34"/>
              </w:tabs>
              <w:ind w:firstLine="0"/>
              <w:rPr>
                <w:rFonts w:ascii="Times New Roman" w:hAnsi="Times New Roman" w:cs="Times New Roman"/>
                <w:sz w:val="24"/>
                <w:szCs w:val="24"/>
              </w:rPr>
            </w:pPr>
            <w:r w:rsidRPr="00346EDA">
              <w:rPr>
                <w:rFonts w:ascii="Times New Roman" w:hAnsi="Times New Roman" w:cs="Times New Roman"/>
                <w:sz w:val="24"/>
                <w:szCs w:val="24"/>
              </w:rPr>
              <w:t>[5.4] - Причалы для маломерных судов</w:t>
            </w:r>
          </w:p>
          <w:p w:rsidR="00D34C51" w:rsidRPr="00346EDA" w:rsidRDefault="00D34C51" w:rsidP="0072024E">
            <w:pPr>
              <w:tabs>
                <w:tab w:val="left" w:pos="34"/>
              </w:tabs>
              <w:ind w:firstLine="0"/>
              <w:rPr>
                <w:rFonts w:ascii="Times New Roman" w:hAnsi="Times New Roman" w:cs="Times New Roman"/>
                <w:sz w:val="24"/>
                <w:szCs w:val="24"/>
              </w:rPr>
            </w:pPr>
            <w:r w:rsidRPr="00346EDA">
              <w:rPr>
                <w:rFonts w:ascii="Times New Roman" w:hAnsi="Times New Roman" w:cs="Times New Roman"/>
                <w:sz w:val="24"/>
                <w:szCs w:val="24"/>
              </w:rPr>
              <w:t>[11.1] - Общее пользование водными объектами</w:t>
            </w:r>
          </w:p>
        </w:tc>
        <w:tc>
          <w:tcPr>
            <w:tcW w:w="6237" w:type="dxa"/>
            <w:vAlign w:val="center"/>
          </w:tcPr>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м/50000 кв. 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/максимальная ширина земельного участка вдоль фронта улиц, проездов - 12 м/ не регламентируется</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этажей - 1 эт.</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и сооружений от уровня земли - 5 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красной линии (фасадной линии земельного участка) - 5м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смежного земельного участка - 3 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- 20 %</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tc>
      </w:tr>
      <w:tr w:rsidR="00D34C51" w:rsidRPr="00346EDA" w:rsidTr="009C17C0">
        <w:trPr>
          <w:trHeight w:val="20"/>
        </w:trPr>
        <w:tc>
          <w:tcPr>
            <w:tcW w:w="3544" w:type="dxa"/>
          </w:tcPr>
          <w:p w:rsidR="00D34C51" w:rsidRPr="00346EDA" w:rsidRDefault="00D34C51" w:rsidP="0072024E">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[9.3] - Историко-культурная деятельность </w:t>
            </w:r>
          </w:p>
          <w:p w:rsidR="00D34C51" w:rsidRPr="00346EDA" w:rsidRDefault="00D34C51" w:rsidP="0072024E">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[12.0] - Земельные участки (территории) общего пользования </w:t>
            </w:r>
          </w:p>
          <w:p w:rsidR="0072024E" w:rsidRPr="00346EDA" w:rsidRDefault="0072024E" w:rsidP="0072024E">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[12.0.1] - Улично-дорожная сеть </w:t>
            </w:r>
          </w:p>
          <w:p w:rsidR="0072024E" w:rsidRPr="00346EDA" w:rsidRDefault="0072024E" w:rsidP="0072024E">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[12.0.2] - Благоустройство территории</w:t>
            </w:r>
          </w:p>
        </w:tc>
        <w:tc>
          <w:tcPr>
            <w:tcW w:w="6237" w:type="dxa"/>
          </w:tcPr>
          <w:p w:rsidR="00D34C51" w:rsidRPr="00346EDA" w:rsidRDefault="00D34C51" w:rsidP="0072024E">
            <w:pPr>
              <w:ind w:left="219" w:firstLine="0"/>
              <w:rPr>
                <w:rFonts w:ascii="Times New Roman" w:hAnsi="Times New Roman" w:cs="Times New Roman"/>
                <w:sz w:val="24"/>
                <w:szCs w:val="24"/>
              </w:rPr>
            </w:pPr>
            <w:r w:rsidRPr="00346EDA">
              <w:rPr>
                <w:rFonts w:ascii="Times New Roman" w:hAnsi="Times New Roman" w:cs="Times New Roman"/>
                <w:sz w:val="24"/>
                <w:szCs w:val="24"/>
              </w:rPr>
              <w:t>Регламенты не устанавливаются</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p>
          <w:p w:rsidR="00D34C51" w:rsidRPr="00346EDA" w:rsidRDefault="00D34C51" w:rsidP="0072024E">
            <w:pPr>
              <w:keepLines/>
              <w:suppressAutoHyphens/>
              <w:overflowPunct w:val="0"/>
              <w:autoSpaceDE w:val="0"/>
              <w:ind w:firstLine="0"/>
              <w:textAlignment w:val="baseline"/>
              <w:rPr>
                <w:rFonts w:ascii="Times New Roman" w:hAnsi="Times New Roman" w:cs="Times New Roman"/>
                <w:b/>
                <w:sz w:val="24"/>
                <w:szCs w:val="24"/>
              </w:rPr>
            </w:pPr>
          </w:p>
        </w:tc>
      </w:tr>
    </w:tbl>
    <w:p w:rsidR="00D34C51" w:rsidRPr="00346EDA" w:rsidRDefault="00D34C51" w:rsidP="0072024E">
      <w:pPr>
        <w:ind w:firstLine="0"/>
        <w:rPr>
          <w:rFonts w:ascii="Times New Roman" w:hAnsi="Times New Roman" w:cs="Times New Roman"/>
          <w:b/>
          <w:sz w:val="24"/>
          <w:szCs w:val="24"/>
          <w:u w:val="single"/>
        </w:rPr>
      </w:pPr>
    </w:p>
    <w:p w:rsidR="00D34C51" w:rsidRPr="00346EDA" w:rsidRDefault="00D34C51" w:rsidP="0072024E">
      <w:pPr>
        <w:tabs>
          <w:tab w:val="left" w:pos="2520"/>
        </w:tabs>
        <w:ind w:firstLine="0"/>
        <w:outlineLvl w:val="0"/>
        <w:rPr>
          <w:rFonts w:ascii="Times New Roman" w:hAnsi="Times New Roman" w:cs="Times New Roman"/>
          <w:sz w:val="24"/>
          <w:szCs w:val="24"/>
        </w:rPr>
      </w:pPr>
      <w:bookmarkStart w:id="622" w:name="_Toc470251931"/>
      <w:bookmarkStart w:id="623" w:name="_Toc479729833"/>
      <w:bookmarkStart w:id="624" w:name="_Toc485899836"/>
      <w:bookmarkStart w:id="625" w:name="_Toc485902076"/>
      <w:bookmarkStart w:id="626" w:name="_Toc489630323"/>
      <w:bookmarkStart w:id="627" w:name="_Toc489643413"/>
      <w:bookmarkStart w:id="628" w:name="_Toc536808528"/>
      <w:bookmarkStart w:id="629" w:name="_Toc3399234"/>
      <w:bookmarkStart w:id="630" w:name="_Toc104975703"/>
      <w:bookmarkStart w:id="631" w:name="_Toc105155012"/>
      <w:bookmarkStart w:id="632" w:name="_Toc2770881"/>
      <w:bookmarkStart w:id="633" w:name="_Toc2849306"/>
      <w:r w:rsidRPr="00346EDA">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622"/>
      <w:bookmarkEnd w:id="623"/>
      <w:bookmarkEnd w:id="624"/>
      <w:bookmarkEnd w:id="625"/>
      <w:bookmarkEnd w:id="626"/>
      <w:bookmarkEnd w:id="627"/>
      <w:bookmarkEnd w:id="628"/>
      <w:bookmarkEnd w:id="629"/>
      <w:bookmarkEnd w:id="630"/>
      <w:bookmarkEnd w:id="631"/>
      <w:r w:rsidRPr="00346EDA">
        <w:rPr>
          <w:rFonts w:ascii="Times New Roman" w:hAnsi="Times New Roman" w:cs="Times New Roman"/>
          <w:sz w:val="24"/>
          <w:szCs w:val="24"/>
        </w:rPr>
        <w:t xml:space="preserve"> </w:t>
      </w:r>
      <w:bookmarkStart w:id="634" w:name="_Toc470251932"/>
      <w:bookmarkStart w:id="635" w:name="_Toc479729834"/>
      <w:bookmarkStart w:id="636" w:name="_Toc485899837"/>
      <w:bookmarkStart w:id="637" w:name="_Toc485902077"/>
      <w:bookmarkStart w:id="638" w:name="_Toc489630324"/>
      <w:bookmarkStart w:id="639" w:name="_Toc489643414"/>
      <w:bookmarkStart w:id="640" w:name="_Toc536808529"/>
      <w:bookmarkStart w:id="641" w:name="_Toc2770882"/>
      <w:bookmarkStart w:id="642" w:name="_Toc2849307"/>
      <w:bookmarkEnd w:id="632"/>
      <w:bookmarkEnd w:id="63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6237"/>
      </w:tblGrid>
      <w:tr w:rsidR="00CF7EDC" w:rsidRPr="00346EDA" w:rsidTr="008326A5">
        <w:trPr>
          <w:trHeight w:val="20"/>
          <w:tblHeader/>
        </w:trPr>
        <w:tc>
          <w:tcPr>
            <w:tcW w:w="3544" w:type="dxa"/>
            <w:vAlign w:val="center"/>
          </w:tcPr>
          <w:p w:rsidR="00D34C51" w:rsidRPr="00346EDA" w:rsidRDefault="00D34C51" w:rsidP="0072024E">
            <w:pPr>
              <w:tabs>
                <w:tab w:val="left" w:pos="2520"/>
              </w:tabs>
              <w:ind w:firstLine="0"/>
              <w:jc w:val="center"/>
              <w:rPr>
                <w:rFonts w:ascii="Times New Roman" w:hAnsi="Times New Roman" w:cs="Times New Roman"/>
                <w:b/>
                <w:sz w:val="24"/>
                <w:szCs w:val="24"/>
              </w:rPr>
            </w:pPr>
            <w:r w:rsidRPr="00346EDA">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tc>
        <w:tc>
          <w:tcPr>
            <w:tcW w:w="6237" w:type="dxa"/>
            <w:vAlign w:val="center"/>
          </w:tcPr>
          <w:p w:rsidR="00D34C51" w:rsidRPr="00346EDA" w:rsidRDefault="00D34C51" w:rsidP="0072024E">
            <w:pPr>
              <w:tabs>
                <w:tab w:val="left" w:pos="2520"/>
              </w:tabs>
              <w:ind w:firstLine="0"/>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E32185">
        <w:trPr>
          <w:trHeight w:val="20"/>
        </w:trPr>
        <w:tc>
          <w:tcPr>
            <w:tcW w:w="3544" w:type="dxa"/>
          </w:tcPr>
          <w:p w:rsidR="009E35C0" w:rsidRPr="00346EDA" w:rsidRDefault="009E35C0" w:rsidP="009E35C0">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9E35C0" w:rsidRPr="00346EDA" w:rsidRDefault="009E35C0" w:rsidP="009E35C0">
            <w:pPr>
              <w:ind w:left="720" w:firstLine="0"/>
              <w:rPr>
                <w:rFonts w:ascii="Times New Roman" w:hAnsi="Times New Roman" w:cs="Times New Roman"/>
                <w:sz w:val="24"/>
                <w:szCs w:val="24"/>
              </w:rPr>
            </w:pPr>
          </w:p>
        </w:tc>
        <w:tc>
          <w:tcPr>
            <w:tcW w:w="6237" w:type="dxa"/>
          </w:tcPr>
          <w:p w:rsidR="009E35C0" w:rsidRPr="00346EDA" w:rsidRDefault="009E35C0" w:rsidP="009E35C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 кв. м /1000 кв.м (для линейных объектов не нормируются)</w:t>
            </w:r>
          </w:p>
          <w:p w:rsidR="009E35C0" w:rsidRPr="00346EDA" w:rsidRDefault="009E35C0" w:rsidP="009E35C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9E35C0" w:rsidRPr="00346EDA" w:rsidRDefault="009E35C0" w:rsidP="009E35C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1 этажа</w:t>
            </w:r>
          </w:p>
          <w:p w:rsidR="009E35C0" w:rsidRPr="00346EDA" w:rsidRDefault="009E35C0" w:rsidP="009E35C0">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9E35C0" w:rsidRPr="00346EDA" w:rsidRDefault="009E35C0" w:rsidP="009E35C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участка - 60% </w:t>
            </w:r>
          </w:p>
          <w:p w:rsidR="00901015" w:rsidRPr="00346EDA" w:rsidRDefault="00901015" w:rsidP="009E35C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9E35C0" w:rsidRPr="00346EDA" w:rsidRDefault="009E35C0" w:rsidP="009E35C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от соседних участков - с учетом размера охранной зоны объекта,  но не менее 3 м </w:t>
            </w:r>
          </w:p>
        </w:tc>
      </w:tr>
      <w:tr w:rsidR="00CF7EDC" w:rsidRPr="00346EDA" w:rsidTr="00E32185">
        <w:trPr>
          <w:trHeight w:val="20"/>
        </w:trPr>
        <w:tc>
          <w:tcPr>
            <w:tcW w:w="3544" w:type="dxa"/>
          </w:tcPr>
          <w:p w:rsidR="009E35C0" w:rsidRPr="00346EDA" w:rsidRDefault="009E35C0" w:rsidP="009E35C0">
            <w:pPr>
              <w:ind w:firstLine="0"/>
              <w:rPr>
                <w:rFonts w:ascii="Times New Roman" w:hAnsi="Times New Roman" w:cs="Times New Roman"/>
                <w:sz w:val="24"/>
                <w:szCs w:val="24"/>
              </w:rPr>
            </w:pPr>
            <w:r w:rsidRPr="00346EDA">
              <w:rPr>
                <w:rFonts w:ascii="Times New Roman" w:hAnsi="Times New Roman" w:cs="Times New Roman"/>
                <w:sz w:val="24"/>
                <w:szCs w:val="24"/>
              </w:rPr>
              <w:t>[6.8] - Связь</w:t>
            </w:r>
          </w:p>
        </w:tc>
        <w:tc>
          <w:tcPr>
            <w:tcW w:w="6237" w:type="dxa"/>
          </w:tcPr>
          <w:p w:rsidR="009E35C0" w:rsidRPr="00346EDA" w:rsidRDefault="009E35C0" w:rsidP="009E35C0">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10 / 100 кв. м </w:t>
            </w:r>
          </w:p>
          <w:p w:rsidR="009E35C0" w:rsidRPr="00346EDA" w:rsidRDefault="009E35C0" w:rsidP="009E35C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сооружений - 50 м </w:t>
            </w:r>
          </w:p>
          <w:p w:rsidR="009E35C0" w:rsidRPr="00346EDA" w:rsidRDefault="009E35C0" w:rsidP="009E35C0">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участка - 80% </w:t>
            </w:r>
          </w:p>
          <w:p w:rsidR="00901015" w:rsidRPr="00346EDA" w:rsidRDefault="00901015" w:rsidP="009E35C0">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9E35C0" w:rsidRPr="00346EDA" w:rsidRDefault="009E35C0" w:rsidP="009E35C0">
            <w:pPr>
              <w:autoSpaceDE w:val="0"/>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r w:rsidR="00CF7EDC" w:rsidRPr="00346EDA" w:rsidTr="009C17C0">
        <w:trPr>
          <w:trHeight w:val="20"/>
        </w:trPr>
        <w:tc>
          <w:tcPr>
            <w:tcW w:w="3544" w:type="dxa"/>
            <w:vAlign w:val="center"/>
          </w:tcPr>
          <w:p w:rsidR="00D34C51" w:rsidRPr="00346EDA" w:rsidRDefault="00D34C5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[1.19] - Сенокошение</w:t>
            </w:r>
            <w:r w:rsidR="005432A0" w:rsidRPr="00346EDA">
              <w:rPr>
                <w:rFonts w:ascii="Times New Roman" w:hAnsi="Times New Roman" w:cs="Times New Roman"/>
                <w:sz w:val="24"/>
                <w:szCs w:val="24"/>
              </w:rPr>
              <w:t>*</w:t>
            </w:r>
          </w:p>
          <w:p w:rsidR="00D34C51" w:rsidRPr="00346EDA" w:rsidRDefault="00D34C51" w:rsidP="0072024E">
            <w:pPr>
              <w:tabs>
                <w:tab w:val="left" w:pos="2520"/>
              </w:tabs>
              <w:ind w:firstLine="0"/>
              <w:rPr>
                <w:rFonts w:ascii="Times New Roman" w:hAnsi="Times New Roman" w:cs="Times New Roman"/>
                <w:sz w:val="24"/>
                <w:szCs w:val="24"/>
              </w:rPr>
            </w:pPr>
          </w:p>
        </w:tc>
        <w:tc>
          <w:tcPr>
            <w:tcW w:w="6237" w:type="dxa"/>
            <w:vAlign w:val="center"/>
          </w:tcPr>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1000 кв. м/</w:t>
            </w:r>
            <w:r w:rsidR="00662C39" w:rsidRPr="00346EDA">
              <w:rPr>
                <w:rFonts w:ascii="Times New Roman" w:hAnsi="Times New Roman" w:cs="Times New Roman"/>
                <w:sz w:val="24"/>
                <w:szCs w:val="24"/>
              </w:rPr>
              <w:t>5</w:t>
            </w:r>
            <w:r w:rsidRPr="00346EDA">
              <w:rPr>
                <w:rFonts w:ascii="Times New Roman" w:hAnsi="Times New Roman" w:cs="Times New Roman"/>
                <w:sz w:val="24"/>
                <w:szCs w:val="24"/>
              </w:rPr>
              <w:t>0000 кв. м</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/максимальная ширина земельного участка вдоль фронта улиц, проездов - 12 м/ не регламентируется</w:t>
            </w:r>
          </w:p>
          <w:p w:rsidR="00D34C51" w:rsidRPr="00346EDA" w:rsidRDefault="00D34C5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Строительство запрещено.</w:t>
            </w:r>
          </w:p>
        </w:tc>
      </w:tr>
      <w:tr w:rsidR="005432A0" w:rsidRPr="00346EDA" w:rsidTr="009C17C0">
        <w:trPr>
          <w:trHeight w:val="20"/>
        </w:trPr>
        <w:tc>
          <w:tcPr>
            <w:tcW w:w="9781" w:type="dxa"/>
            <w:gridSpan w:val="2"/>
            <w:vAlign w:val="center"/>
          </w:tcPr>
          <w:p w:rsidR="005432A0" w:rsidRPr="00346EDA" w:rsidRDefault="005432A0" w:rsidP="005432A0">
            <w:pPr>
              <w:keepLines/>
              <w:suppressAutoHyphens/>
              <w:overflowPunct w:val="0"/>
              <w:autoSpaceDE w:val="0"/>
              <w:textAlignment w:val="baseline"/>
              <w:rPr>
                <w:rFonts w:ascii="Times New Roman" w:hAnsi="Times New Roman" w:cs="Times New Roman"/>
                <w:i/>
                <w:sz w:val="24"/>
                <w:szCs w:val="24"/>
              </w:rPr>
            </w:pPr>
            <w:r w:rsidRPr="00346EDA">
              <w:rPr>
                <w:rFonts w:ascii="Times New Roman" w:hAnsi="Times New Roman" w:cs="Times New Roman"/>
                <w:i/>
                <w:sz w:val="24"/>
                <w:szCs w:val="24"/>
              </w:rPr>
              <w:t>* формирование земельных участков с данным видом использования запрещено в границах ст.Стародеревянковской</w:t>
            </w:r>
          </w:p>
        </w:tc>
      </w:tr>
    </w:tbl>
    <w:p w:rsidR="00D34C51" w:rsidRPr="00346EDA" w:rsidRDefault="00D34C51" w:rsidP="00D34C51">
      <w:pPr>
        <w:tabs>
          <w:tab w:val="left" w:pos="2520"/>
        </w:tabs>
        <w:outlineLvl w:val="0"/>
        <w:rPr>
          <w:rFonts w:ascii="Times New Roman" w:hAnsi="Times New Roman" w:cs="Times New Roman"/>
          <w:b/>
          <w:sz w:val="24"/>
          <w:szCs w:val="24"/>
        </w:rPr>
      </w:pPr>
    </w:p>
    <w:p w:rsidR="00D34C51" w:rsidRPr="00346EDA" w:rsidRDefault="00D34C51" w:rsidP="00D34C51">
      <w:pPr>
        <w:tabs>
          <w:tab w:val="left" w:pos="2520"/>
        </w:tabs>
        <w:outlineLvl w:val="0"/>
        <w:rPr>
          <w:rFonts w:ascii="Times New Roman" w:hAnsi="Times New Roman" w:cs="Times New Roman"/>
          <w:sz w:val="24"/>
          <w:szCs w:val="24"/>
        </w:rPr>
      </w:pPr>
      <w:bookmarkStart w:id="643" w:name="_Toc3399235"/>
      <w:bookmarkStart w:id="644" w:name="_Toc104975704"/>
      <w:bookmarkStart w:id="645" w:name="_Toc105155013"/>
      <w:r w:rsidRPr="00346EDA">
        <w:rPr>
          <w:rFonts w:ascii="Times New Roman" w:hAnsi="Times New Roman" w:cs="Times New Roman"/>
          <w:sz w:val="24"/>
          <w:szCs w:val="24"/>
        </w:rPr>
        <w:t>1.3) Вспомогательные виды и параметры разрешенного использования земельных участков и объектов капитального строительства</w:t>
      </w:r>
      <w:bookmarkEnd w:id="634"/>
      <w:bookmarkEnd w:id="635"/>
      <w:bookmarkEnd w:id="636"/>
      <w:bookmarkEnd w:id="637"/>
      <w:bookmarkEnd w:id="638"/>
      <w:bookmarkEnd w:id="639"/>
      <w:bookmarkEnd w:id="640"/>
      <w:bookmarkEnd w:id="641"/>
      <w:bookmarkEnd w:id="642"/>
      <w:bookmarkEnd w:id="643"/>
      <w:bookmarkEnd w:id="644"/>
      <w:bookmarkEnd w:id="64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CF7EDC" w:rsidRPr="00346EDA" w:rsidTr="008935AF">
        <w:trPr>
          <w:trHeight w:val="552"/>
          <w:tblHeader/>
        </w:trPr>
        <w:tc>
          <w:tcPr>
            <w:tcW w:w="4253" w:type="dxa"/>
            <w:vAlign w:val="center"/>
          </w:tcPr>
          <w:p w:rsidR="00D34C51" w:rsidRPr="00346EDA" w:rsidRDefault="00D34C51" w:rsidP="009C17C0">
            <w:pPr>
              <w:ind w:firstLine="425"/>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Виды использования</w:t>
            </w:r>
          </w:p>
        </w:tc>
        <w:tc>
          <w:tcPr>
            <w:tcW w:w="5528" w:type="dxa"/>
            <w:vAlign w:val="center"/>
          </w:tcPr>
          <w:p w:rsidR="00D34C51" w:rsidRPr="00346EDA" w:rsidRDefault="00D34C51" w:rsidP="009C17C0">
            <w:pPr>
              <w:tabs>
                <w:tab w:val="left" w:pos="2520"/>
              </w:tabs>
              <w:ind w:firstLine="425"/>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Предельные параметры разрешенного строительства</w:t>
            </w:r>
            <w:r w:rsidR="007A2E41" w:rsidRPr="00346EDA">
              <w:rPr>
                <w:rFonts w:ascii="Times New Roman" w:eastAsia="SimSun" w:hAnsi="Times New Roman" w:cs="Times New Roman"/>
                <w:b/>
                <w:sz w:val="24"/>
                <w:szCs w:val="24"/>
                <w:lang w:eastAsia="zh-CN"/>
              </w:rPr>
              <w:t>, реконструкции объектов</w:t>
            </w:r>
          </w:p>
        </w:tc>
      </w:tr>
      <w:tr w:rsidR="00CF7EDC" w:rsidRPr="00346EDA" w:rsidTr="009C17C0">
        <w:tc>
          <w:tcPr>
            <w:tcW w:w="4253" w:type="dxa"/>
            <w:shd w:val="clear" w:color="auto" w:fill="auto"/>
            <w:vAlign w:val="center"/>
          </w:tcPr>
          <w:p w:rsidR="005432A0" w:rsidRPr="00346EDA" w:rsidRDefault="005432A0" w:rsidP="0072024E">
            <w:pPr>
              <w:ind w:firstLine="0"/>
              <w:rPr>
                <w:rFonts w:ascii="Times New Roman" w:hAnsi="Times New Roman" w:cs="Times New Roman"/>
                <w:sz w:val="24"/>
                <w:szCs w:val="24"/>
              </w:rPr>
            </w:pPr>
            <w:r w:rsidRPr="00346EDA">
              <w:rPr>
                <w:rFonts w:ascii="Times New Roman" w:hAnsi="Times New Roman" w:cs="Times New Roman"/>
                <w:sz w:val="24"/>
                <w:szCs w:val="24"/>
              </w:rPr>
              <w:t>Сооружения, необходимые для хранения и ремонта инвентаря, прокатной техники</w:t>
            </w:r>
          </w:p>
          <w:p w:rsidR="005432A0" w:rsidRPr="00346EDA" w:rsidRDefault="005432A0" w:rsidP="0072024E">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Открытые стоянки краткосрочного хранения автомобилей</w:t>
            </w:r>
          </w:p>
          <w:p w:rsidR="005432A0" w:rsidRPr="00346EDA" w:rsidRDefault="005432A0" w:rsidP="0072024E">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Места для пикников</w:t>
            </w:r>
          </w:p>
          <w:p w:rsidR="005432A0" w:rsidRPr="00346EDA" w:rsidRDefault="005432A0" w:rsidP="0072024E">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Площадки для детей, отдыха, спорта</w:t>
            </w:r>
          </w:p>
          <w:p w:rsidR="005432A0" w:rsidRPr="00346EDA" w:rsidRDefault="005432A0" w:rsidP="0072024E">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Велосипедные дорожки, пешеходные дорожки</w:t>
            </w:r>
          </w:p>
          <w:p w:rsidR="005432A0" w:rsidRPr="00346EDA" w:rsidRDefault="005432A0" w:rsidP="0072024E">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Аттракционы</w:t>
            </w:r>
          </w:p>
          <w:p w:rsidR="005432A0" w:rsidRPr="00346EDA" w:rsidRDefault="005432A0" w:rsidP="0072024E">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Беседки, ротонды, солярии, аэрарии, раздевалки, душевые</w:t>
            </w:r>
          </w:p>
          <w:p w:rsidR="005432A0" w:rsidRPr="00346EDA" w:rsidRDefault="005432A0" w:rsidP="0072024E">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 xml:space="preserve">Пункты проката игрового и </w:t>
            </w:r>
            <w:r w:rsidRPr="00346EDA">
              <w:rPr>
                <w:rFonts w:ascii="Times New Roman" w:hAnsi="Times New Roman" w:cs="Times New Roman"/>
                <w:sz w:val="24"/>
                <w:szCs w:val="24"/>
                <w:lang w:eastAsia="ar-SA"/>
              </w:rPr>
              <w:lastRenderedPageBreak/>
              <w:t>спортивного инвентаря</w:t>
            </w:r>
          </w:p>
          <w:p w:rsidR="005432A0" w:rsidRPr="00346EDA" w:rsidRDefault="005432A0" w:rsidP="0072024E">
            <w:pPr>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Объекты пожарной охраны (гидранты, резервуары);</w:t>
            </w:r>
          </w:p>
          <w:p w:rsidR="005432A0" w:rsidRPr="00346EDA" w:rsidRDefault="005432A0"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Сопутствующие объекты инженерной инфраструктуры </w:t>
            </w:r>
          </w:p>
          <w:p w:rsidR="00D34C51" w:rsidRPr="00346EDA" w:rsidRDefault="00D34C51" w:rsidP="0072024E">
            <w:pPr>
              <w:ind w:firstLine="0"/>
              <w:rPr>
                <w:rFonts w:ascii="Times New Roman" w:eastAsia="SimSun" w:hAnsi="Times New Roman" w:cs="Times New Roman"/>
                <w:sz w:val="24"/>
                <w:szCs w:val="24"/>
                <w:lang w:eastAsia="zh-CN"/>
              </w:rPr>
            </w:pPr>
          </w:p>
        </w:tc>
        <w:tc>
          <w:tcPr>
            <w:tcW w:w="5528" w:type="dxa"/>
            <w:shd w:val="clear" w:color="auto" w:fill="auto"/>
            <w:vAlign w:val="center"/>
          </w:tcPr>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Максимальное количество надземных этажей  – 1 этаж</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Максимальная высота строений - </w:t>
            </w:r>
            <w:r w:rsidR="005432A0" w:rsidRPr="00346EDA">
              <w:rPr>
                <w:rFonts w:ascii="Times New Roman" w:eastAsia="SimSun" w:hAnsi="Times New Roman" w:cs="Times New Roman"/>
                <w:sz w:val="24"/>
                <w:szCs w:val="24"/>
                <w:lang w:eastAsia="zh-CN"/>
              </w:rPr>
              <w:t>5</w:t>
            </w:r>
            <w:r w:rsidRPr="00346EDA">
              <w:rPr>
                <w:rFonts w:ascii="Times New Roman" w:eastAsia="SimSun" w:hAnsi="Times New Roman" w:cs="Times New Roman"/>
                <w:sz w:val="24"/>
                <w:szCs w:val="24"/>
                <w:lang w:eastAsia="zh-CN"/>
              </w:rPr>
              <w:t xml:space="preserve"> м</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Минимальные расстояния от строений до границ соседнего участка - 3 м</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rsidR="00D34C51" w:rsidRPr="00346EDA" w:rsidRDefault="00D34C51" w:rsidP="0072024E">
            <w:pPr>
              <w:tabs>
                <w:tab w:val="left" w:pos="-9323"/>
              </w:tabs>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Хозяйственные постройки должны быть  </w:t>
            </w:r>
            <w:r w:rsidRPr="00346EDA">
              <w:rPr>
                <w:rFonts w:ascii="Times New Roman" w:eastAsia="SimSun" w:hAnsi="Times New Roman" w:cs="Times New Roman"/>
                <w:sz w:val="24"/>
                <w:szCs w:val="24"/>
                <w:lang w:eastAsia="zh-CN"/>
              </w:rPr>
              <w:lastRenderedPageBreak/>
              <w:t>обеспечены системами водоотведения с кровли, с целью предотвращения подтопления соседних земельных участков и строений.</w:t>
            </w:r>
          </w:p>
          <w:p w:rsidR="00D34C51" w:rsidRPr="00346EDA" w:rsidRDefault="00D34C51" w:rsidP="0072024E">
            <w:pPr>
              <w:tabs>
                <w:tab w:val="left" w:pos="-9323"/>
              </w:tabs>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Вспомогательные строения размещать со стороны улиц не допускается.</w:t>
            </w:r>
          </w:p>
        </w:tc>
      </w:tr>
      <w:tr w:rsidR="00CF7EDC" w:rsidRPr="00346EDA" w:rsidTr="009C17C0">
        <w:tc>
          <w:tcPr>
            <w:tcW w:w="4253" w:type="dxa"/>
            <w:shd w:val="clear" w:color="auto" w:fill="auto"/>
          </w:tcPr>
          <w:p w:rsidR="00D34C51" w:rsidRPr="00346EDA" w:rsidRDefault="005432A0"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Общественные т</w:t>
            </w:r>
            <w:r w:rsidR="00D34C51" w:rsidRPr="00346EDA">
              <w:rPr>
                <w:rFonts w:ascii="Times New Roman" w:eastAsia="SimSun" w:hAnsi="Times New Roman" w:cs="Times New Roman"/>
                <w:sz w:val="24"/>
                <w:szCs w:val="24"/>
                <w:lang w:eastAsia="zh-CN"/>
              </w:rPr>
              <w:t>уалеты, гидронепроницаемые выгребы, септики.</w:t>
            </w:r>
          </w:p>
        </w:tc>
        <w:tc>
          <w:tcPr>
            <w:tcW w:w="5528" w:type="dxa"/>
            <w:shd w:val="clear" w:color="auto" w:fill="auto"/>
          </w:tcPr>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Максимальная высота строений - 3 м</w:t>
            </w:r>
          </w:p>
          <w:p w:rsidR="005432A0"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от соседнего жилого дома не менее - 12 м.</w:t>
            </w:r>
          </w:p>
          <w:p w:rsidR="005432A0" w:rsidRPr="00346EDA" w:rsidRDefault="005432A0"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от мест массового скопления отдыхающих - не менее 50 м</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Расстояние от красной линии не менее - 10 м. </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от границы смежного земельного участка не менее - 3 м.</w:t>
            </w:r>
          </w:p>
        </w:tc>
      </w:tr>
      <w:tr w:rsidR="00D34C51" w:rsidRPr="00346EDA" w:rsidTr="009C17C0">
        <w:tc>
          <w:tcPr>
            <w:tcW w:w="4253" w:type="dxa"/>
            <w:shd w:val="clear" w:color="auto" w:fill="auto"/>
          </w:tcPr>
          <w:p w:rsidR="00D34C51" w:rsidRPr="00346EDA" w:rsidRDefault="007A140D"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r w:rsidR="00D34C51" w:rsidRPr="00346EDA">
              <w:rPr>
                <w:rFonts w:ascii="Times New Roman" w:eastAsia="SimSun" w:hAnsi="Times New Roman" w:cs="Times New Roman"/>
                <w:sz w:val="24"/>
                <w:szCs w:val="24"/>
                <w:lang w:eastAsia="zh-CN"/>
              </w:rPr>
              <w:t>.</w:t>
            </w:r>
          </w:p>
        </w:tc>
        <w:tc>
          <w:tcPr>
            <w:tcW w:w="5528" w:type="dxa"/>
            <w:shd w:val="clear" w:color="auto" w:fill="auto"/>
          </w:tcPr>
          <w:p w:rsidR="005432A0" w:rsidRPr="00346EDA" w:rsidRDefault="005432A0"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D34C51" w:rsidRPr="00346EDA" w:rsidRDefault="00D34C51"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Общее количество контейнеров не более 5 шт.</w:t>
            </w:r>
          </w:p>
        </w:tc>
      </w:tr>
    </w:tbl>
    <w:p w:rsidR="00D34C51" w:rsidRPr="00346EDA" w:rsidRDefault="00D34C51" w:rsidP="00380D5B">
      <w:pPr>
        <w:rPr>
          <w:rFonts w:ascii="Times New Roman" w:eastAsia="SimSun" w:hAnsi="Times New Roman" w:cs="Times New Roman"/>
          <w:sz w:val="24"/>
          <w:szCs w:val="24"/>
          <w:lang w:eastAsia="zh-CN"/>
        </w:rPr>
      </w:pPr>
    </w:p>
    <w:p w:rsidR="005432A0" w:rsidRPr="00346EDA" w:rsidRDefault="005432A0" w:rsidP="005432A0">
      <w:pPr>
        <w:ind w:firstLine="851"/>
        <w:outlineLvl w:val="0"/>
        <w:rPr>
          <w:rFonts w:ascii="Times New Roman" w:hAnsi="Times New Roman" w:cs="Times New Roman"/>
          <w:b/>
          <w:sz w:val="24"/>
          <w:szCs w:val="24"/>
          <w:u w:val="single"/>
        </w:rPr>
      </w:pPr>
      <w:bookmarkStart w:id="646" w:name="_Toc486964674"/>
      <w:bookmarkStart w:id="647" w:name="_Toc3399236"/>
      <w:bookmarkStart w:id="648" w:name="_Toc104975705"/>
      <w:bookmarkStart w:id="649" w:name="_Toc105155014"/>
      <w:r w:rsidRPr="00346EDA">
        <w:rPr>
          <w:rFonts w:ascii="Times New Roman" w:hAnsi="Times New Roman" w:cs="Times New Roman"/>
          <w:b/>
          <w:sz w:val="24"/>
          <w:szCs w:val="24"/>
          <w:u w:val="single"/>
        </w:rPr>
        <w:t xml:space="preserve">2) Р -2. Зона </w:t>
      </w:r>
      <w:bookmarkEnd w:id="646"/>
      <w:bookmarkEnd w:id="647"/>
      <w:r w:rsidR="008935AF" w:rsidRPr="00346EDA">
        <w:rPr>
          <w:rFonts w:ascii="Times New Roman" w:hAnsi="Times New Roman" w:cs="Times New Roman"/>
          <w:b/>
          <w:sz w:val="24"/>
          <w:szCs w:val="24"/>
          <w:u w:val="single"/>
        </w:rPr>
        <w:t>отдыха</w:t>
      </w:r>
      <w:bookmarkEnd w:id="648"/>
      <w:bookmarkEnd w:id="649"/>
    </w:p>
    <w:p w:rsidR="007A2E41" w:rsidRPr="00346EDA" w:rsidRDefault="007A2E41" w:rsidP="007A2E41">
      <w:pPr>
        <w:tabs>
          <w:tab w:val="left" w:pos="2520"/>
        </w:tabs>
        <w:outlineLvl w:val="0"/>
        <w:rPr>
          <w:rFonts w:ascii="Times New Roman" w:hAnsi="Times New Roman" w:cs="Times New Roman"/>
          <w:sz w:val="24"/>
          <w:szCs w:val="24"/>
        </w:rPr>
      </w:pPr>
      <w:bookmarkStart w:id="650" w:name="_Toc470251938"/>
      <w:bookmarkStart w:id="651" w:name="_Toc479729836"/>
      <w:bookmarkStart w:id="652" w:name="_Toc485899839"/>
      <w:bookmarkStart w:id="653" w:name="_Toc485902079"/>
      <w:bookmarkStart w:id="654" w:name="_Toc486964675"/>
      <w:bookmarkStart w:id="655" w:name="_Toc3399237"/>
      <w:bookmarkStart w:id="656" w:name="_Toc104975706"/>
      <w:bookmarkStart w:id="657" w:name="_Toc105155015"/>
      <w:r w:rsidRPr="00346EDA">
        <w:rPr>
          <w:rFonts w:ascii="Times New Roman" w:hAnsi="Times New Roman" w:cs="Times New Roman"/>
          <w:sz w:val="24"/>
          <w:szCs w:val="24"/>
        </w:rPr>
        <w:t>2.1) Основные виды и параметры разрешенного использования земельных участков и объектов капитального строительства</w:t>
      </w:r>
      <w:bookmarkEnd w:id="650"/>
      <w:bookmarkEnd w:id="651"/>
      <w:bookmarkEnd w:id="652"/>
      <w:bookmarkEnd w:id="653"/>
      <w:bookmarkEnd w:id="654"/>
      <w:bookmarkEnd w:id="655"/>
      <w:bookmarkEnd w:id="656"/>
      <w:bookmarkEnd w:id="657"/>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805"/>
      </w:tblGrid>
      <w:tr w:rsidR="00CF7EDC" w:rsidRPr="00346EDA" w:rsidTr="007A2E41">
        <w:trPr>
          <w:trHeight w:val="1020"/>
        </w:trPr>
        <w:tc>
          <w:tcPr>
            <w:tcW w:w="3402" w:type="dxa"/>
            <w:vAlign w:val="center"/>
          </w:tcPr>
          <w:p w:rsidR="007A2E41" w:rsidRPr="00346EDA" w:rsidRDefault="007A2E41" w:rsidP="009C17C0">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805" w:type="dxa"/>
            <w:vAlign w:val="center"/>
          </w:tcPr>
          <w:p w:rsidR="007A2E41" w:rsidRPr="00346EDA" w:rsidRDefault="007A2E41" w:rsidP="009C17C0">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901015">
        <w:trPr>
          <w:trHeight w:val="556"/>
        </w:trPr>
        <w:tc>
          <w:tcPr>
            <w:tcW w:w="3402" w:type="dxa"/>
            <w:vAlign w:val="center"/>
          </w:tcPr>
          <w:p w:rsidR="009E35C0" w:rsidRPr="00346EDA" w:rsidRDefault="009E35C0"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[3.6.2] - Парки культуры и отдыха </w:t>
            </w:r>
          </w:p>
          <w:p w:rsidR="0072024E" w:rsidRPr="00346EDA" w:rsidRDefault="009E35C0"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 </w:t>
            </w:r>
            <w:r w:rsidR="0072024E" w:rsidRPr="00346EDA">
              <w:rPr>
                <w:rFonts w:ascii="Times New Roman" w:hAnsi="Times New Roman" w:cs="Times New Roman"/>
                <w:sz w:val="24"/>
                <w:szCs w:val="24"/>
              </w:rPr>
              <w:t>[5.1.3] - Площадки для занятий спортом</w:t>
            </w:r>
          </w:p>
          <w:p w:rsidR="007A2E41" w:rsidRPr="00346EDA" w:rsidRDefault="007A2E41" w:rsidP="0072024E">
            <w:pPr>
              <w:tabs>
                <w:tab w:val="left" w:pos="34"/>
              </w:tabs>
              <w:ind w:left="34" w:firstLine="0"/>
              <w:rPr>
                <w:rFonts w:ascii="Times New Roman" w:hAnsi="Times New Roman" w:cs="Times New Roman"/>
                <w:sz w:val="24"/>
                <w:szCs w:val="24"/>
              </w:rPr>
            </w:pPr>
            <w:r w:rsidRPr="00346EDA">
              <w:rPr>
                <w:rFonts w:ascii="Times New Roman" w:hAnsi="Times New Roman" w:cs="Times New Roman"/>
                <w:sz w:val="24"/>
                <w:szCs w:val="24"/>
              </w:rPr>
              <w:t>[5.2] - Природно-познавательный туризм</w:t>
            </w:r>
          </w:p>
          <w:p w:rsidR="007A2E41" w:rsidRPr="00346EDA" w:rsidRDefault="007A2E41" w:rsidP="0072024E">
            <w:pPr>
              <w:tabs>
                <w:tab w:val="left" w:pos="34"/>
              </w:tabs>
              <w:ind w:left="34" w:firstLine="0"/>
              <w:rPr>
                <w:rFonts w:ascii="Times New Roman" w:hAnsi="Times New Roman" w:cs="Times New Roman"/>
                <w:sz w:val="24"/>
                <w:szCs w:val="24"/>
              </w:rPr>
            </w:pPr>
            <w:r w:rsidRPr="00346EDA">
              <w:rPr>
                <w:rFonts w:ascii="Times New Roman" w:hAnsi="Times New Roman" w:cs="Times New Roman"/>
                <w:sz w:val="24"/>
                <w:szCs w:val="24"/>
              </w:rPr>
              <w:t>[5.2.1] - Туристическое обслуживание</w:t>
            </w:r>
          </w:p>
          <w:p w:rsidR="007A2E41" w:rsidRPr="00346EDA" w:rsidRDefault="007A2E41" w:rsidP="0072024E">
            <w:pPr>
              <w:tabs>
                <w:tab w:val="left" w:pos="34"/>
              </w:tabs>
              <w:ind w:left="34" w:firstLine="0"/>
              <w:rPr>
                <w:rFonts w:ascii="Times New Roman" w:hAnsi="Times New Roman" w:cs="Times New Roman"/>
                <w:sz w:val="24"/>
                <w:szCs w:val="24"/>
              </w:rPr>
            </w:pPr>
            <w:r w:rsidRPr="00346EDA">
              <w:rPr>
                <w:rFonts w:ascii="Times New Roman" w:hAnsi="Times New Roman" w:cs="Times New Roman"/>
                <w:sz w:val="24"/>
                <w:szCs w:val="24"/>
              </w:rPr>
              <w:t>[5.3] - Охота и рыбалка</w:t>
            </w:r>
          </w:p>
          <w:p w:rsidR="007A2E41" w:rsidRPr="00346EDA" w:rsidRDefault="007A2E41" w:rsidP="007A140D">
            <w:pPr>
              <w:tabs>
                <w:tab w:val="left" w:pos="34"/>
              </w:tabs>
              <w:ind w:firstLine="0"/>
              <w:rPr>
                <w:rFonts w:ascii="Times New Roman" w:hAnsi="Times New Roman" w:cs="Times New Roman"/>
                <w:sz w:val="24"/>
                <w:szCs w:val="24"/>
              </w:rPr>
            </w:pPr>
            <w:r w:rsidRPr="00346EDA">
              <w:rPr>
                <w:rFonts w:ascii="Times New Roman" w:hAnsi="Times New Roman" w:cs="Times New Roman"/>
                <w:sz w:val="24"/>
                <w:szCs w:val="24"/>
              </w:rPr>
              <w:t xml:space="preserve">[5.4] </w:t>
            </w:r>
            <w:r w:rsidR="007A140D" w:rsidRPr="00346EDA">
              <w:rPr>
                <w:rFonts w:ascii="Times New Roman" w:hAnsi="Times New Roman" w:cs="Times New Roman"/>
                <w:sz w:val="24"/>
                <w:szCs w:val="24"/>
              </w:rPr>
              <w:t>–</w:t>
            </w:r>
            <w:r w:rsidRPr="00346EDA">
              <w:rPr>
                <w:rFonts w:ascii="Times New Roman" w:hAnsi="Times New Roman" w:cs="Times New Roman"/>
                <w:sz w:val="24"/>
                <w:szCs w:val="24"/>
              </w:rPr>
              <w:t xml:space="preserve"> </w:t>
            </w:r>
            <w:r w:rsidR="007A140D" w:rsidRPr="00346EDA">
              <w:rPr>
                <w:rFonts w:ascii="Times New Roman" w:hAnsi="Times New Roman" w:cs="Times New Roman"/>
                <w:sz w:val="24"/>
                <w:szCs w:val="24"/>
              </w:rPr>
              <w:t>Причалы для маломерных судов</w:t>
            </w:r>
          </w:p>
        </w:tc>
        <w:tc>
          <w:tcPr>
            <w:tcW w:w="6805" w:type="dxa"/>
            <w:vAlign w:val="center"/>
          </w:tcPr>
          <w:p w:rsidR="007A2E41" w:rsidRPr="00346EDA" w:rsidRDefault="007A2E41"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 / 50000 кв. м</w:t>
            </w:r>
          </w:p>
          <w:p w:rsidR="007A2E41" w:rsidRPr="00346EDA" w:rsidRDefault="007A2E41"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 м / не нормируется</w:t>
            </w:r>
          </w:p>
          <w:p w:rsidR="007A2E41" w:rsidRPr="00346EDA" w:rsidRDefault="007A2E41"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этажей - 2 </w:t>
            </w:r>
          </w:p>
          <w:p w:rsidR="007A2E41" w:rsidRPr="00346EDA" w:rsidRDefault="007A2E41"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и сооружений - 12 м</w:t>
            </w:r>
          </w:p>
          <w:p w:rsidR="007A2E41" w:rsidRPr="00346EDA" w:rsidRDefault="007A2E41"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7A2E41" w:rsidRPr="00346EDA" w:rsidRDefault="007A2E41"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участка - 3 м</w:t>
            </w:r>
          </w:p>
          <w:p w:rsidR="007A2E41" w:rsidRPr="00346EDA" w:rsidRDefault="007A2E41"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- 40 %</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8935AF" w:rsidRPr="00346EDA" w:rsidRDefault="008935AF" w:rsidP="007567AA">
            <w:pPr>
              <w:keepLines/>
              <w:suppressAutoHyphens/>
              <w:overflowPunct w:val="0"/>
              <w:autoSpaceDE w:val="0"/>
              <w:ind w:firstLine="0"/>
              <w:textAlignment w:val="baseline"/>
              <w:rPr>
                <w:rFonts w:ascii="Times New Roman" w:hAnsi="Times New Roman" w:cs="Times New Roman"/>
                <w:b/>
                <w:sz w:val="24"/>
                <w:szCs w:val="24"/>
              </w:rPr>
            </w:pPr>
            <w:r w:rsidRPr="00346EDA">
              <w:rPr>
                <w:rFonts w:ascii="Times New Roman" w:hAnsi="Times New Roman" w:cs="Times New Roman"/>
                <w:sz w:val="24"/>
                <w:szCs w:val="24"/>
              </w:rPr>
              <w:t>Минимальный процент озеленения земельного участка – 30%</w:t>
            </w:r>
          </w:p>
        </w:tc>
      </w:tr>
      <w:tr w:rsidR="00CF7EDC" w:rsidRPr="00346EDA" w:rsidTr="007A2E41">
        <w:trPr>
          <w:trHeight w:val="132"/>
        </w:trPr>
        <w:tc>
          <w:tcPr>
            <w:tcW w:w="3402" w:type="dxa"/>
          </w:tcPr>
          <w:p w:rsidR="007A2E41" w:rsidRPr="00346EDA" w:rsidRDefault="0072024E" w:rsidP="007567AA">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w:t>
            </w:r>
            <w:r w:rsidR="007567AA" w:rsidRPr="00346EDA">
              <w:rPr>
                <w:rFonts w:ascii="Times New Roman" w:hAnsi="Times New Roman" w:cs="Times New Roman"/>
                <w:sz w:val="24"/>
                <w:szCs w:val="24"/>
              </w:rPr>
              <w:t>2] - Благоустройство территории</w:t>
            </w:r>
          </w:p>
        </w:tc>
        <w:tc>
          <w:tcPr>
            <w:tcW w:w="6805" w:type="dxa"/>
          </w:tcPr>
          <w:p w:rsidR="007567AA" w:rsidRPr="00346EDA" w:rsidRDefault="007567AA" w:rsidP="007567AA">
            <w:pPr>
              <w:ind w:left="219" w:firstLine="0"/>
              <w:rPr>
                <w:rFonts w:ascii="Times New Roman" w:hAnsi="Times New Roman" w:cs="Times New Roman"/>
                <w:sz w:val="24"/>
                <w:szCs w:val="24"/>
              </w:rPr>
            </w:pPr>
            <w:r w:rsidRPr="00346EDA">
              <w:rPr>
                <w:rFonts w:ascii="Times New Roman" w:hAnsi="Times New Roman" w:cs="Times New Roman"/>
                <w:sz w:val="24"/>
                <w:szCs w:val="24"/>
              </w:rPr>
              <w:t>Регламенты не устанавливаются</w:t>
            </w:r>
          </w:p>
          <w:p w:rsidR="007A2E41" w:rsidRPr="00346EDA" w:rsidRDefault="007A2E41" w:rsidP="007567AA">
            <w:pPr>
              <w:ind w:firstLine="0"/>
              <w:rPr>
                <w:rFonts w:ascii="Times New Roman" w:hAnsi="Times New Roman" w:cs="Times New Roman"/>
                <w:sz w:val="24"/>
                <w:szCs w:val="24"/>
              </w:rPr>
            </w:pPr>
          </w:p>
        </w:tc>
      </w:tr>
    </w:tbl>
    <w:p w:rsidR="005432A0" w:rsidRPr="00346EDA" w:rsidRDefault="005432A0" w:rsidP="00380D5B">
      <w:pPr>
        <w:rPr>
          <w:rFonts w:ascii="Times New Roman" w:eastAsia="SimSun" w:hAnsi="Times New Roman" w:cs="Times New Roman"/>
          <w:sz w:val="24"/>
          <w:szCs w:val="24"/>
          <w:lang w:eastAsia="zh-CN"/>
        </w:rPr>
      </w:pPr>
    </w:p>
    <w:p w:rsidR="007A2E41" w:rsidRPr="00346EDA" w:rsidRDefault="007A2E41" w:rsidP="007A2E41">
      <w:pPr>
        <w:tabs>
          <w:tab w:val="left" w:pos="2520"/>
        </w:tabs>
        <w:outlineLvl w:val="0"/>
        <w:rPr>
          <w:rFonts w:ascii="Times New Roman" w:hAnsi="Times New Roman" w:cs="Times New Roman"/>
          <w:sz w:val="24"/>
          <w:szCs w:val="24"/>
        </w:rPr>
      </w:pPr>
      <w:bookmarkStart w:id="658" w:name="_Toc470251939"/>
      <w:bookmarkStart w:id="659" w:name="_Toc479729837"/>
      <w:bookmarkStart w:id="660" w:name="_Toc485899840"/>
      <w:bookmarkStart w:id="661" w:name="_Toc485902080"/>
      <w:bookmarkStart w:id="662" w:name="_Toc486964676"/>
      <w:bookmarkStart w:id="663" w:name="_Toc3399238"/>
      <w:bookmarkStart w:id="664" w:name="_Toc104975707"/>
      <w:bookmarkStart w:id="665" w:name="_Toc105155016"/>
      <w:r w:rsidRPr="00346EDA">
        <w:rPr>
          <w:rFonts w:ascii="Times New Roman" w:hAnsi="Times New Roman" w:cs="Times New Roman"/>
          <w:sz w:val="24"/>
          <w:szCs w:val="24"/>
        </w:rPr>
        <w:lastRenderedPageBreak/>
        <w:t>2.2)  Условно разрешенные виды и параметры разрешенного использования земельных участков и объектов капитального строительства - не</w:t>
      </w:r>
      <w:bookmarkEnd w:id="658"/>
      <w:bookmarkEnd w:id="659"/>
      <w:bookmarkEnd w:id="660"/>
      <w:bookmarkEnd w:id="661"/>
      <w:bookmarkEnd w:id="662"/>
      <w:r w:rsidRPr="00346EDA">
        <w:rPr>
          <w:rFonts w:ascii="Times New Roman" w:hAnsi="Times New Roman" w:cs="Times New Roman"/>
          <w:sz w:val="24"/>
          <w:szCs w:val="24"/>
        </w:rPr>
        <w:t xml:space="preserve"> установлены</w:t>
      </w:r>
      <w:bookmarkEnd w:id="663"/>
      <w:bookmarkEnd w:id="664"/>
      <w:bookmarkEnd w:id="665"/>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805"/>
      </w:tblGrid>
      <w:tr w:rsidR="00CF7EDC" w:rsidRPr="00346EDA" w:rsidTr="00E32185">
        <w:trPr>
          <w:trHeight w:val="1020"/>
        </w:trPr>
        <w:tc>
          <w:tcPr>
            <w:tcW w:w="3402" w:type="dxa"/>
            <w:vAlign w:val="center"/>
          </w:tcPr>
          <w:p w:rsidR="008D264C" w:rsidRPr="00346EDA" w:rsidRDefault="008D264C" w:rsidP="00E3218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805" w:type="dxa"/>
            <w:vAlign w:val="center"/>
          </w:tcPr>
          <w:p w:rsidR="008D264C" w:rsidRPr="00346EDA" w:rsidRDefault="008D264C" w:rsidP="00E32185">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7567AA">
        <w:trPr>
          <w:trHeight w:val="698"/>
        </w:trPr>
        <w:tc>
          <w:tcPr>
            <w:tcW w:w="3402" w:type="dxa"/>
            <w:vAlign w:val="center"/>
          </w:tcPr>
          <w:p w:rsidR="008D264C" w:rsidRPr="00346EDA" w:rsidRDefault="008D264C" w:rsidP="00E32185">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 [5.1.4] - Оборудованные площадки для занятий спортом</w:t>
            </w:r>
          </w:p>
          <w:p w:rsidR="008D264C" w:rsidRPr="00346EDA" w:rsidRDefault="008D264C" w:rsidP="00E32185">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[5.1.7] - Спортивные базы</w:t>
            </w:r>
          </w:p>
          <w:p w:rsidR="008D264C" w:rsidRPr="00346EDA" w:rsidRDefault="008D264C" w:rsidP="00E32185">
            <w:pPr>
              <w:tabs>
                <w:tab w:val="left" w:pos="34"/>
              </w:tabs>
              <w:ind w:firstLine="0"/>
              <w:rPr>
                <w:rFonts w:ascii="Times New Roman" w:hAnsi="Times New Roman" w:cs="Times New Roman"/>
                <w:sz w:val="24"/>
                <w:szCs w:val="24"/>
              </w:rPr>
            </w:pPr>
          </w:p>
        </w:tc>
        <w:tc>
          <w:tcPr>
            <w:tcW w:w="6805" w:type="dxa"/>
            <w:vAlign w:val="center"/>
          </w:tcPr>
          <w:p w:rsidR="008D264C" w:rsidRPr="00346EDA" w:rsidRDefault="008D264C"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 / 50000 кв. м</w:t>
            </w:r>
          </w:p>
          <w:p w:rsidR="008D264C" w:rsidRPr="00346EDA" w:rsidRDefault="008D264C"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 м / не нормируется</w:t>
            </w:r>
          </w:p>
          <w:p w:rsidR="008D264C" w:rsidRPr="00346EDA" w:rsidRDefault="008D264C"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этажей - 2 </w:t>
            </w:r>
          </w:p>
          <w:p w:rsidR="008D264C" w:rsidRPr="00346EDA" w:rsidRDefault="008D264C"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и сооружений - 12 м</w:t>
            </w:r>
          </w:p>
          <w:p w:rsidR="008D264C" w:rsidRPr="00346EDA" w:rsidRDefault="008D264C"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8D264C" w:rsidRPr="00346EDA" w:rsidRDefault="008D264C"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участка - 3 м</w:t>
            </w:r>
          </w:p>
          <w:p w:rsidR="008D264C" w:rsidRPr="00346EDA" w:rsidRDefault="008D264C"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- 40 %</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8D264C" w:rsidRPr="00346EDA" w:rsidRDefault="008D264C" w:rsidP="007567AA">
            <w:pPr>
              <w:keepLines/>
              <w:suppressAutoHyphens/>
              <w:overflowPunct w:val="0"/>
              <w:autoSpaceDE w:val="0"/>
              <w:ind w:firstLine="37"/>
              <w:textAlignment w:val="baseline"/>
              <w:rPr>
                <w:rFonts w:ascii="Times New Roman" w:hAnsi="Times New Roman" w:cs="Times New Roman"/>
                <w:b/>
                <w:sz w:val="24"/>
                <w:szCs w:val="24"/>
              </w:rPr>
            </w:pPr>
            <w:r w:rsidRPr="00346EDA">
              <w:rPr>
                <w:rFonts w:ascii="Times New Roman" w:hAnsi="Times New Roman" w:cs="Times New Roman"/>
                <w:sz w:val="24"/>
                <w:szCs w:val="24"/>
              </w:rPr>
              <w:t>Минимальный процент озеленения земельного участка – 30%</w:t>
            </w:r>
          </w:p>
        </w:tc>
      </w:tr>
      <w:tr w:rsidR="00CF7EDC" w:rsidRPr="00346EDA" w:rsidTr="002D2AE5">
        <w:trPr>
          <w:trHeight w:val="698"/>
        </w:trPr>
        <w:tc>
          <w:tcPr>
            <w:tcW w:w="3402" w:type="dxa"/>
          </w:tcPr>
          <w:p w:rsidR="007567AA" w:rsidRPr="00346EDA" w:rsidRDefault="007567AA" w:rsidP="007567AA">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7567AA" w:rsidRPr="00346EDA" w:rsidRDefault="007567AA" w:rsidP="007567AA">
            <w:pPr>
              <w:tabs>
                <w:tab w:val="left" w:pos="318"/>
              </w:tabs>
              <w:ind w:left="90" w:firstLine="0"/>
              <w:rPr>
                <w:rFonts w:ascii="Times New Roman" w:hAnsi="Times New Roman" w:cs="Times New Roman"/>
                <w:sz w:val="24"/>
                <w:szCs w:val="24"/>
              </w:rPr>
            </w:pPr>
          </w:p>
        </w:tc>
        <w:tc>
          <w:tcPr>
            <w:tcW w:w="6805" w:type="dxa"/>
          </w:tcPr>
          <w:p w:rsidR="007567AA" w:rsidRPr="00346EDA" w:rsidRDefault="007567AA"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 площадь земельного участка  – 10 кв. м </w:t>
            </w:r>
          </w:p>
          <w:p w:rsidR="007567AA" w:rsidRPr="00346EDA" w:rsidRDefault="007567AA"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площадь земельного участка  – 1000 кв.</w:t>
            </w:r>
          </w:p>
          <w:p w:rsidR="007567AA" w:rsidRPr="00346EDA" w:rsidRDefault="007567AA"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7567AA" w:rsidRPr="00346EDA" w:rsidRDefault="007567AA" w:rsidP="007567AA">
            <w:pPr>
              <w:ind w:firstLine="37"/>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1 этажа</w:t>
            </w:r>
          </w:p>
          <w:p w:rsidR="007567AA" w:rsidRPr="00346EDA" w:rsidRDefault="007567AA" w:rsidP="007567AA">
            <w:pPr>
              <w:ind w:firstLine="37"/>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и сооружений - в соответствии с техническими и технологическими характеристиками объектов</w:t>
            </w:r>
          </w:p>
          <w:p w:rsidR="007567AA" w:rsidRPr="00346EDA" w:rsidRDefault="007567AA" w:rsidP="007567AA">
            <w:pPr>
              <w:keepLines/>
              <w:suppressAutoHyphens/>
              <w:overflowPunct w:val="0"/>
              <w:autoSpaceDE w:val="0"/>
              <w:ind w:firstLine="37"/>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 (для инженерных объектов - не нормируется, определяется по нормам отвода земель)</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7567AA" w:rsidRPr="00346EDA" w:rsidRDefault="007567AA" w:rsidP="007567AA">
            <w:pPr>
              <w:ind w:firstLine="37"/>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участков - 3 м, а также с учетом охранной зоны объекта.</w:t>
            </w:r>
          </w:p>
        </w:tc>
      </w:tr>
    </w:tbl>
    <w:p w:rsidR="004D5C7A" w:rsidRDefault="004D5C7A" w:rsidP="007A2E41">
      <w:pPr>
        <w:tabs>
          <w:tab w:val="left" w:pos="2520"/>
        </w:tabs>
        <w:outlineLvl w:val="0"/>
        <w:rPr>
          <w:rFonts w:ascii="Times New Roman" w:hAnsi="Times New Roman" w:cs="Times New Roman"/>
          <w:sz w:val="24"/>
          <w:szCs w:val="24"/>
        </w:rPr>
      </w:pPr>
      <w:bookmarkStart w:id="666" w:name="_Toc470251940"/>
      <w:bookmarkStart w:id="667" w:name="_Toc479729838"/>
      <w:bookmarkStart w:id="668" w:name="_Toc485899841"/>
      <w:bookmarkStart w:id="669" w:name="_Toc485902081"/>
      <w:bookmarkStart w:id="670" w:name="_Toc486964677"/>
      <w:bookmarkStart w:id="671" w:name="_Toc3399239"/>
      <w:bookmarkStart w:id="672" w:name="_Toc104975708"/>
      <w:bookmarkStart w:id="673" w:name="_Toc105155017"/>
    </w:p>
    <w:p w:rsidR="007A2E41" w:rsidRPr="00346EDA" w:rsidRDefault="007A2E41" w:rsidP="007A2E41">
      <w:pPr>
        <w:tabs>
          <w:tab w:val="left" w:pos="2520"/>
        </w:tabs>
        <w:outlineLvl w:val="0"/>
        <w:rPr>
          <w:rFonts w:ascii="Times New Roman" w:hAnsi="Times New Roman" w:cs="Times New Roman"/>
          <w:sz w:val="24"/>
          <w:szCs w:val="24"/>
        </w:rPr>
      </w:pPr>
      <w:r w:rsidRPr="00346EDA">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666"/>
      <w:bookmarkEnd w:id="667"/>
      <w:bookmarkEnd w:id="668"/>
      <w:bookmarkEnd w:id="669"/>
      <w:bookmarkEnd w:id="670"/>
      <w:bookmarkEnd w:id="671"/>
      <w:bookmarkEnd w:id="672"/>
      <w:bookmarkEnd w:id="673"/>
    </w:p>
    <w:p w:rsidR="007A2E41" w:rsidRPr="00346EDA" w:rsidRDefault="007A2E41" w:rsidP="007A2E41">
      <w:pPr>
        <w:tabs>
          <w:tab w:val="left" w:pos="2520"/>
        </w:tabs>
        <w:rPr>
          <w:rFonts w:ascii="Times New Roman" w:hAnsi="Times New Roman" w:cs="Times New Roman"/>
          <w:b/>
          <w:sz w:val="24"/>
          <w:szCs w:val="24"/>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4"/>
        <w:gridCol w:w="4752"/>
      </w:tblGrid>
      <w:tr w:rsidR="00CF7EDC" w:rsidRPr="00346EDA" w:rsidTr="007A2E41">
        <w:trPr>
          <w:trHeight w:val="552"/>
          <w:jc w:val="center"/>
        </w:trPr>
        <w:tc>
          <w:tcPr>
            <w:tcW w:w="5434" w:type="dxa"/>
            <w:vAlign w:val="center"/>
          </w:tcPr>
          <w:p w:rsidR="007A2E41" w:rsidRPr="00346EDA" w:rsidRDefault="007A2E41" w:rsidP="009C17C0">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 xml:space="preserve">Виды разрешенного использования </w:t>
            </w:r>
          </w:p>
        </w:tc>
        <w:tc>
          <w:tcPr>
            <w:tcW w:w="4752" w:type="dxa"/>
            <w:vAlign w:val="center"/>
          </w:tcPr>
          <w:p w:rsidR="007A2E41" w:rsidRPr="00346EDA" w:rsidRDefault="007A2E41" w:rsidP="007A2E41">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Предельные параметры разрешенного строительства, реконструкции объектов </w:t>
            </w:r>
          </w:p>
        </w:tc>
      </w:tr>
      <w:tr w:rsidR="007A2E41" w:rsidRPr="00346EDA" w:rsidTr="007A2E41">
        <w:trPr>
          <w:trHeight w:val="841"/>
          <w:jc w:val="center"/>
        </w:trPr>
        <w:tc>
          <w:tcPr>
            <w:tcW w:w="5434" w:type="dxa"/>
            <w:vAlign w:val="center"/>
          </w:tcPr>
          <w:p w:rsidR="007A2E41" w:rsidRPr="00346EDA" w:rsidRDefault="007A2E41" w:rsidP="00B217B9">
            <w:pPr>
              <w:ind w:firstLine="0"/>
              <w:rPr>
                <w:rFonts w:ascii="Times New Roman" w:hAnsi="Times New Roman" w:cs="Times New Roman"/>
                <w:sz w:val="24"/>
                <w:szCs w:val="24"/>
              </w:rPr>
            </w:pPr>
            <w:r w:rsidRPr="00346EDA">
              <w:rPr>
                <w:rFonts w:ascii="Times New Roman" w:hAnsi="Times New Roman" w:cs="Times New Roman"/>
                <w:sz w:val="24"/>
                <w:szCs w:val="24"/>
              </w:rPr>
              <w:t>Сооружения, необходимые для хранения и ремонта инвентаря, прокатной техники</w:t>
            </w:r>
          </w:p>
          <w:p w:rsidR="007A2E41" w:rsidRPr="00346EDA" w:rsidRDefault="007A2E41" w:rsidP="00B217B9">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Открытые стоянки краткосрочного хранения автомобилей</w:t>
            </w:r>
          </w:p>
          <w:p w:rsidR="007A2E41" w:rsidRPr="00346EDA" w:rsidRDefault="007A2E41" w:rsidP="00B217B9">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 xml:space="preserve">Хозяйственные постройки </w:t>
            </w:r>
          </w:p>
          <w:p w:rsidR="007A2E41" w:rsidRPr="00346EDA" w:rsidRDefault="007A2E41" w:rsidP="00B217B9">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Места для пикников</w:t>
            </w:r>
          </w:p>
          <w:p w:rsidR="007A2E41" w:rsidRPr="00346EDA" w:rsidRDefault="007A2E41" w:rsidP="00B217B9">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Площадки для детей, отдыха, спорта</w:t>
            </w:r>
          </w:p>
          <w:p w:rsidR="007A2E41" w:rsidRPr="00346EDA" w:rsidRDefault="007A2E41" w:rsidP="00B217B9">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Велосипедные дорожки, пешеходные дорожки</w:t>
            </w:r>
          </w:p>
          <w:p w:rsidR="007A2E41" w:rsidRPr="00346EDA" w:rsidRDefault="007A2E41" w:rsidP="00B217B9">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Беседки, ротонды, солярии, аэрарии, раздевалки, душевые</w:t>
            </w:r>
          </w:p>
          <w:p w:rsidR="007A2E41" w:rsidRPr="00346EDA" w:rsidRDefault="007A2E41" w:rsidP="00B217B9">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Пункты проката игрового и спортивного инвентаря</w:t>
            </w:r>
          </w:p>
          <w:p w:rsidR="007A2E41" w:rsidRPr="00346EDA" w:rsidRDefault="007A2E41" w:rsidP="00B217B9">
            <w:pPr>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Объекты пожарной охраны (гидранты, резервуары);</w:t>
            </w:r>
          </w:p>
          <w:p w:rsidR="007A2E41" w:rsidRPr="00346EDA" w:rsidRDefault="007A2E41" w:rsidP="00B217B9">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lastRenderedPageBreak/>
              <w:t>Площадки для мусоросборников</w:t>
            </w:r>
          </w:p>
          <w:p w:rsidR="007A2E41" w:rsidRPr="00346EDA" w:rsidRDefault="007A2E41" w:rsidP="00B217B9">
            <w:pPr>
              <w:ind w:firstLine="0"/>
              <w:rPr>
                <w:rFonts w:ascii="Times New Roman" w:hAnsi="Times New Roman" w:cs="Times New Roman"/>
                <w:sz w:val="24"/>
                <w:szCs w:val="24"/>
              </w:rPr>
            </w:pPr>
            <w:r w:rsidRPr="00346EDA">
              <w:rPr>
                <w:rFonts w:ascii="Times New Roman" w:hAnsi="Times New Roman" w:cs="Times New Roman"/>
                <w:sz w:val="24"/>
                <w:szCs w:val="24"/>
              </w:rPr>
              <w:t xml:space="preserve">Сопутствующие объекты инженерной инфраструктуры </w:t>
            </w:r>
          </w:p>
          <w:p w:rsidR="00FB3490" w:rsidRPr="00346EDA" w:rsidRDefault="00FB3490" w:rsidP="00B217B9">
            <w:pPr>
              <w:ind w:firstLine="0"/>
              <w:rPr>
                <w:rFonts w:ascii="Times New Roman" w:hAnsi="Times New Roman" w:cs="Times New Roman"/>
                <w:sz w:val="24"/>
                <w:szCs w:val="24"/>
              </w:rPr>
            </w:pPr>
            <w:r w:rsidRPr="00346EDA">
              <w:rPr>
                <w:rFonts w:ascii="Times New Roman" w:hAnsi="Times New Roman" w:cs="Times New Roman"/>
                <w:sz w:val="24"/>
                <w:szCs w:val="24"/>
              </w:rPr>
              <w:t>Площадки для сбора твердых коммунальных отходов.</w:t>
            </w:r>
          </w:p>
          <w:p w:rsidR="007A2E41" w:rsidRPr="00346EDA" w:rsidRDefault="007A2E41" w:rsidP="00B217B9">
            <w:pPr>
              <w:ind w:firstLine="0"/>
              <w:rPr>
                <w:rFonts w:ascii="Times New Roman" w:hAnsi="Times New Roman" w:cs="Times New Roman"/>
                <w:sz w:val="24"/>
                <w:szCs w:val="24"/>
              </w:rPr>
            </w:pPr>
            <w:r w:rsidRPr="00346EDA">
              <w:rPr>
                <w:rFonts w:ascii="Times New Roman" w:hAnsi="Times New Roman" w:cs="Times New Roman"/>
                <w:sz w:val="24"/>
                <w:szCs w:val="24"/>
              </w:rPr>
              <w:t>Туалеты, гидронепроницаемые выгребы, септики.</w:t>
            </w:r>
          </w:p>
        </w:tc>
        <w:tc>
          <w:tcPr>
            <w:tcW w:w="4752" w:type="dxa"/>
            <w:vAlign w:val="center"/>
          </w:tcPr>
          <w:p w:rsidR="007A2E41" w:rsidRPr="00346EDA" w:rsidRDefault="007A2E41" w:rsidP="007A2E41">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Максимальное количество надземных этажей  – 1 этаж</w:t>
            </w:r>
          </w:p>
          <w:p w:rsidR="007A2E41" w:rsidRPr="00346EDA" w:rsidRDefault="007A2E41" w:rsidP="007A2E41">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Максимальная высота строений - 5 м</w:t>
            </w:r>
          </w:p>
          <w:p w:rsidR="007A2E41" w:rsidRPr="00346EDA" w:rsidRDefault="007A2E41" w:rsidP="007A2E41">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Минимальные расстояния от строений до границ соседнего участка - 3 м</w:t>
            </w:r>
          </w:p>
          <w:p w:rsidR="007A2E41" w:rsidRPr="00346EDA" w:rsidRDefault="007A2E41" w:rsidP="007A2E41">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7A2E41" w:rsidRPr="00346EDA" w:rsidRDefault="007A2E41" w:rsidP="009C17C0">
            <w:pPr>
              <w:rPr>
                <w:rFonts w:ascii="Times New Roman" w:hAnsi="Times New Roman" w:cs="Times New Roman"/>
                <w:sz w:val="24"/>
                <w:szCs w:val="24"/>
              </w:rPr>
            </w:pPr>
          </w:p>
        </w:tc>
      </w:tr>
    </w:tbl>
    <w:p w:rsidR="007A2E41" w:rsidRPr="00346EDA" w:rsidRDefault="007A2E41" w:rsidP="00380D5B">
      <w:pPr>
        <w:rPr>
          <w:rFonts w:ascii="Times New Roman" w:eastAsia="SimSun" w:hAnsi="Times New Roman" w:cs="Times New Roman"/>
          <w:sz w:val="24"/>
          <w:szCs w:val="24"/>
          <w:lang w:eastAsia="zh-CN"/>
        </w:rPr>
      </w:pPr>
    </w:p>
    <w:p w:rsidR="007A2E41" w:rsidRPr="00346EDA" w:rsidRDefault="007A2E41" w:rsidP="007A2E41">
      <w:pPr>
        <w:pStyle w:val="20"/>
        <w:spacing w:before="0"/>
        <w:rPr>
          <w:rFonts w:ascii="Times New Roman" w:hAnsi="Times New Roman"/>
          <w:color w:val="auto"/>
          <w:sz w:val="24"/>
          <w:szCs w:val="24"/>
        </w:rPr>
      </w:pPr>
      <w:bookmarkStart w:id="674" w:name="_Toc105155018"/>
      <w:r w:rsidRPr="00346EDA">
        <w:rPr>
          <w:rFonts w:ascii="Times New Roman" w:hAnsi="Times New Roman"/>
          <w:color w:val="auto"/>
          <w:sz w:val="24"/>
          <w:szCs w:val="24"/>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674"/>
    </w:p>
    <w:p w:rsidR="007A2E41" w:rsidRPr="00346EDA" w:rsidRDefault="007A2E41" w:rsidP="007A2E41">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A2E41" w:rsidRPr="00346EDA" w:rsidRDefault="007A2E41" w:rsidP="007A2E41">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B78BA" w:rsidRPr="00346EDA">
        <w:rPr>
          <w:rFonts w:ascii="Times New Roman" w:eastAsia="SimSun" w:hAnsi="Times New Roman" w:cs="Times New Roman"/>
          <w:sz w:val="24"/>
          <w:szCs w:val="24"/>
          <w:lang w:eastAsia="zh-CN"/>
        </w:rPr>
        <w:t>67-71</w:t>
      </w:r>
      <w:r w:rsidRPr="00346EDA">
        <w:rPr>
          <w:rFonts w:ascii="Times New Roman" w:eastAsia="SimSun" w:hAnsi="Times New Roman" w:cs="Times New Roman"/>
          <w:sz w:val="24"/>
          <w:szCs w:val="24"/>
          <w:lang w:eastAsia="zh-CN"/>
        </w:rPr>
        <w:t xml:space="preserve"> настоящих Правил.</w:t>
      </w:r>
    </w:p>
    <w:p w:rsidR="007A2E41" w:rsidRPr="00346EDA" w:rsidRDefault="007A2E41" w:rsidP="007A2E41">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3.Устройство оград следует выполнять в соответствии со СНиП III-10-75 "Благоустройство территорий".</w:t>
      </w:r>
    </w:p>
    <w:p w:rsidR="007A2E41" w:rsidRPr="00346EDA" w:rsidRDefault="007A2E41" w:rsidP="007A2E41">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A2E41" w:rsidRPr="00346EDA" w:rsidRDefault="007A2E41" w:rsidP="007A2E41">
      <w:pPr>
        <w:pStyle w:val="20"/>
        <w:spacing w:after="100"/>
        <w:rPr>
          <w:rFonts w:ascii="Times New Roman" w:hAnsi="Times New Roman" w:cs="Times New Roman"/>
          <w:color w:val="auto"/>
          <w:sz w:val="24"/>
          <w:szCs w:val="24"/>
        </w:rPr>
      </w:pPr>
      <w:bookmarkStart w:id="675" w:name="_Toc470251914"/>
      <w:bookmarkStart w:id="676" w:name="_Toc487473520"/>
      <w:bookmarkStart w:id="677" w:name="_Toc2849309"/>
      <w:bookmarkStart w:id="678" w:name="_Toc105155019"/>
      <w:r w:rsidRPr="00346EDA">
        <w:rPr>
          <w:rFonts w:ascii="Times New Roman" w:hAnsi="Times New Roman" w:cs="Times New Roman"/>
          <w:color w:val="auto"/>
          <w:sz w:val="24"/>
          <w:szCs w:val="24"/>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675"/>
      <w:bookmarkEnd w:id="676"/>
      <w:bookmarkEnd w:id="677"/>
      <w:bookmarkEnd w:id="678"/>
    </w:p>
    <w:p w:rsidR="007A2E41" w:rsidRPr="00346EDA" w:rsidRDefault="007A2E41" w:rsidP="007A2E41">
      <w:pPr>
        <w:ind w:firstLine="851"/>
        <w:rPr>
          <w:rFonts w:ascii="Times New Roman" w:hAnsi="Times New Roman" w:cs="Times New Roman"/>
          <w:sz w:val="24"/>
          <w:szCs w:val="24"/>
        </w:rPr>
      </w:pPr>
      <w:r w:rsidRPr="00346EDA">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7A2E41" w:rsidRPr="00346EDA" w:rsidRDefault="007A2E41" w:rsidP="007A2E41">
      <w:pPr>
        <w:ind w:firstLine="851"/>
        <w:rPr>
          <w:rFonts w:ascii="Times New Roman" w:hAnsi="Times New Roman" w:cs="Times New Roman"/>
          <w:sz w:val="24"/>
          <w:szCs w:val="24"/>
        </w:rPr>
      </w:pPr>
      <w:r w:rsidRPr="00346EDA">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7A2E41" w:rsidRPr="00346EDA" w:rsidRDefault="007A2E41" w:rsidP="007A2E41">
      <w:pPr>
        <w:ind w:firstLine="851"/>
        <w:rPr>
          <w:rFonts w:ascii="Times New Roman" w:hAnsi="Times New Roman" w:cs="Times New Roman"/>
          <w:b/>
          <w:sz w:val="24"/>
          <w:szCs w:val="24"/>
          <w:u w:val="single"/>
        </w:rPr>
      </w:pPr>
    </w:p>
    <w:p w:rsidR="007A2E41" w:rsidRPr="00346EDA" w:rsidRDefault="008935AF" w:rsidP="007A2E41">
      <w:pPr>
        <w:ind w:firstLine="851"/>
        <w:outlineLvl w:val="0"/>
        <w:rPr>
          <w:rFonts w:ascii="Times New Roman" w:hAnsi="Times New Roman" w:cs="Times New Roman"/>
          <w:b/>
          <w:sz w:val="24"/>
          <w:szCs w:val="24"/>
          <w:u w:val="single"/>
        </w:rPr>
      </w:pPr>
      <w:bookmarkStart w:id="679" w:name="_Toc485899843"/>
      <w:bookmarkStart w:id="680" w:name="_Toc485902083"/>
      <w:bookmarkStart w:id="681" w:name="_Toc489630330"/>
      <w:bookmarkStart w:id="682" w:name="_Toc489643420"/>
      <w:bookmarkStart w:id="683" w:name="_Toc536808536"/>
      <w:bookmarkStart w:id="684" w:name="_Toc2770885"/>
      <w:bookmarkStart w:id="685" w:name="_Toc2849310"/>
      <w:bookmarkStart w:id="686" w:name="_Toc3399242"/>
      <w:bookmarkStart w:id="687" w:name="_Toc104975711"/>
      <w:bookmarkStart w:id="688" w:name="_Toc105155020"/>
      <w:r w:rsidRPr="00346EDA">
        <w:rPr>
          <w:rFonts w:ascii="Times New Roman" w:hAnsi="Times New Roman" w:cs="Times New Roman"/>
          <w:b/>
          <w:sz w:val="24"/>
          <w:szCs w:val="24"/>
          <w:u w:val="single"/>
        </w:rPr>
        <w:t>1) СХ-1</w:t>
      </w:r>
      <w:r w:rsidR="007A2E41" w:rsidRPr="00346EDA">
        <w:rPr>
          <w:rFonts w:ascii="Times New Roman" w:hAnsi="Times New Roman" w:cs="Times New Roman"/>
          <w:b/>
          <w:sz w:val="24"/>
          <w:szCs w:val="24"/>
          <w:u w:val="single"/>
        </w:rPr>
        <w:t>. Зона сельскохозяйственных угодий</w:t>
      </w:r>
      <w:bookmarkEnd w:id="679"/>
      <w:bookmarkEnd w:id="680"/>
      <w:bookmarkEnd w:id="681"/>
      <w:bookmarkEnd w:id="682"/>
      <w:bookmarkEnd w:id="683"/>
      <w:bookmarkEnd w:id="684"/>
      <w:bookmarkEnd w:id="685"/>
      <w:bookmarkEnd w:id="686"/>
      <w:bookmarkEnd w:id="687"/>
      <w:bookmarkEnd w:id="688"/>
    </w:p>
    <w:p w:rsidR="007A2E41" w:rsidRPr="00346EDA" w:rsidRDefault="007A2E41" w:rsidP="007A2E41">
      <w:pPr>
        <w:tabs>
          <w:tab w:val="left" w:pos="2520"/>
        </w:tabs>
        <w:outlineLvl w:val="0"/>
        <w:rPr>
          <w:rFonts w:ascii="Times New Roman" w:hAnsi="Times New Roman" w:cs="Times New Roman"/>
          <w:sz w:val="24"/>
          <w:szCs w:val="24"/>
        </w:rPr>
      </w:pPr>
      <w:bookmarkStart w:id="689" w:name="_Toc470251916"/>
      <w:bookmarkStart w:id="690" w:name="_Toc479729841"/>
      <w:bookmarkStart w:id="691" w:name="_Toc485899844"/>
      <w:bookmarkStart w:id="692" w:name="_Toc485902084"/>
      <w:bookmarkStart w:id="693" w:name="_Toc489630331"/>
      <w:bookmarkStart w:id="694" w:name="_Toc489643421"/>
      <w:bookmarkStart w:id="695" w:name="_Toc536808537"/>
      <w:bookmarkStart w:id="696" w:name="_Toc2770886"/>
      <w:bookmarkStart w:id="697" w:name="_Toc2849311"/>
      <w:bookmarkStart w:id="698" w:name="_Toc3399243"/>
      <w:bookmarkStart w:id="699" w:name="_Toc104975712"/>
      <w:bookmarkStart w:id="700" w:name="_Toc105155021"/>
      <w:r w:rsidRPr="00346EDA">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689"/>
      <w:bookmarkEnd w:id="690"/>
      <w:bookmarkEnd w:id="691"/>
      <w:bookmarkEnd w:id="692"/>
      <w:bookmarkEnd w:id="693"/>
      <w:bookmarkEnd w:id="694"/>
      <w:bookmarkEnd w:id="695"/>
      <w:bookmarkEnd w:id="696"/>
      <w:bookmarkEnd w:id="697"/>
      <w:bookmarkEnd w:id="698"/>
      <w:bookmarkEnd w:id="699"/>
      <w:bookmarkEnd w:id="70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CF7EDC" w:rsidRPr="00346EDA" w:rsidTr="008935AF">
        <w:trPr>
          <w:trHeight w:val="20"/>
          <w:tblHeader/>
        </w:trPr>
        <w:tc>
          <w:tcPr>
            <w:tcW w:w="3402" w:type="dxa"/>
            <w:vAlign w:val="center"/>
          </w:tcPr>
          <w:p w:rsidR="007A2E41" w:rsidRPr="00346EDA" w:rsidRDefault="007A2E41" w:rsidP="009C17C0">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7A2E41" w:rsidRPr="00346EDA" w:rsidRDefault="007A2E41" w:rsidP="009C17C0">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985507">
        <w:trPr>
          <w:trHeight w:val="20"/>
        </w:trPr>
        <w:tc>
          <w:tcPr>
            <w:tcW w:w="3402" w:type="dxa"/>
            <w:vAlign w:val="center"/>
          </w:tcPr>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[1.1] - Растениеводство</w:t>
            </w:r>
          </w:p>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[1.2] - Выращивание зерновых и иных сельскохозяйственных культур</w:t>
            </w:r>
          </w:p>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[1.4] - Выращивание тонизирующих, лекарственных, цветочных культур</w:t>
            </w:r>
          </w:p>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[1.5] - Садоводство</w:t>
            </w:r>
          </w:p>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[1.6] - Выращивание льна и конопли</w:t>
            </w:r>
          </w:p>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[1.17] - Питомники</w:t>
            </w:r>
          </w:p>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[1.19] - Сенокошение</w:t>
            </w:r>
          </w:p>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 xml:space="preserve">[1.20] - Выпас </w:t>
            </w:r>
            <w:r w:rsidRPr="00346EDA">
              <w:rPr>
                <w:rFonts w:ascii="Times New Roman" w:hAnsi="Times New Roman" w:cs="Times New Roman"/>
                <w:sz w:val="24"/>
                <w:szCs w:val="24"/>
              </w:rPr>
              <w:lastRenderedPageBreak/>
              <w:t>сельскохозяйственных животных</w:t>
            </w:r>
          </w:p>
          <w:p w:rsidR="007A2E41" w:rsidRPr="00346EDA" w:rsidRDefault="007A2E41" w:rsidP="0072024E">
            <w:pPr>
              <w:tabs>
                <w:tab w:val="left" w:pos="2520"/>
              </w:tabs>
              <w:ind w:firstLine="0"/>
              <w:rPr>
                <w:rFonts w:ascii="Times New Roman" w:hAnsi="Times New Roman" w:cs="Times New Roman"/>
                <w:sz w:val="24"/>
                <w:szCs w:val="24"/>
              </w:rPr>
            </w:pPr>
          </w:p>
        </w:tc>
        <w:tc>
          <w:tcPr>
            <w:tcW w:w="6521" w:type="dxa"/>
            <w:vAlign w:val="center"/>
          </w:tcPr>
          <w:p w:rsidR="007A2E41" w:rsidRPr="00346EDA"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lastRenderedPageBreak/>
              <w:t>Минимальная/максимал</w:t>
            </w:r>
            <w:r w:rsidR="005B3151" w:rsidRPr="00346EDA">
              <w:rPr>
                <w:rFonts w:ascii="Times New Roman" w:hAnsi="Times New Roman" w:cs="Times New Roman"/>
                <w:sz w:val="24"/>
                <w:szCs w:val="24"/>
              </w:rPr>
              <w:t>ьная площадь земельного участка</w:t>
            </w:r>
            <w:r w:rsidRPr="00346EDA">
              <w:rPr>
                <w:rFonts w:ascii="Times New Roman" w:hAnsi="Times New Roman" w:cs="Times New Roman"/>
                <w:sz w:val="24"/>
                <w:szCs w:val="24"/>
              </w:rPr>
              <w:t xml:space="preserve"> – 600 кв. м/2500000 кв. м</w:t>
            </w:r>
            <w:r w:rsidR="005B3151" w:rsidRPr="00346EDA">
              <w:rPr>
                <w:rFonts w:ascii="Times New Roman" w:hAnsi="Times New Roman" w:cs="Times New Roman"/>
                <w:sz w:val="24"/>
                <w:szCs w:val="24"/>
              </w:rPr>
              <w:t>.</w:t>
            </w:r>
          </w:p>
          <w:p w:rsidR="005B3151" w:rsidRPr="00346EDA" w:rsidRDefault="005B3151" w:rsidP="005B3151">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bCs/>
                <w:iCs/>
                <w:sz w:val="24"/>
                <w:szCs w:val="24"/>
                <w:lang w:eastAsia="ru-RU"/>
              </w:rPr>
              <w:t>Без права возведения объектов капитального строительства.</w:t>
            </w:r>
            <w:r w:rsidRPr="00346EDA">
              <w:rPr>
                <w:rFonts w:ascii="Times New Roman" w:hAnsi="Times New Roman" w:cs="Times New Roman"/>
                <w:sz w:val="24"/>
                <w:szCs w:val="24"/>
              </w:rPr>
              <w:t xml:space="preserve"> </w:t>
            </w:r>
          </w:p>
          <w:p w:rsidR="005B3151" w:rsidRPr="00346EDA" w:rsidRDefault="005B3151" w:rsidP="0072024E">
            <w:pPr>
              <w:keepLines/>
              <w:suppressAutoHyphens/>
              <w:overflowPunct w:val="0"/>
              <w:autoSpaceDE w:val="0"/>
              <w:ind w:firstLine="0"/>
              <w:textAlignment w:val="baseline"/>
              <w:rPr>
                <w:rFonts w:ascii="Times New Roman" w:hAnsi="Times New Roman" w:cs="Times New Roman"/>
                <w:sz w:val="24"/>
                <w:szCs w:val="24"/>
              </w:rPr>
            </w:pPr>
          </w:p>
          <w:p w:rsidR="00901015" w:rsidRPr="00346EDA" w:rsidRDefault="00901015" w:rsidP="005B3151">
            <w:pPr>
              <w:ind w:firstLine="0"/>
              <w:rPr>
                <w:rFonts w:ascii="Times New Roman" w:hAnsi="Times New Roman" w:cs="Times New Roman"/>
                <w:sz w:val="24"/>
                <w:szCs w:val="24"/>
              </w:rPr>
            </w:pPr>
          </w:p>
        </w:tc>
      </w:tr>
      <w:tr w:rsidR="00CF7EDC" w:rsidRPr="00346EDA" w:rsidTr="00985507">
        <w:trPr>
          <w:trHeight w:val="20"/>
        </w:trPr>
        <w:tc>
          <w:tcPr>
            <w:tcW w:w="3402" w:type="dxa"/>
            <w:vAlign w:val="center"/>
          </w:tcPr>
          <w:p w:rsidR="007A2E41" w:rsidRPr="00346EDA" w:rsidRDefault="007A2E41"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lastRenderedPageBreak/>
              <w:t>[1.3] - Овощеводство</w:t>
            </w:r>
          </w:p>
          <w:p w:rsidR="00985507" w:rsidRPr="00346EDA" w:rsidRDefault="00985507" w:rsidP="0072024E">
            <w:pPr>
              <w:ind w:firstLine="0"/>
              <w:rPr>
                <w:rFonts w:ascii="Times New Roman" w:hAnsi="Times New Roman" w:cs="Times New Roman"/>
                <w:sz w:val="24"/>
                <w:szCs w:val="24"/>
              </w:rPr>
            </w:pPr>
          </w:p>
          <w:p w:rsidR="007A2E41" w:rsidRPr="00346EDA" w:rsidRDefault="007A2E41" w:rsidP="0072024E">
            <w:pPr>
              <w:tabs>
                <w:tab w:val="left" w:pos="2520"/>
              </w:tabs>
              <w:ind w:firstLine="0"/>
              <w:rPr>
                <w:rFonts w:ascii="Times New Roman" w:hAnsi="Times New Roman" w:cs="Times New Roman"/>
                <w:sz w:val="24"/>
                <w:szCs w:val="24"/>
              </w:rPr>
            </w:pPr>
          </w:p>
        </w:tc>
        <w:tc>
          <w:tcPr>
            <w:tcW w:w="6521" w:type="dxa"/>
            <w:vAlign w:val="center"/>
          </w:tcPr>
          <w:p w:rsidR="007A2E41" w:rsidRPr="00346EDA"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 / максимальная площадь земельного участка  – 1000 кв. м / 2500000 кв. м</w:t>
            </w:r>
          </w:p>
          <w:p w:rsidR="007A2E41" w:rsidRPr="00346EDA"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12м/ не регламентируется</w:t>
            </w:r>
          </w:p>
          <w:p w:rsidR="007A2E41" w:rsidRPr="00346EDA" w:rsidRDefault="007A2E41" w:rsidP="0072024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7A2E41" w:rsidRPr="00346EDA" w:rsidRDefault="007A2E41" w:rsidP="0072024E">
            <w:pPr>
              <w:ind w:firstLine="0"/>
              <w:rPr>
                <w:rFonts w:ascii="Times New Roman" w:hAnsi="Times New Roman" w:cs="Times New Roman"/>
                <w:sz w:val="24"/>
                <w:szCs w:val="24"/>
                <w:lang w:eastAsia="ar-SA"/>
              </w:rPr>
            </w:pPr>
            <w:r w:rsidRPr="00346EDA">
              <w:rPr>
                <w:rFonts w:ascii="Times New Roman" w:hAnsi="Times New Roman" w:cs="Times New Roman"/>
                <w:sz w:val="24"/>
                <w:szCs w:val="24"/>
              </w:rPr>
              <w:t>Минимальные отступы строений от границ смежных участков - 3 м</w:t>
            </w:r>
          </w:p>
          <w:p w:rsidR="007A2E41" w:rsidRPr="00346EDA" w:rsidRDefault="007A2E41"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 </w:t>
            </w:r>
            <w:r w:rsidR="00985507" w:rsidRPr="00346EDA">
              <w:rPr>
                <w:rFonts w:ascii="Times New Roman" w:hAnsi="Times New Roman" w:cs="Times New Roman"/>
                <w:sz w:val="24"/>
                <w:szCs w:val="24"/>
              </w:rPr>
              <w:t>1</w:t>
            </w:r>
            <w:r w:rsidRPr="00346EDA">
              <w:rPr>
                <w:rFonts w:ascii="Times New Roman" w:hAnsi="Times New Roman" w:cs="Times New Roman"/>
                <w:sz w:val="24"/>
                <w:szCs w:val="24"/>
              </w:rPr>
              <w:t xml:space="preserve"> эт. </w:t>
            </w:r>
          </w:p>
          <w:p w:rsidR="007A2E41" w:rsidRPr="00346EDA"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строений и сооружений - 20 м</w:t>
            </w:r>
          </w:p>
          <w:p w:rsidR="007A2E41" w:rsidRPr="00346EDA"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w:t>
            </w:r>
            <w:r w:rsidR="00985507" w:rsidRPr="00346EDA">
              <w:rPr>
                <w:rFonts w:ascii="Times New Roman" w:hAnsi="Times New Roman" w:cs="Times New Roman"/>
                <w:sz w:val="24"/>
                <w:szCs w:val="24"/>
              </w:rPr>
              <w:t>7</w:t>
            </w:r>
            <w:r w:rsidRPr="00346EDA">
              <w:rPr>
                <w:rFonts w:ascii="Times New Roman" w:hAnsi="Times New Roman" w:cs="Times New Roman"/>
                <w:sz w:val="24"/>
                <w:szCs w:val="24"/>
              </w:rPr>
              <w:t>0%.</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7A2E41" w:rsidRPr="00346EDA" w:rsidRDefault="007A2E41" w:rsidP="0072024E">
            <w:pPr>
              <w:keepLines/>
              <w:suppressAutoHyphens/>
              <w:overflowPunct w:val="0"/>
              <w:autoSpaceDE w:val="0"/>
              <w:ind w:firstLine="0"/>
              <w:textAlignment w:val="baseline"/>
              <w:rPr>
                <w:rFonts w:ascii="Times New Roman" w:hAnsi="Times New Roman" w:cs="Times New Roman"/>
                <w:bCs/>
                <w:iCs/>
                <w:sz w:val="24"/>
                <w:szCs w:val="24"/>
                <w:lang w:eastAsia="ru-RU"/>
              </w:rPr>
            </w:pPr>
            <w:r w:rsidRPr="00346EDA">
              <w:rPr>
                <w:rFonts w:ascii="Times New Roman" w:hAnsi="Times New Roman" w:cs="Times New Roman"/>
                <w:sz w:val="24"/>
                <w:szCs w:val="24"/>
              </w:rPr>
              <w:t>Размещение объектов возможно только при соблюдении санитарно-защитных зон</w:t>
            </w:r>
            <w:r w:rsidR="009C17C0" w:rsidRPr="00346EDA">
              <w:rPr>
                <w:rFonts w:ascii="Times New Roman" w:hAnsi="Times New Roman" w:cs="Times New Roman"/>
                <w:sz w:val="24"/>
                <w:szCs w:val="24"/>
              </w:rPr>
              <w:t xml:space="preserve"> (разрывов) до селитебных территорий</w:t>
            </w:r>
            <w:r w:rsidRPr="00346EDA">
              <w:rPr>
                <w:rFonts w:ascii="Times New Roman" w:hAnsi="Times New Roman" w:cs="Times New Roman"/>
                <w:sz w:val="24"/>
                <w:szCs w:val="24"/>
              </w:rPr>
              <w:t>.</w:t>
            </w:r>
          </w:p>
        </w:tc>
      </w:tr>
      <w:tr w:rsidR="007A2E41" w:rsidRPr="00346EDA" w:rsidTr="00985507">
        <w:trPr>
          <w:trHeight w:val="20"/>
        </w:trPr>
        <w:tc>
          <w:tcPr>
            <w:tcW w:w="3402" w:type="dxa"/>
            <w:vAlign w:val="center"/>
          </w:tcPr>
          <w:p w:rsidR="0046767D" w:rsidRPr="00346EDA" w:rsidRDefault="007A2E41" w:rsidP="0072024E">
            <w:pPr>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[1.16] - </w:t>
            </w:r>
            <w:r w:rsidR="0046767D" w:rsidRPr="00346EDA">
              <w:rPr>
                <w:rFonts w:ascii="Times New Roman" w:hAnsi="Times New Roman" w:cs="Times New Roman"/>
                <w:sz w:val="24"/>
                <w:szCs w:val="24"/>
              </w:rPr>
              <w:t xml:space="preserve">Ведение личного подсобного хозяйства на полевых участках </w:t>
            </w:r>
          </w:p>
          <w:p w:rsidR="007A2E41" w:rsidRPr="00346EDA" w:rsidRDefault="00985507" w:rsidP="0072024E">
            <w:pPr>
              <w:ind w:left="34" w:firstLine="0"/>
              <w:rPr>
                <w:rFonts w:ascii="Times New Roman" w:hAnsi="Times New Roman" w:cs="Times New Roman"/>
                <w:sz w:val="24"/>
                <w:szCs w:val="24"/>
              </w:rPr>
            </w:pPr>
            <w:r w:rsidRPr="00346EDA">
              <w:rPr>
                <w:rFonts w:ascii="Times New Roman" w:hAnsi="Times New Roman" w:cs="Times New Roman"/>
                <w:sz w:val="24"/>
                <w:szCs w:val="24"/>
              </w:rPr>
              <w:t>[13.1] - Ведение огородничества</w:t>
            </w:r>
          </w:p>
        </w:tc>
        <w:tc>
          <w:tcPr>
            <w:tcW w:w="6521" w:type="dxa"/>
            <w:vAlign w:val="center"/>
          </w:tcPr>
          <w:p w:rsidR="007A2E41" w:rsidRPr="00346EDA" w:rsidRDefault="007A2E41"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w:t>
            </w:r>
            <w:r w:rsidR="009C17C0" w:rsidRPr="00346EDA">
              <w:rPr>
                <w:rFonts w:ascii="Times New Roman" w:hAnsi="Times New Roman" w:cs="Times New Roman"/>
                <w:sz w:val="24"/>
                <w:szCs w:val="24"/>
              </w:rPr>
              <w:t>/максимальная</w:t>
            </w:r>
            <w:r w:rsidR="005B3151" w:rsidRPr="00346EDA">
              <w:rPr>
                <w:rFonts w:ascii="Times New Roman" w:hAnsi="Times New Roman" w:cs="Times New Roman"/>
                <w:sz w:val="24"/>
                <w:szCs w:val="24"/>
              </w:rPr>
              <w:t xml:space="preserve"> площадь земельного участка </w:t>
            </w:r>
            <w:r w:rsidRPr="00346EDA">
              <w:rPr>
                <w:rFonts w:ascii="Times New Roman" w:hAnsi="Times New Roman" w:cs="Times New Roman"/>
                <w:sz w:val="24"/>
                <w:szCs w:val="24"/>
              </w:rPr>
              <w:t>– 1500 кв. м</w:t>
            </w:r>
            <w:r w:rsidR="009C17C0" w:rsidRPr="00346EDA">
              <w:rPr>
                <w:rFonts w:ascii="Times New Roman" w:hAnsi="Times New Roman" w:cs="Times New Roman"/>
                <w:sz w:val="24"/>
                <w:szCs w:val="24"/>
              </w:rPr>
              <w:t>/ 25000 кв.м</w:t>
            </w:r>
            <w:r w:rsidR="005B3151" w:rsidRPr="00346EDA">
              <w:rPr>
                <w:rFonts w:ascii="Times New Roman" w:hAnsi="Times New Roman" w:cs="Times New Roman"/>
                <w:sz w:val="24"/>
                <w:szCs w:val="24"/>
              </w:rPr>
              <w:t>.</w:t>
            </w:r>
          </w:p>
          <w:p w:rsidR="005B3151" w:rsidRPr="00346EDA" w:rsidRDefault="005B3151" w:rsidP="005B3151">
            <w:pPr>
              <w:ind w:firstLine="0"/>
              <w:rPr>
                <w:rFonts w:ascii="Times New Roman" w:hAnsi="Times New Roman" w:cs="Times New Roman"/>
                <w:sz w:val="24"/>
                <w:szCs w:val="24"/>
              </w:rPr>
            </w:pPr>
            <w:r w:rsidRPr="00346EDA">
              <w:rPr>
                <w:rFonts w:ascii="Times New Roman" w:hAnsi="Times New Roman" w:cs="Times New Roman"/>
                <w:sz w:val="24"/>
                <w:szCs w:val="24"/>
              </w:rPr>
              <w:t xml:space="preserve">Без права возведения объектов капитального строительства. </w:t>
            </w:r>
          </w:p>
          <w:p w:rsidR="005B3151" w:rsidRPr="00346EDA" w:rsidRDefault="005B3151" w:rsidP="0072024E">
            <w:pPr>
              <w:keepLines/>
              <w:suppressAutoHyphens/>
              <w:overflowPunct w:val="0"/>
              <w:autoSpaceDE w:val="0"/>
              <w:ind w:firstLine="0"/>
              <w:textAlignment w:val="baseline"/>
              <w:rPr>
                <w:rFonts w:ascii="Times New Roman" w:hAnsi="Times New Roman" w:cs="Times New Roman"/>
                <w:sz w:val="24"/>
                <w:szCs w:val="24"/>
              </w:rPr>
            </w:pPr>
          </w:p>
          <w:p w:rsidR="00901015" w:rsidRPr="00346EDA" w:rsidRDefault="00901015" w:rsidP="00901015">
            <w:pPr>
              <w:ind w:firstLine="0"/>
              <w:rPr>
                <w:rFonts w:ascii="Times New Roman" w:hAnsi="Times New Roman" w:cs="Times New Roman"/>
                <w:sz w:val="24"/>
                <w:szCs w:val="24"/>
              </w:rPr>
            </w:pPr>
          </w:p>
        </w:tc>
      </w:tr>
    </w:tbl>
    <w:p w:rsidR="007A2E41" w:rsidRPr="00346EDA" w:rsidRDefault="007A2E41" w:rsidP="007A2E41">
      <w:pPr>
        <w:tabs>
          <w:tab w:val="left" w:pos="2520"/>
        </w:tabs>
        <w:outlineLvl w:val="0"/>
        <w:rPr>
          <w:rFonts w:ascii="Times New Roman" w:hAnsi="Times New Roman" w:cs="Times New Roman"/>
          <w:b/>
          <w:sz w:val="24"/>
          <w:szCs w:val="24"/>
        </w:rPr>
      </w:pPr>
      <w:bookmarkStart w:id="701" w:name="_Toc470251917"/>
      <w:bookmarkStart w:id="702" w:name="_Toc479729842"/>
    </w:p>
    <w:p w:rsidR="007A2E41" w:rsidRPr="00346EDA" w:rsidRDefault="007A2E41" w:rsidP="007A2E41">
      <w:pPr>
        <w:tabs>
          <w:tab w:val="left" w:pos="2520"/>
        </w:tabs>
        <w:outlineLvl w:val="0"/>
        <w:rPr>
          <w:rFonts w:ascii="Times New Roman" w:hAnsi="Times New Roman" w:cs="Times New Roman"/>
          <w:sz w:val="24"/>
          <w:szCs w:val="24"/>
        </w:rPr>
      </w:pPr>
      <w:bookmarkStart w:id="703" w:name="_Toc485899845"/>
      <w:bookmarkStart w:id="704" w:name="_Toc485902085"/>
      <w:bookmarkStart w:id="705" w:name="_Toc489630332"/>
      <w:bookmarkStart w:id="706" w:name="_Toc489643422"/>
      <w:bookmarkStart w:id="707" w:name="_Toc536808538"/>
      <w:bookmarkStart w:id="708" w:name="_Toc2770887"/>
      <w:bookmarkStart w:id="709" w:name="_Toc2849312"/>
      <w:bookmarkStart w:id="710" w:name="_Toc3399244"/>
      <w:bookmarkStart w:id="711" w:name="_Toc104975713"/>
      <w:bookmarkStart w:id="712" w:name="_Toc105155022"/>
      <w:r w:rsidRPr="00346EDA">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701"/>
      <w:bookmarkEnd w:id="702"/>
      <w:bookmarkEnd w:id="703"/>
      <w:bookmarkEnd w:id="704"/>
      <w:bookmarkEnd w:id="705"/>
      <w:bookmarkEnd w:id="706"/>
      <w:bookmarkEnd w:id="707"/>
      <w:bookmarkEnd w:id="708"/>
      <w:bookmarkEnd w:id="709"/>
      <w:bookmarkEnd w:id="710"/>
      <w:bookmarkEnd w:id="711"/>
      <w:bookmarkEnd w:id="712"/>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402"/>
        <w:gridCol w:w="6521"/>
      </w:tblGrid>
      <w:tr w:rsidR="00CF7EDC" w:rsidRPr="00346EDA" w:rsidTr="009C17C0">
        <w:trPr>
          <w:trHeight w:val="552"/>
        </w:trPr>
        <w:tc>
          <w:tcPr>
            <w:tcW w:w="3402" w:type="dxa"/>
            <w:vAlign w:val="center"/>
          </w:tcPr>
          <w:p w:rsidR="007A2E41" w:rsidRPr="00346EDA" w:rsidRDefault="007A2E41" w:rsidP="009C17C0">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521" w:type="dxa"/>
            <w:vAlign w:val="center"/>
          </w:tcPr>
          <w:p w:rsidR="007A2E41" w:rsidRPr="00346EDA" w:rsidRDefault="007A2E41" w:rsidP="009C17C0">
            <w:pPr>
              <w:tabs>
                <w:tab w:val="left" w:pos="2520"/>
              </w:tabs>
              <w:ind w:firstLine="33"/>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8D264C">
        <w:trPr>
          <w:trHeight w:val="1965"/>
        </w:trPr>
        <w:tc>
          <w:tcPr>
            <w:tcW w:w="3402" w:type="dxa"/>
            <w:vAlign w:val="center"/>
          </w:tcPr>
          <w:p w:rsidR="007A2E41" w:rsidRPr="00346EDA" w:rsidRDefault="007A2E41" w:rsidP="0072024E">
            <w:pPr>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[3.9.1] - Обеспечение деятельности в области гидрометеорологии и смежных с ней областях </w:t>
            </w:r>
          </w:p>
          <w:p w:rsidR="007A2E41" w:rsidRPr="00346EDA" w:rsidRDefault="007A2E41" w:rsidP="0072024E">
            <w:pPr>
              <w:ind w:left="34" w:firstLine="0"/>
              <w:rPr>
                <w:rFonts w:ascii="Times New Roman" w:hAnsi="Times New Roman" w:cs="Times New Roman"/>
                <w:sz w:val="24"/>
                <w:szCs w:val="24"/>
              </w:rPr>
            </w:pPr>
            <w:r w:rsidRPr="00346EDA">
              <w:rPr>
                <w:rFonts w:ascii="Times New Roman" w:hAnsi="Times New Roman" w:cs="Times New Roman"/>
                <w:sz w:val="24"/>
                <w:szCs w:val="24"/>
              </w:rPr>
              <w:t xml:space="preserve">[7.5] - Трубопроводный транспорт </w:t>
            </w:r>
          </w:p>
        </w:tc>
        <w:tc>
          <w:tcPr>
            <w:tcW w:w="6521" w:type="dxa"/>
            <w:vAlign w:val="center"/>
          </w:tcPr>
          <w:p w:rsidR="007A2E41" w:rsidRPr="00346EDA" w:rsidRDefault="007A2E41" w:rsidP="009C17C0">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w:t>
            </w:r>
            <w:r w:rsidR="009C17C0" w:rsidRPr="00346EDA">
              <w:rPr>
                <w:rFonts w:ascii="Times New Roman" w:hAnsi="Times New Roman" w:cs="Times New Roman"/>
                <w:sz w:val="24"/>
                <w:szCs w:val="24"/>
              </w:rPr>
              <w:t>10</w:t>
            </w:r>
            <w:r w:rsidRPr="00346EDA">
              <w:rPr>
                <w:rFonts w:ascii="Times New Roman" w:hAnsi="Times New Roman" w:cs="Times New Roman"/>
                <w:sz w:val="24"/>
                <w:szCs w:val="24"/>
              </w:rPr>
              <w:t xml:space="preserve"> кв. м/ не регламентируется</w:t>
            </w:r>
          </w:p>
          <w:p w:rsidR="00024BDB" w:rsidRPr="00346EDA" w:rsidRDefault="00024BDB" w:rsidP="00024BDB">
            <w:pPr>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 1 эт. </w:t>
            </w:r>
          </w:p>
          <w:p w:rsidR="007A2E41" w:rsidRPr="00346EDA" w:rsidRDefault="007A2E41" w:rsidP="009C17C0">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строений и сооружений - </w:t>
            </w:r>
            <w:r w:rsidR="00024BDB" w:rsidRPr="00346EDA">
              <w:rPr>
                <w:rFonts w:ascii="Times New Roman" w:hAnsi="Times New Roman" w:cs="Times New Roman"/>
                <w:sz w:val="24"/>
                <w:szCs w:val="24"/>
              </w:rPr>
              <w:t>6</w:t>
            </w:r>
            <w:r w:rsidRPr="00346EDA">
              <w:rPr>
                <w:rFonts w:ascii="Times New Roman" w:hAnsi="Times New Roman" w:cs="Times New Roman"/>
                <w:sz w:val="24"/>
                <w:szCs w:val="24"/>
              </w:rPr>
              <w:t xml:space="preserve"> м</w:t>
            </w:r>
          </w:p>
          <w:p w:rsidR="00901015" w:rsidRPr="00346EDA" w:rsidRDefault="007A2E41" w:rsidP="00901015">
            <w:pPr>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- 80%</w:t>
            </w:r>
          </w:p>
          <w:p w:rsidR="00901015" w:rsidRPr="00346EDA" w:rsidRDefault="00901015" w:rsidP="00901015">
            <w:pPr>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24BDB" w:rsidRPr="00346EDA" w:rsidRDefault="00024BDB" w:rsidP="009C17C0">
            <w:pPr>
              <w:rPr>
                <w:rFonts w:ascii="Times New Roman" w:hAnsi="Times New Roman" w:cs="Times New Roman"/>
                <w:sz w:val="24"/>
                <w:szCs w:val="24"/>
              </w:rPr>
            </w:pPr>
            <w:r w:rsidRPr="00346EDA">
              <w:rPr>
                <w:rFonts w:ascii="Times New Roman" w:hAnsi="Times New Roman" w:cs="Times New Roman"/>
                <w:sz w:val="24"/>
                <w:szCs w:val="24"/>
              </w:rPr>
              <w:t>Минимальные отступы строений от красной линии - 5 м (если не установлены красные линии - от фасадной границы участка)</w:t>
            </w:r>
          </w:p>
          <w:p w:rsidR="007A2E41" w:rsidRPr="00346EDA" w:rsidRDefault="007A2E41" w:rsidP="009C17C0">
            <w:pPr>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участков - 3 м, а также с учетом охранной зоны объекта.</w:t>
            </w:r>
          </w:p>
        </w:tc>
      </w:tr>
      <w:tr w:rsidR="008D264C" w:rsidRPr="00346EDA" w:rsidTr="008D264C">
        <w:trPr>
          <w:trHeight w:val="1696"/>
        </w:trPr>
        <w:tc>
          <w:tcPr>
            <w:tcW w:w="3402" w:type="dxa"/>
          </w:tcPr>
          <w:p w:rsidR="008D264C" w:rsidRPr="00346EDA" w:rsidRDefault="008D264C" w:rsidP="008D264C">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[7.2.1] - Размещение автомобильных дорог</w:t>
            </w:r>
          </w:p>
          <w:p w:rsidR="008D264C" w:rsidRPr="00346EDA" w:rsidRDefault="008D264C" w:rsidP="008D264C">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[7.5] - Трубопроводный транспорт</w:t>
            </w:r>
          </w:p>
          <w:p w:rsidR="008D264C" w:rsidRPr="00346EDA" w:rsidRDefault="008D264C" w:rsidP="008D264C">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t>[9.3] - Историко-культурная деятельность</w:t>
            </w:r>
          </w:p>
        </w:tc>
        <w:tc>
          <w:tcPr>
            <w:tcW w:w="6521" w:type="dxa"/>
          </w:tcPr>
          <w:p w:rsidR="008D264C" w:rsidRPr="00346EDA" w:rsidRDefault="008D264C" w:rsidP="008D264C">
            <w:pPr>
              <w:ind w:left="219" w:hanging="219"/>
              <w:rPr>
                <w:rFonts w:ascii="Times New Roman" w:hAnsi="Times New Roman" w:cs="Times New Roman"/>
                <w:sz w:val="24"/>
                <w:szCs w:val="24"/>
              </w:rPr>
            </w:pPr>
            <w:r w:rsidRPr="00346EDA">
              <w:rPr>
                <w:rFonts w:ascii="Times New Roman" w:hAnsi="Times New Roman" w:cs="Times New Roman"/>
                <w:sz w:val="24"/>
                <w:szCs w:val="24"/>
              </w:rPr>
              <w:t>Регламенты не устанавливаются</w:t>
            </w:r>
          </w:p>
          <w:p w:rsidR="008D264C" w:rsidRPr="00346EDA" w:rsidRDefault="008D264C" w:rsidP="008D264C">
            <w:pPr>
              <w:keepLines/>
              <w:suppressAutoHyphens/>
              <w:overflowPunct w:val="0"/>
              <w:autoSpaceDE w:val="0"/>
              <w:ind w:firstLine="0"/>
              <w:textAlignment w:val="baseline"/>
              <w:rPr>
                <w:rFonts w:ascii="Times New Roman" w:hAnsi="Times New Roman" w:cs="Times New Roman"/>
                <w:b/>
                <w:sz w:val="24"/>
                <w:szCs w:val="24"/>
              </w:rPr>
            </w:pPr>
          </w:p>
        </w:tc>
      </w:tr>
    </w:tbl>
    <w:p w:rsidR="007A2E41" w:rsidRPr="00346EDA" w:rsidRDefault="007A2E41" w:rsidP="007A2E41">
      <w:pPr>
        <w:tabs>
          <w:tab w:val="left" w:pos="2520"/>
        </w:tabs>
        <w:outlineLvl w:val="0"/>
        <w:rPr>
          <w:rFonts w:ascii="Times New Roman" w:hAnsi="Times New Roman" w:cs="Times New Roman"/>
          <w:b/>
          <w:sz w:val="24"/>
          <w:szCs w:val="24"/>
        </w:rPr>
      </w:pPr>
      <w:bookmarkStart w:id="713" w:name="_Toc470251918"/>
      <w:bookmarkStart w:id="714" w:name="_Toc479729843"/>
      <w:bookmarkStart w:id="715" w:name="_Toc485899846"/>
      <w:bookmarkStart w:id="716" w:name="_Toc485902086"/>
      <w:bookmarkStart w:id="717" w:name="_Toc489630333"/>
      <w:bookmarkStart w:id="718" w:name="_Toc489643423"/>
    </w:p>
    <w:p w:rsidR="007A2E41" w:rsidRPr="00346EDA" w:rsidRDefault="007A2E41" w:rsidP="007A2E41">
      <w:pPr>
        <w:tabs>
          <w:tab w:val="left" w:pos="2520"/>
        </w:tabs>
        <w:outlineLvl w:val="0"/>
        <w:rPr>
          <w:rFonts w:ascii="Times New Roman" w:hAnsi="Times New Roman" w:cs="Times New Roman"/>
          <w:sz w:val="24"/>
          <w:szCs w:val="24"/>
        </w:rPr>
      </w:pPr>
      <w:bookmarkStart w:id="719" w:name="_Toc536808539"/>
      <w:bookmarkStart w:id="720" w:name="_Toc2770888"/>
      <w:bookmarkStart w:id="721" w:name="_Toc2849313"/>
      <w:bookmarkStart w:id="722" w:name="_Toc3399245"/>
      <w:bookmarkStart w:id="723" w:name="_Toc104975714"/>
      <w:bookmarkStart w:id="724" w:name="_Toc105155023"/>
      <w:r w:rsidRPr="00346EDA">
        <w:rPr>
          <w:rFonts w:ascii="Times New Roman" w:hAnsi="Times New Roman" w:cs="Times New Roman"/>
          <w:sz w:val="24"/>
          <w:szCs w:val="24"/>
        </w:rPr>
        <w:t>1.3) Вспомогательные виды и параметры разрешенного использования земельных участков и объектов капитального строительства</w:t>
      </w:r>
      <w:bookmarkEnd w:id="713"/>
      <w:bookmarkEnd w:id="714"/>
      <w:bookmarkEnd w:id="715"/>
      <w:bookmarkEnd w:id="716"/>
      <w:bookmarkEnd w:id="717"/>
      <w:bookmarkEnd w:id="718"/>
      <w:bookmarkEnd w:id="719"/>
      <w:bookmarkEnd w:id="720"/>
      <w:bookmarkEnd w:id="721"/>
      <w:bookmarkEnd w:id="722"/>
      <w:bookmarkEnd w:id="723"/>
      <w:bookmarkEnd w:id="72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095"/>
      </w:tblGrid>
      <w:tr w:rsidR="00CF7EDC" w:rsidRPr="00346EDA" w:rsidTr="008326A5">
        <w:trPr>
          <w:trHeight w:val="552"/>
          <w:tblHeader/>
        </w:trPr>
        <w:tc>
          <w:tcPr>
            <w:tcW w:w="3828" w:type="dxa"/>
            <w:vAlign w:val="center"/>
          </w:tcPr>
          <w:p w:rsidR="007A2E41" w:rsidRPr="00346EDA" w:rsidRDefault="007A2E41" w:rsidP="009C17C0">
            <w:pPr>
              <w:tabs>
                <w:tab w:val="left" w:pos="2520"/>
              </w:tabs>
              <w:ind w:firstLine="284"/>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Виды использования</w:t>
            </w:r>
          </w:p>
        </w:tc>
        <w:tc>
          <w:tcPr>
            <w:tcW w:w="6095" w:type="dxa"/>
            <w:vAlign w:val="center"/>
          </w:tcPr>
          <w:p w:rsidR="007A2E41" w:rsidRPr="00346EDA" w:rsidRDefault="007A2E41" w:rsidP="009C17C0">
            <w:pPr>
              <w:tabs>
                <w:tab w:val="left" w:pos="2520"/>
              </w:tabs>
              <w:ind w:firstLine="284"/>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Предельные размеры земельных участков и предельные параметры разрешенного строительства</w:t>
            </w:r>
          </w:p>
        </w:tc>
      </w:tr>
      <w:tr w:rsidR="007A2E41" w:rsidRPr="00346EDA" w:rsidTr="00024BDB">
        <w:trPr>
          <w:trHeight w:val="562"/>
        </w:trPr>
        <w:tc>
          <w:tcPr>
            <w:tcW w:w="3828" w:type="dxa"/>
          </w:tcPr>
          <w:p w:rsidR="007A2E41" w:rsidRPr="00346EDA" w:rsidRDefault="00024BDB" w:rsidP="00024BDB">
            <w:pPr>
              <w:ind w:firstLine="284"/>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w:t>
            </w:r>
            <w:r w:rsidR="007A2E41" w:rsidRPr="00346EDA">
              <w:rPr>
                <w:rFonts w:ascii="Times New Roman" w:eastAsia="SimSun" w:hAnsi="Times New Roman" w:cs="Times New Roman"/>
                <w:sz w:val="24"/>
                <w:szCs w:val="24"/>
                <w:lang w:eastAsia="zh-CN"/>
              </w:rPr>
              <w:t>лощадки для отдыха</w:t>
            </w:r>
            <w:r w:rsidRPr="00346EDA">
              <w:rPr>
                <w:rFonts w:ascii="Times New Roman" w:eastAsia="SimSun" w:hAnsi="Times New Roman" w:cs="Times New Roman"/>
                <w:sz w:val="24"/>
                <w:szCs w:val="24"/>
                <w:lang w:eastAsia="zh-CN"/>
              </w:rPr>
              <w:t>,</w:t>
            </w:r>
            <w:r w:rsidR="007A2E41" w:rsidRPr="00346EDA">
              <w:rPr>
                <w:rFonts w:ascii="Times New Roman" w:eastAsia="SimSun" w:hAnsi="Times New Roman" w:cs="Times New Roman"/>
                <w:sz w:val="24"/>
                <w:szCs w:val="24"/>
                <w:lang w:eastAsia="zh-CN"/>
              </w:rPr>
              <w:t xml:space="preserve"> </w:t>
            </w:r>
            <w:r w:rsidRPr="00346EDA">
              <w:rPr>
                <w:rFonts w:ascii="Times New Roman" w:eastAsia="SimSun" w:hAnsi="Times New Roman" w:cs="Times New Roman"/>
                <w:sz w:val="24"/>
                <w:szCs w:val="24"/>
                <w:lang w:eastAsia="zh-CN"/>
              </w:rPr>
              <w:t>навесы, беседки</w:t>
            </w:r>
          </w:p>
          <w:p w:rsidR="007A2E41" w:rsidRPr="00346EDA" w:rsidRDefault="00024BDB" w:rsidP="00024BDB">
            <w:pPr>
              <w:ind w:firstLine="284"/>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С</w:t>
            </w:r>
            <w:r w:rsidR="007A2E41" w:rsidRPr="00346EDA">
              <w:rPr>
                <w:rFonts w:ascii="Times New Roman" w:eastAsia="SimSun" w:hAnsi="Times New Roman" w:cs="Times New Roman"/>
                <w:sz w:val="24"/>
                <w:szCs w:val="24"/>
                <w:lang w:eastAsia="zh-CN"/>
              </w:rPr>
              <w:t xml:space="preserve">тоянки для автомобилей наземные открытого типа </w:t>
            </w:r>
          </w:p>
          <w:p w:rsidR="007A2E41" w:rsidRPr="00346EDA" w:rsidRDefault="00024BDB" w:rsidP="00024BDB">
            <w:pPr>
              <w:ind w:firstLine="284"/>
              <w:rPr>
                <w:rFonts w:ascii="Times New Roman" w:eastAsia="SimSun" w:hAnsi="Times New Roman" w:cs="Times New Roman"/>
                <w:sz w:val="24"/>
                <w:szCs w:val="24"/>
                <w:lang w:eastAsia="zh-CN"/>
              </w:rPr>
            </w:pPr>
            <w:r w:rsidRPr="00346EDA">
              <w:rPr>
                <w:rFonts w:ascii="Times New Roman" w:hAnsi="Times New Roman" w:cs="Times New Roman"/>
                <w:sz w:val="24"/>
                <w:szCs w:val="24"/>
              </w:rPr>
              <w:t>Б</w:t>
            </w:r>
            <w:r w:rsidR="007A2E41" w:rsidRPr="00346EDA">
              <w:rPr>
                <w:rFonts w:ascii="Times New Roman" w:hAnsi="Times New Roman" w:cs="Times New Roman"/>
                <w:sz w:val="24"/>
                <w:szCs w:val="24"/>
              </w:rPr>
              <w:t>ытовки для жизнеобеспечения ведущих хозяйство: защиты от непогоды, приема пищи, отдыха</w:t>
            </w:r>
          </w:p>
          <w:p w:rsidR="007A2E41" w:rsidRPr="00346EDA" w:rsidRDefault="00B217B9" w:rsidP="00024BDB">
            <w:pPr>
              <w:ind w:firstLine="284"/>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А</w:t>
            </w:r>
            <w:r w:rsidR="007A2E41" w:rsidRPr="00346EDA">
              <w:rPr>
                <w:rFonts w:ascii="Times New Roman" w:eastAsia="SimSun" w:hAnsi="Times New Roman" w:cs="Times New Roman"/>
                <w:sz w:val="24"/>
                <w:szCs w:val="24"/>
                <w:lang w:eastAsia="zh-CN"/>
              </w:rPr>
              <w:t>нгары для хранения оборудования, инвентаря и пр.</w:t>
            </w:r>
          </w:p>
          <w:p w:rsidR="007A2E41" w:rsidRPr="00346EDA" w:rsidRDefault="00024BDB" w:rsidP="00024BDB">
            <w:pPr>
              <w:ind w:firstLine="284"/>
              <w:rPr>
                <w:rFonts w:ascii="Times New Roman" w:eastAsia="SimSun" w:hAnsi="Times New Roman" w:cs="Times New Roman"/>
                <w:sz w:val="24"/>
                <w:szCs w:val="24"/>
                <w:lang w:eastAsia="zh-CN"/>
              </w:rPr>
            </w:pPr>
            <w:r w:rsidRPr="00346EDA">
              <w:rPr>
                <w:rFonts w:ascii="Times New Roman" w:hAnsi="Times New Roman" w:cs="Times New Roman"/>
                <w:sz w:val="24"/>
                <w:szCs w:val="24"/>
              </w:rPr>
              <w:t>К</w:t>
            </w:r>
            <w:r w:rsidR="007A2E41" w:rsidRPr="00346EDA">
              <w:rPr>
                <w:rFonts w:ascii="Times New Roman" w:hAnsi="Times New Roman" w:cs="Times New Roman"/>
                <w:sz w:val="24"/>
                <w:szCs w:val="24"/>
              </w:rPr>
              <w:t>олодцы, гидротехнические и мелиоративные сооружения для осуществления искусственного орошения, пруды </w:t>
            </w:r>
          </w:p>
          <w:p w:rsidR="00024BDB" w:rsidRPr="00346EDA" w:rsidRDefault="00024BDB" w:rsidP="00024BDB">
            <w:pPr>
              <w:ind w:firstLine="284"/>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w:t>
            </w:r>
            <w:r w:rsidR="007A2E41" w:rsidRPr="00346EDA">
              <w:rPr>
                <w:rFonts w:ascii="Times New Roman" w:eastAsia="SimSun" w:hAnsi="Times New Roman" w:cs="Times New Roman"/>
                <w:sz w:val="24"/>
                <w:szCs w:val="24"/>
                <w:lang w:eastAsia="zh-CN"/>
              </w:rPr>
              <w:t>бъекты инженерной инфраструктуры</w:t>
            </w:r>
            <w:r w:rsidRPr="00346EDA">
              <w:rPr>
                <w:rFonts w:ascii="Times New Roman" w:eastAsia="SimSun" w:hAnsi="Times New Roman" w:cs="Times New Roman"/>
                <w:sz w:val="24"/>
                <w:szCs w:val="24"/>
                <w:lang w:eastAsia="zh-CN"/>
              </w:rPr>
              <w:t xml:space="preserve"> </w:t>
            </w:r>
          </w:p>
          <w:p w:rsidR="00024BDB" w:rsidRPr="00346EDA" w:rsidRDefault="00024BDB" w:rsidP="00024BDB">
            <w:pPr>
              <w:ind w:firstLine="284"/>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Туалеты, гидронепроницаемые выгребы </w:t>
            </w:r>
          </w:p>
          <w:p w:rsidR="007A2E41" w:rsidRPr="00346EDA" w:rsidRDefault="00FB3490" w:rsidP="00FB3490">
            <w:pPr>
              <w:ind w:firstLine="425"/>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tc>
        <w:tc>
          <w:tcPr>
            <w:tcW w:w="6095" w:type="dxa"/>
          </w:tcPr>
          <w:p w:rsidR="007A2E41" w:rsidRPr="00346EDA" w:rsidRDefault="007A2E41" w:rsidP="009C17C0">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Размещаются в соответствии с санитарно-эпидемиологическими нормами</w:t>
            </w:r>
          </w:p>
          <w:p w:rsidR="007A2E41" w:rsidRPr="00346EDA" w:rsidRDefault="007A2E41" w:rsidP="009C17C0">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Максимальное количество надземных этажей  – 1 этаж</w:t>
            </w:r>
          </w:p>
          <w:p w:rsidR="007A2E41" w:rsidRPr="00346EDA" w:rsidRDefault="007A2E41" w:rsidP="009C17C0">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Максимальная высота строений - 6 м</w:t>
            </w:r>
          </w:p>
          <w:p w:rsidR="007A2E41" w:rsidRPr="00346EDA" w:rsidRDefault="007A2E41" w:rsidP="009C17C0">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Минимальные расстояния от строений до границ соседнего участка - 3 м, при устройстве навесов  – 1м.</w:t>
            </w:r>
          </w:p>
          <w:p w:rsidR="007A2E41" w:rsidRPr="00346EDA" w:rsidRDefault="007A2E41" w:rsidP="009C17C0">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Расстояние строений до красных линий улиц и проездов не менее - 5 м.</w:t>
            </w:r>
          </w:p>
          <w:p w:rsidR="007A2E41" w:rsidRPr="00346EDA" w:rsidRDefault="007A2E41" w:rsidP="009C17C0">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bl>
    <w:p w:rsidR="007A2E41" w:rsidRPr="00346EDA" w:rsidRDefault="007A2E41" w:rsidP="00380D5B">
      <w:pPr>
        <w:rPr>
          <w:rFonts w:ascii="Times New Roman" w:eastAsia="SimSun" w:hAnsi="Times New Roman" w:cs="Times New Roman"/>
          <w:sz w:val="24"/>
          <w:szCs w:val="24"/>
          <w:lang w:eastAsia="zh-CN"/>
        </w:rPr>
      </w:pPr>
    </w:p>
    <w:p w:rsidR="00024BDB" w:rsidRPr="00346EDA" w:rsidRDefault="008935AF" w:rsidP="00024BDB">
      <w:pPr>
        <w:ind w:firstLine="851"/>
        <w:outlineLvl w:val="0"/>
        <w:rPr>
          <w:rFonts w:ascii="Times New Roman" w:hAnsi="Times New Roman" w:cs="Times New Roman"/>
          <w:b/>
          <w:sz w:val="24"/>
          <w:szCs w:val="24"/>
          <w:u w:val="single"/>
        </w:rPr>
      </w:pPr>
      <w:bookmarkStart w:id="725" w:name="_Toc470251923"/>
      <w:bookmarkStart w:id="726" w:name="_Toc479729844"/>
      <w:bookmarkStart w:id="727" w:name="_Toc482333573"/>
      <w:bookmarkStart w:id="728" w:name="_Toc486964683"/>
      <w:bookmarkStart w:id="729" w:name="_Toc3399246"/>
      <w:bookmarkStart w:id="730" w:name="_Toc104975715"/>
      <w:bookmarkStart w:id="731" w:name="_Toc105155024"/>
      <w:r w:rsidRPr="00346EDA">
        <w:rPr>
          <w:rFonts w:ascii="Times New Roman" w:hAnsi="Times New Roman" w:cs="Times New Roman"/>
          <w:b/>
          <w:sz w:val="24"/>
          <w:szCs w:val="24"/>
          <w:u w:val="single"/>
        </w:rPr>
        <w:t>2) СХ-2</w:t>
      </w:r>
      <w:r w:rsidR="00024BDB" w:rsidRPr="00346EDA">
        <w:rPr>
          <w:rFonts w:ascii="Times New Roman" w:hAnsi="Times New Roman" w:cs="Times New Roman"/>
          <w:b/>
          <w:sz w:val="24"/>
          <w:szCs w:val="24"/>
          <w:u w:val="single"/>
        </w:rPr>
        <w:t xml:space="preserve">. </w:t>
      </w:r>
      <w:bookmarkEnd w:id="725"/>
      <w:bookmarkEnd w:id="726"/>
      <w:bookmarkEnd w:id="727"/>
      <w:bookmarkEnd w:id="728"/>
      <w:bookmarkEnd w:id="729"/>
      <w:r w:rsidRPr="00346EDA">
        <w:rPr>
          <w:rFonts w:ascii="Times New Roman" w:hAnsi="Times New Roman" w:cs="Times New Roman"/>
          <w:b/>
          <w:sz w:val="24"/>
          <w:szCs w:val="24"/>
          <w:u w:val="single"/>
        </w:rPr>
        <w:t>Производственная зона сельскохозяйственных предприятий</w:t>
      </w:r>
      <w:bookmarkEnd w:id="730"/>
      <w:bookmarkEnd w:id="731"/>
      <w:r w:rsidR="00024BDB" w:rsidRPr="00346EDA">
        <w:rPr>
          <w:rFonts w:ascii="Times New Roman" w:hAnsi="Times New Roman" w:cs="Times New Roman"/>
          <w:b/>
          <w:sz w:val="24"/>
          <w:szCs w:val="24"/>
          <w:u w:val="single"/>
        </w:rPr>
        <w:t xml:space="preserve"> </w:t>
      </w:r>
    </w:p>
    <w:p w:rsidR="00024BDB" w:rsidRPr="00346EDA" w:rsidRDefault="00024BDB" w:rsidP="00024BDB">
      <w:pPr>
        <w:tabs>
          <w:tab w:val="left" w:pos="2520"/>
        </w:tabs>
        <w:outlineLvl w:val="0"/>
        <w:rPr>
          <w:rFonts w:ascii="Times New Roman" w:hAnsi="Times New Roman" w:cs="Times New Roman"/>
          <w:sz w:val="24"/>
          <w:szCs w:val="24"/>
        </w:rPr>
      </w:pPr>
      <w:bookmarkStart w:id="732" w:name="_Toc470251924"/>
      <w:bookmarkStart w:id="733" w:name="_Toc479729846"/>
      <w:bookmarkStart w:id="734" w:name="_Toc485899849"/>
      <w:bookmarkStart w:id="735" w:name="_Toc485902089"/>
      <w:bookmarkStart w:id="736" w:name="_Toc489630336"/>
      <w:bookmarkStart w:id="737" w:name="_Toc489643426"/>
      <w:bookmarkStart w:id="738" w:name="_Toc536808541"/>
      <w:bookmarkStart w:id="739" w:name="_Toc2770890"/>
      <w:bookmarkStart w:id="740" w:name="_Toc2849315"/>
      <w:bookmarkStart w:id="741" w:name="_Toc3399247"/>
      <w:bookmarkStart w:id="742" w:name="_Toc104975716"/>
      <w:bookmarkStart w:id="743" w:name="_Toc105155025"/>
      <w:r w:rsidRPr="00346EDA">
        <w:rPr>
          <w:rFonts w:ascii="Times New Roman" w:hAnsi="Times New Roman" w:cs="Times New Roman"/>
          <w:sz w:val="24"/>
          <w:szCs w:val="24"/>
        </w:rPr>
        <w:t>2.1) Основные виды и параметры разрешенного использования земельных участков и объектов капитального строительства</w:t>
      </w:r>
      <w:bookmarkEnd w:id="732"/>
      <w:bookmarkEnd w:id="733"/>
      <w:bookmarkEnd w:id="734"/>
      <w:bookmarkEnd w:id="735"/>
      <w:bookmarkEnd w:id="736"/>
      <w:bookmarkEnd w:id="737"/>
      <w:bookmarkEnd w:id="738"/>
      <w:bookmarkEnd w:id="739"/>
      <w:bookmarkEnd w:id="740"/>
      <w:bookmarkEnd w:id="741"/>
      <w:bookmarkEnd w:id="742"/>
      <w:bookmarkEnd w:id="74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4D5C7A" w:rsidRPr="00346EDA" w:rsidTr="008935AF">
        <w:trPr>
          <w:trHeight w:val="1020"/>
          <w:tblHeader/>
        </w:trPr>
        <w:tc>
          <w:tcPr>
            <w:tcW w:w="3828" w:type="dxa"/>
            <w:vAlign w:val="center"/>
          </w:tcPr>
          <w:p w:rsidR="00024BDB" w:rsidRPr="00346EDA" w:rsidRDefault="00024BDB" w:rsidP="00DD1838">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024BDB" w:rsidRPr="00346EDA" w:rsidRDefault="00024BDB" w:rsidP="00DD1838">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D5C7A" w:rsidRPr="00346EDA" w:rsidTr="00DD1838">
        <w:trPr>
          <w:trHeight w:val="274"/>
        </w:trPr>
        <w:tc>
          <w:tcPr>
            <w:tcW w:w="3828" w:type="dxa"/>
          </w:tcPr>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[1.7] - Животноводство</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[1.8] - Скотоводство</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[1.9] - Звероводство</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[1.10] - Птицеводство</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[1.11] - Свиноводство</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[1.12] - Пчеловодство</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[1.13] - Рыбоводство</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[1.3] - Овощеводство</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[1.15] - Хранение и переработка сельскохозяйственной продукции</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[1.18] - Об</w:t>
            </w:r>
            <w:r w:rsidR="004D5C7A">
              <w:rPr>
                <w:rFonts w:ascii="Times New Roman" w:hAnsi="Times New Roman" w:cs="Times New Roman"/>
                <w:sz w:val="24"/>
                <w:szCs w:val="24"/>
              </w:rPr>
              <w:t xml:space="preserve">еспечение сельскохозяйственного </w:t>
            </w:r>
            <w:r w:rsidRPr="00346EDA">
              <w:rPr>
                <w:rFonts w:ascii="Times New Roman" w:hAnsi="Times New Roman" w:cs="Times New Roman"/>
                <w:sz w:val="24"/>
                <w:szCs w:val="24"/>
              </w:rPr>
              <w:t xml:space="preserve">производства </w:t>
            </w:r>
          </w:p>
          <w:p w:rsidR="00024BDB" w:rsidRPr="00346EDA" w:rsidRDefault="00024BDB"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[1.19] - Сенокошение</w:t>
            </w:r>
          </w:p>
          <w:p w:rsidR="00024BDB" w:rsidRPr="00346EDA" w:rsidRDefault="00024BDB" w:rsidP="0072024E">
            <w:pPr>
              <w:tabs>
                <w:tab w:val="left" w:pos="2520"/>
              </w:tabs>
              <w:ind w:firstLine="0"/>
              <w:rPr>
                <w:rFonts w:ascii="Times New Roman" w:hAnsi="Times New Roman" w:cs="Times New Roman"/>
                <w:sz w:val="24"/>
                <w:szCs w:val="24"/>
              </w:rPr>
            </w:pPr>
            <w:r w:rsidRPr="00346EDA">
              <w:rPr>
                <w:rFonts w:ascii="Times New Roman" w:hAnsi="Times New Roman" w:cs="Times New Roman"/>
                <w:sz w:val="24"/>
                <w:szCs w:val="24"/>
              </w:rPr>
              <w:t>[1.20] - Выпас сельскохозяйственных животных</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[6.4] - Пищевая промышленность </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[6.9] - Склады </w:t>
            </w:r>
          </w:p>
          <w:p w:rsidR="0072024E" w:rsidRPr="00346EDA" w:rsidRDefault="0072024E" w:rsidP="0072024E">
            <w:pPr>
              <w:ind w:firstLine="0"/>
              <w:rPr>
                <w:rFonts w:ascii="Times New Roman" w:hAnsi="Times New Roman" w:cs="Times New Roman"/>
                <w:sz w:val="24"/>
                <w:szCs w:val="24"/>
              </w:rPr>
            </w:pPr>
            <w:r w:rsidRPr="00346EDA">
              <w:rPr>
                <w:rFonts w:ascii="Times New Roman" w:hAnsi="Times New Roman" w:cs="Times New Roman"/>
                <w:sz w:val="24"/>
                <w:szCs w:val="24"/>
              </w:rPr>
              <w:t>[6.9.1] - Складские площадки</w:t>
            </w:r>
          </w:p>
        </w:tc>
        <w:tc>
          <w:tcPr>
            <w:tcW w:w="6095" w:type="dxa"/>
            <w:vAlign w:val="center"/>
          </w:tcPr>
          <w:p w:rsidR="00024BDB" w:rsidRPr="00346EDA" w:rsidRDefault="00024BDB"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w:t>
            </w:r>
            <w:r w:rsidR="003A76B1" w:rsidRPr="00346EDA">
              <w:rPr>
                <w:rFonts w:ascii="Times New Roman" w:hAnsi="Times New Roman" w:cs="Times New Roman"/>
                <w:sz w:val="24"/>
                <w:szCs w:val="24"/>
              </w:rPr>
              <w:t>(кроме х.Шевченко)</w:t>
            </w:r>
            <w:r w:rsidRPr="00346EDA">
              <w:rPr>
                <w:rFonts w:ascii="Times New Roman" w:hAnsi="Times New Roman" w:cs="Times New Roman"/>
                <w:sz w:val="24"/>
                <w:szCs w:val="24"/>
              </w:rPr>
              <w:t xml:space="preserve"> – 1000 кв. м / 250000 кв. м</w:t>
            </w:r>
          </w:p>
          <w:p w:rsidR="003A76B1" w:rsidRPr="00346EDA" w:rsidRDefault="003A76B1" w:rsidP="003A76B1">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для х.Шевченко – 6000 кв. м / 250000 кв. м</w:t>
            </w:r>
          </w:p>
          <w:p w:rsidR="00024BDB" w:rsidRPr="00346EDA" w:rsidRDefault="00024BDB"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20 м /не регламентируется</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1 этаж </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 от уровня земли до верха перекрытия последнего этажа (или конька кровли) - 6 м</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72024E">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от красной линии - 5 м (если не установлены красные линии - от фасадной границы участка) </w:t>
            </w:r>
          </w:p>
          <w:p w:rsidR="00024BDB" w:rsidRPr="00346EDA" w:rsidRDefault="00024BDB"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w:t>
            </w:r>
            <w:r w:rsidRPr="00346EDA">
              <w:rPr>
                <w:rFonts w:ascii="Times New Roman" w:hAnsi="Times New Roman" w:cs="Times New Roman"/>
                <w:sz w:val="24"/>
                <w:szCs w:val="24"/>
              </w:rPr>
              <w:lastRenderedPageBreak/>
              <w:t xml:space="preserve">участка - 3 м </w:t>
            </w:r>
          </w:p>
        </w:tc>
      </w:tr>
      <w:tr w:rsidR="004D5C7A" w:rsidRPr="00346EDA" w:rsidTr="00DD1838">
        <w:trPr>
          <w:trHeight w:val="560"/>
        </w:trPr>
        <w:tc>
          <w:tcPr>
            <w:tcW w:w="3828" w:type="dxa"/>
            <w:vAlign w:val="center"/>
          </w:tcPr>
          <w:p w:rsidR="00024BDB" w:rsidRPr="00346EDA" w:rsidRDefault="00024BDB" w:rsidP="0046767D">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 xml:space="preserve">[1.16] - </w:t>
            </w:r>
            <w:r w:rsidR="0046767D" w:rsidRPr="00346EDA">
              <w:rPr>
                <w:rFonts w:ascii="Times New Roman" w:hAnsi="Times New Roman" w:cs="Times New Roman"/>
                <w:sz w:val="24"/>
                <w:szCs w:val="24"/>
              </w:rPr>
              <w:t xml:space="preserve">Ведение личного подсобного хозяйства на полевых участках </w:t>
            </w:r>
          </w:p>
        </w:tc>
        <w:tc>
          <w:tcPr>
            <w:tcW w:w="6095" w:type="dxa"/>
            <w:vAlign w:val="center"/>
          </w:tcPr>
          <w:p w:rsidR="0001186D" w:rsidRPr="00346EDA" w:rsidRDefault="0001186D" w:rsidP="0072024E">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1500 кв. м/ 25000 кв.м</w:t>
            </w:r>
            <w:r w:rsidR="005B3151" w:rsidRPr="00346EDA">
              <w:rPr>
                <w:rFonts w:ascii="Times New Roman" w:hAnsi="Times New Roman" w:cs="Times New Roman"/>
                <w:sz w:val="24"/>
                <w:szCs w:val="24"/>
              </w:rPr>
              <w:t>.</w:t>
            </w:r>
          </w:p>
          <w:p w:rsidR="00901015" w:rsidRPr="00346EDA" w:rsidRDefault="005B3151" w:rsidP="0072024E">
            <w:pPr>
              <w:ind w:firstLine="0"/>
              <w:rPr>
                <w:rFonts w:ascii="Times New Roman" w:hAnsi="Times New Roman" w:cs="Times New Roman"/>
                <w:sz w:val="24"/>
                <w:szCs w:val="24"/>
              </w:rPr>
            </w:pPr>
            <w:r w:rsidRPr="00346EDA">
              <w:rPr>
                <w:rFonts w:ascii="Times New Roman" w:hAnsi="Times New Roman" w:cs="Times New Roman"/>
                <w:sz w:val="24"/>
                <w:szCs w:val="24"/>
              </w:rPr>
              <w:t xml:space="preserve">Без права возведения объектов капитального строительства. </w:t>
            </w:r>
          </w:p>
        </w:tc>
      </w:tr>
    </w:tbl>
    <w:p w:rsidR="00024BDB" w:rsidRPr="00346EDA" w:rsidRDefault="00024BDB" w:rsidP="00024BDB">
      <w:pPr>
        <w:tabs>
          <w:tab w:val="left" w:pos="2520"/>
        </w:tabs>
        <w:outlineLvl w:val="0"/>
        <w:rPr>
          <w:rFonts w:ascii="Times New Roman" w:hAnsi="Times New Roman" w:cs="Times New Roman"/>
          <w:sz w:val="24"/>
          <w:szCs w:val="24"/>
        </w:rPr>
      </w:pPr>
      <w:bookmarkStart w:id="744" w:name="_Toc470251925"/>
      <w:bookmarkStart w:id="745" w:name="_Toc479729847"/>
    </w:p>
    <w:p w:rsidR="00024BDB" w:rsidRPr="00346EDA" w:rsidRDefault="00024BDB" w:rsidP="00024BDB">
      <w:pPr>
        <w:tabs>
          <w:tab w:val="left" w:pos="2520"/>
        </w:tabs>
        <w:outlineLvl w:val="0"/>
        <w:rPr>
          <w:rFonts w:ascii="Times New Roman" w:hAnsi="Times New Roman" w:cs="Times New Roman"/>
          <w:sz w:val="24"/>
          <w:szCs w:val="24"/>
        </w:rPr>
      </w:pPr>
      <w:bookmarkStart w:id="746" w:name="_Toc485899850"/>
      <w:bookmarkStart w:id="747" w:name="_Toc485902090"/>
      <w:bookmarkStart w:id="748" w:name="_Toc489630337"/>
      <w:bookmarkStart w:id="749" w:name="_Toc489643427"/>
      <w:bookmarkStart w:id="750" w:name="_Toc536808542"/>
      <w:bookmarkStart w:id="751" w:name="_Toc2770891"/>
      <w:bookmarkStart w:id="752" w:name="_Toc2849316"/>
      <w:bookmarkStart w:id="753" w:name="_Toc3399248"/>
      <w:bookmarkStart w:id="754" w:name="_Toc104975717"/>
      <w:bookmarkStart w:id="755" w:name="_Toc105155026"/>
      <w:r w:rsidRPr="00346EDA">
        <w:rPr>
          <w:rFonts w:ascii="Times New Roman" w:hAnsi="Times New Roman" w:cs="Times New Roman"/>
          <w:sz w:val="24"/>
          <w:szCs w:val="24"/>
        </w:rPr>
        <w:t>2.2)  Условно разрешенные виды и параметры разрешенного использования земельных участков и объектов капитального строительства</w:t>
      </w:r>
      <w:bookmarkEnd w:id="744"/>
      <w:bookmarkEnd w:id="745"/>
      <w:bookmarkEnd w:id="746"/>
      <w:bookmarkEnd w:id="747"/>
      <w:bookmarkEnd w:id="748"/>
      <w:bookmarkEnd w:id="749"/>
      <w:bookmarkEnd w:id="750"/>
      <w:bookmarkEnd w:id="751"/>
      <w:bookmarkEnd w:id="752"/>
      <w:bookmarkEnd w:id="753"/>
      <w:bookmarkEnd w:id="754"/>
      <w:bookmarkEnd w:id="755"/>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828"/>
        <w:gridCol w:w="6095"/>
      </w:tblGrid>
      <w:tr w:rsidR="00CF7EDC" w:rsidRPr="00346EDA" w:rsidTr="00B217B9">
        <w:trPr>
          <w:trHeight w:val="552"/>
          <w:tblHeader/>
        </w:trPr>
        <w:tc>
          <w:tcPr>
            <w:tcW w:w="3828" w:type="dxa"/>
            <w:vAlign w:val="center"/>
          </w:tcPr>
          <w:p w:rsidR="00024BDB" w:rsidRPr="00346EDA" w:rsidRDefault="00024BDB" w:rsidP="00DD1838">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024BDB" w:rsidRPr="00346EDA" w:rsidRDefault="00024BDB" w:rsidP="00DD1838">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8D264C">
        <w:trPr>
          <w:trHeight w:val="20"/>
        </w:trPr>
        <w:tc>
          <w:tcPr>
            <w:tcW w:w="3828" w:type="dxa"/>
          </w:tcPr>
          <w:p w:rsidR="008D264C" w:rsidRPr="00346EDA" w:rsidRDefault="008D264C" w:rsidP="008D264C">
            <w:pPr>
              <w:ind w:firstLine="0"/>
              <w:rPr>
                <w:rFonts w:ascii="Times New Roman" w:hAnsi="Times New Roman" w:cs="Times New Roman"/>
                <w:sz w:val="24"/>
                <w:szCs w:val="24"/>
              </w:rPr>
            </w:pPr>
            <w:r w:rsidRPr="00346EDA">
              <w:rPr>
                <w:rFonts w:ascii="Times New Roman" w:hAnsi="Times New Roman" w:cs="Times New Roman"/>
                <w:sz w:val="24"/>
                <w:szCs w:val="24"/>
              </w:rPr>
              <w:t>[7.4] - Воздушный транспорт</w:t>
            </w:r>
          </w:p>
          <w:p w:rsidR="00024BDB" w:rsidRPr="00346EDA" w:rsidRDefault="00024BDB" w:rsidP="0072024E">
            <w:pPr>
              <w:ind w:left="34" w:hanging="34"/>
              <w:rPr>
                <w:rFonts w:ascii="Times New Roman" w:hAnsi="Times New Roman" w:cs="Times New Roman"/>
                <w:sz w:val="24"/>
                <w:szCs w:val="24"/>
              </w:rPr>
            </w:pPr>
            <w:r w:rsidRPr="00346EDA">
              <w:rPr>
                <w:rFonts w:ascii="Times New Roman" w:hAnsi="Times New Roman" w:cs="Times New Roman"/>
                <w:sz w:val="24"/>
                <w:szCs w:val="24"/>
              </w:rPr>
              <w:t xml:space="preserve">[7.5] - Трубопроводный транспорт </w:t>
            </w:r>
          </w:p>
          <w:p w:rsidR="00024BDB" w:rsidRPr="00346EDA" w:rsidRDefault="00024BDB" w:rsidP="0072024E">
            <w:pPr>
              <w:ind w:left="34" w:hanging="34"/>
              <w:rPr>
                <w:rFonts w:ascii="Times New Roman" w:hAnsi="Times New Roman" w:cs="Times New Roman"/>
                <w:sz w:val="24"/>
                <w:szCs w:val="24"/>
              </w:rPr>
            </w:pPr>
            <w:r w:rsidRPr="00346EDA">
              <w:rPr>
                <w:rFonts w:ascii="Times New Roman" w:hAnsi="Times New Roman" w:cs="Times New Roman"/>
                <w:sz w:val="24"/>
                <w:szCs w:val="24"/>
              </w:rPr>
              <w:t>[3.9.1] - Обеспечение деятельности в области гидрометеорологии и смежных с ней областях</w:t>
            </w:r>
          </w:p>
          <w:p w:rsidR="00024BDB" w:rsidRPr="00346EDA" w:rsidRDefault="00024BDB" w:rsidP="0072024E">
            <w:pPr>
              <w:ind w:left="34" w:hanging="34"/>
              <w:rPr>
                <w:rFonts w:ascii="Times New Roman" w:hAnsi="Times New Roman" w:cs="Times New Roman"/>
                <w:sz w:val="24"/>
                <w:szCs w:val="24"/>
              </w:rPr>
            </w:pPr>
            <w:r w:rsidRPr="00346EDA">
              <w:rPr>
                <w:rFonts w:ascii="Times New Roman" w:hAnsi="Times New Roman" w:cs="Times New Roman"/>
                <w:sz w:val="24"/>
                <w:szCs w:val="24"/>
              </w:rPr>
              <w:t>[3.10.1] - Амбулаторное ветеринарное обслуживание</w:t>
            </w:r>
          </w:p>
          <w:p w:rsidR="00024BDB" w:rsidRPr="00346EDA" w:rsidRDefault="00024BDB" w:rsidP="0072024E">
            <w:pPr>
              <w:ind w:left="34" w:hanging="34"/>
              <w:rPr>
                <w:rFonts w:ascii="Times New Roman" w:hAnsi="Times New Roman" w:cs="Times New Roman"/>
                <w:strike/>
                <w:sz w:val="24"/>
                <w:szCs w:val="24"/>
              </w:rPr>
            </w:pPr>
          </w:p>
        </w:tc>
        <w:tc>
          <w:tcPr>
            <w:tcW w:w="6095" w:type="dxa"/>
          </w:tcPr>
          <w:p w:rsidR="00024BDB" w:rsidRPr="00346EDA" w:rsidRDefault="00024BDB" w:rsidP="00DD1838">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50 кв. м / 5000 кв.м</w:t>
            </w:r>
          </w:p>
          <w:p w:rsidR="00024BDB" w:rsidRPr="00346EDA" w:rsidRDefault="00024BDB" w:rsidP="00DD1838">
            <w:pPr>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024BDB" w:rsidRPr="00346EDA" w:rsidRDefault="00024BDB" w:rsidP="00DD1838">
            <w:pPr>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строений и сооружений от уровня земли – 10 м </w:t>
            </w:r>
          </w:p>
          <w:p w:rsidR="00901015" w:rsidRPr="00346EDA" w:rsidRDefault="00024BDB" w:rsidP="00901015">
            <w:pPr>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901015">
            <w:pPr>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24BDB" w:rsidRPr="00346EDA" w:rsidRDefault="00024BDB" w:rsidP="00DD1838">
            <w:pPr>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красной линии / фасадной границы участка - 5 м</w:t>
            </w:r>
          </w:p>
          <w:p w:rsidR="00024BDB" w:rsidRPr="00346EDA" w:rsidRDefault="00024BDB" w:rsidP="00DD1838">
            <w:pPr>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участков - 3 м</w:t>
            </w:r>
          </w:p>
        </w:tc>
      </w:tr>
      <w:tr w:rsidR="008D264C" w:rsidRPr="00346EDA" w:rsidTr="00E32185">
        <w:trPr>
          <w:trHeight w:val="20"/>
        </w:trPr>
        <w:tc>
          <w:tcPr>
            <w:tcW w:w="3828" w:type="dxa"/>
          </w:tcPr>
          <w:p w:rsidR="008D264C" w:rsidRPr="00346EDA" w:rsidRDefault="008D264C" w:rsidP="008D264C">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8D264C" w:rsidRPr="00346EDA" w:rsidRDefault="008D264C" w:rsidP="008D264C">
            <w:pPr>
              <w:ind w:firstLine="34"/>
              <w:rPr>
                <w:rFonts w:ascii="Times New Roman" w:hAnsi="Times New Roman" w:cs="Times New Roman"/>
                <w:strike/>
                <w:sz w:val="24"/>
                <w:szCs w:val="24"/>
              </w:rPr>
            </w:pPr>
          </w:p>
        </w:tc>
        <w:tc>
          <w:tcPr>
            <w:tcW w:w="6095" w:type="dxa"/>
          </w:tcPr>
          <w:p w:rsidR="008D264C" w:rsidRPr="00346EDA" w:rsidRDefault="008D264C" w:rsidP="008D264C">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 кв. м / 10000 кв.</w:t>
            </w:r>
          </w:p>
          <w:p w:rsidR="008D264C" w:rsidRPr="00346EDA" w:rsidRDefault="008D264C" w:rsidP="008D264C">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8D264C" w:rsidRPr="00346EDA" w:rsidRDefault="008D264C" w:rsidP="008D264C">
            <w:pPr>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8D264C" w:rsidRPr="00346EDA" w:rsidRDefault="008D264C" w:rsidP="008D264C">
            <w:pPr>
              <w:rPr>
                <w:rFonts w:ascii="Times New Roman" w:hAnsi="Times New Roman" w:cs="Times New Roman"/>
                <w:sz w:val="24"/>
                <w:szCs w:val="24"/>
              </w:rPr>
            </w:pPr>
            <w:r w:rsidRPr="00346EDA">
              <w:rPr>
                <w:rFonts w:ascii="Times New Roman" w:hAnsi="Times New Roman" w:cs="Times New Roman"/>
                <w:sz w:val="24"/>
                <w:szCs w:val="24"/>
              </w:rPr>
              <w:t>Максимальное высота зданий – 10 м</w:t>
            </w:r>
          </w:p>
          <w:p w:rsidR="008D264C" w:rsidRPr="00346EDA" w:rsidRDefault="008D264C" w:rsidP="008D264C">
            <w:pPr>
              <w:rPr>
                <w:rFonts w:ascii="Times New Roman" w:hAnsi="Times New Roman" w:cs="Times New Roman"/>
                <w:sz w:val="24"/>
                <w:szCs w:val="24"/>
              </w:rPr>
            </w:pPr>
            <w:r w:rsidRPr="00346EDA">
              <w:rPr>
                <w:rFonts w:ascii="Times New Roman" w:hAnsi="Times New Roman" w:cs="Times New Roman"/>
                <w:sz w:val="24"/>
                <w:szCs w:val="24"/>
              </w:rPr>
              <w:t>Максимальная высота сооружений - в соответствии с техническими и технологическими характеристиками объектов</w:t>
            </w:r>
          </w:p>
          <w:p w:rsidR="00901015" w:rsidRPr="00346EDA" w:rsidRDefault="008D264C" w:rsidP="00901015">
            <w:pPr>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- 70%</w:t>
            </w:r>
          </w:p>
          <w:p w:rsidR="00901015" w:rsidRPr="00346EDA" w:rsidRDefault="00901015" w:rsidP="00901015">
            <w:pPr>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8D264C" w:rsidRPr="00346EDA" w:rsidRDefault="008D264C" w:rsidP="008D264C">
            <w:pPr>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красной линии / фасадной границы участка - 5 м</w:t>
            </w:r>
          </w:p>
          <w:p w:rsidR="008D264C" w:rsidRPr="00346EDA" w:rsidRDefault="008D264C" w:rsidP="008D264C">
            <w:pPr>
              <w:keepLines/>
              <w:suppressAutoHyphens/>
              <w:overflowPunct w:val="0"/>
              <w:autoSpaceDE w:val="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участков - 3 м, а также с учетом охранной зоны объекта.</w:t>
            </w:r>
          </w:p>
        </w:tc>
      </w:tr>
    </w:tbl>
    <w:p w:rsidR="00024BDB" w:rsidRPr="00346EDA" w:rsidRDefault="00024BDB" w:rsidP="00024BDB">
      <w:pPr>
        <w:tabs>
          <w:tab w:val="left" w:pos="2520"/>
        </w:tabs>
        <w:outlineLvl w:val="0"/>
        <w:rPr>
          <w:rFonts w:ascii="Times New Roman" w:hAnsi="Times New Roman" w:cs="Times New Roman"/>
          <w:b/>
          <w:sz w:val="24"/>
          <w:szCs w:val="24"/>
        </w:rPr>
      </w:pPr>
      <w:bookmarkStart w:id="756" w:name="_Toc470251926"/>
      <w:bookmarkStart w:id="757" w:name="_Toc479729848"/>
    </w:p>
    <w:p w:rsidR="00024BDB" w:rsidRPr="00346EDA" w:rsidRDefault="00024BDB" w:rsidP="00024BDB">
      <w:pPr>
        <w:tabs>
          <w:tab w:val="left" w:pos="2520"/>
        </w:tabs>
        <w:outlineLvl w:val="0"/>
        <w:rPr>
          <w:rFonts w:ascii="Times New Roman" w:hAnsi="Times New Roman" w:cs="Times New Roman"/>
          <w:sz w:val="24"/>
          <w:szCs w:val="24"/>
        </w:rPr>
      </w:pPr>
      <w:bookmarkStart w:id="758" w:name="_Toc485899851"/>
      <w:bookmarkStart w:id="759" w:name="_Toc485902091"/>
      <w:bookmarkStart w:id="760" w:name="_Toc489630338"/>
      <w:bookmarkStart w:id="761" w:name="_Toc489643428"/>
      <w:bookmarkStart w:id="762" w:name="_Toc536808543"/>
      <w:bookmarkStart w:id="763" w:name="_Toc2770892"/>
      <w:bookmarkStart w:id="764" w:name="_Toc2849317"/>
      <w:bookmarkStart w:id="765" w:name="_Toc3399249"/>
      <w:bookmarkStart w:id="766" w:name="_Toc104975718"/>
      <w:bookmarkStart w:id="767" w:name="_Toc105155027"/>
      <w:r w:rsidRPr="00346EDA">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756"/>
      <w:bookmarkEnd w:id="757"/>
      <w:bookmarkEnd w:id="758"/>
      <w:bookmarkEnd w:id="759"/>
      <w:bookmarkEnd w:id="760"/>
      <w:bookmarkEnd w:id="761"/>
      <w:bookmarkEnd w:id="762"/>
      <w:bookmarkEnd w:id="763"/>
      <w:bookmarkEnd w:id="764"/>
      <w:bookmarkEnd w:id="765"/>
      <w:bookmarkEnd w:id="766"/>
      <w:bookmarkEnd w:id="76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953"/>
      </w:tblGrid>
      <w:tr w:rsidR="00CF7EDC" w:rsidRPr="00346EDA" w:rsidTr="008935AF">
        <w:trPr>
          <w:trHeight w:val="552"/>
          <w:tblHeader/>
        </w:trPr>
        <w:tc>
          <w:tcPr>
            <w:tcW w:w="3828" w:type="dxa"/>
            <w:vAlign w:val="center"/>
          </w:tcPr>
          <w:p w:rsidR="00024BDB" w:rsidRPr="00346EDA" w:rsidRDefault="00024BDB" w:rsidP="00DD1838">
            <w:pPr>
              <w:ind w:firstLine="425"/>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Виды использования</w:t>
            </w:r>
          </w:p>
        </w:tc>
        <w:tc>
          <w:tcPr>
            <w:tcW w:w="5953" w:type="dxa"/>
            <w:vAlign w:val="center"/>
          </w:tcPr>
          <w:p w:rsidR="00024BDB" w:rsidRPr="00346EDA" w:rsidRDefault="00024BDB" w:rsidP="00DD1838">
            <w:pPr>
              <w:tabs>
                <w:tab w:val="left" w:pos="2520"/>
              </w:tabs>
              <w:ind w:firstLine="425"/>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Предельные параметры разрешенного строительства</w:t>
            </w:r>
          </w:p>
        </w:tc>
      </w:tr>
      <w:tr w:rsidR="00024BDB" w:rsidRPr="00346EDA" w:rsidTr="00DD1838">
        <w:tc>
          <w:tcPr>
            <w:tcW w:w="3828" w:type="dxa"/>
            <w:shd w:val="clear" w:color="auto" w:fill="auto"/>
            <w:vAlign w:val="center"/>
          </w:tcPr>
          <w:p w:rsidR="00024BDB" w:rsidRPr="00346EDA" w:rsidRDefault="00024BDB"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Хозяйственные постройки для </w:t>
            </w:r>
            <w:r w:rsidRPr="00346EDA">
              <w:rPr>
                <w:rFonts w:ascii="Times New Roman" w:eastAsia="SimSun" w:hAnsi="Times New Roman" w:cs="Times New Roman"/>
                <w:sz w:val="24"/>
                <w:szCs w:val="24"/>
                <w:lang w:eastAsia="zh-CN"/>
              </w:rPr>
              <w:lastRenderedPageBreak/>
              <w:t>содержания инвентаря  и других хозяйственных нужд, склады, ангары для хранения оборудования, инвентаря и пр.</w:t>
            </w:r>
          </w:p>
          <w:p w:rsidR="0001186D" w:rsidRPr="00346EDA" w:rsidRDefault="00024BDB"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Навесы, беседки</w:t>
            </w:r>
            <w:r w:rsidR="0001186D" w:rsidRPr="00346EDA">
              <w:rPr>
                <w:rFonts w:ascii="Times New Roman" w:eastAsia="SimSun" w:hAnsi="Times New Roman" w:cs="Times New Roman"/>
                <w:sz w:val="24"/>
                <w:szCs w:val="24"/>
                <w:lang w:eastAsia="zh-CN"/>
              </w:rPr>
              <w:t>, площадки для отдыха</w:t>
            </w:r>
          </w:p>
          <w:p w:rsidR="00024BDB" w:rsidRPr="00346EDA" w:rsidRDefault="00024BDB"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Элементы благоустройства</w:t>
            </w:r>
            <w:r w:rsidR="0001186D" w:rsidRPr="00346EDA">
              <w:rPr>
                <w:rFonts w:ascii="Times New Roman" w:eastAsia="SimSun" w:hAnsi="Times New Roman" w:cs="Times New Roman"/>
                <w:sz w:val="24"/>
                <w:szCs w:val="24"/>
                <w:lang w:eastAsia="zh-CN"/>
              </w:rPr>
              <w:t>, малые архитектурные формы</w:t>
            </w:r>
          </w:p>
          <w:p w:rsidR="00024BDB" w:rsidRPr="00346EDA" w:rsidRDefault="00024BDB"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Стоянки для автомобилей надземные открытого и закрытого типов, открытые площадки, предназначенные для стоянки автомобилей</w:t>
            </w:r>
          </w:p>
          <w:p w:rsidR="0001186D" w:rsidRPr="00346EDA" w:rsidRDefault="0001186D" w:rsidP="0072024E">
            <w:pPr>
              <w:ind w:firstLine="0"/>
              <w:rPr>
                <w:rFonts w:ascii="Times New Roman" w:eastAsia="SimSun" w:hAnsi="Times New Roman" w:cs="Times New Roman"/>
                <w:sz w:val="24"/>
                <w:szCs w:val="24"/>
                <w:lang w:eastAsia="zh-CN"/>
              </w:rPr>
            </w:pPr>
            <w:r w:rsidRPr="00346EDA">
              <w:rPr>
                <w:rFonts w:ascii="Times New Roman" w:hAnsi="Times New Roman" w:cs="Times New Roman"/>
                <w:sz w:val="24"/>
                <w:szCs w:val="24"/>
              </w:rPr>
              <w:t>Загоны, навесы, ангары, кровли для скота </w:t>
            </w:r>
          </w:p>
          <w:p w:rsidR="00024BDB" w:rsidRPr="00346EDA" w:rsidRDefault="00024BDB"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Пункты охраны, контрольно-пропускные пункты, весовые</w:t>
            </w:r>
          </w:p>
          <w:p w:rsidR="00024BDB" w:rsidRPr="00346EDA" w:rsidRDefault="0001186D" w:rsidP="0072024E">
            <w:pPr>
              <w:ind w:firstLine="0"/>
              <w:rPr>
                <w:rFonts w:ascii="Times New Roman" w:eastAsia="SimSun" w:hAnsi="Times New Roman" w:cs="Times New Roman"/>
                <w:sz w:val="24"/>
                <w:szCs w:val="24"/>
                <w:lang w:eastAsia="zh-CN"/>
              </w:rPr>
            </w:pPr>
            <w:r w:rsidRPr="00346EDA">
              <w:rPr>
                <w:rFonts w:ascii="Times New Roman" w:hAnsi="Times New Roman" w:cs="Times New Roman"/>
                <w:sz w:val="24"/>
                <w:szCs w:val="24"/>
              </w:rPr>
              <w:t>Колодцы, г</w:t>
            </w:r>
            <w:r w:rsidR="00024BDB" w:rsidRPr="00346EDA">
              <w:rPr>
                <w:rFonts w:ascii="Times New Roman" w:hAnsi="Times New Roman" w:cs="Times New Roman"/>
                <w:sz w:val="24"/>
                <w:szCs w:val="24"/>
              </w:rPr>
              <w:t>идротехнические и мелиоративные сооружения для осущес</w:t>
            </w:r>
            <w:r w:rsidRPr="00346EDA">
              <w:rPr>
                <w:rFonts w:ascii="Times New Roman" w:hAnsi="Times New Roman" w:cs="Times New Roman"/>
                <w:sz w:val="24"/>
                <w:szCs w:val="24"/>
              </w:rPr>
              <w:t>твления искусственного орошения, п</w:t>
            </w:r>
            <w:r w:rsidR="00024BDB" w:rsidRPr="00346EDA">
              <w:rPr>
                <w:rFonts w:ascii="Times New Roman" w:hAnsi="Times New Roman" w:cs="Times New Roman"/>
                <w:sz w:val="24"/>
                <w:szCs w:val="24"/>
              </w:rPr>
              <w:t>руды </w:t>
            </w:r>
            <w:r w:rsidR="00024BDB" w:rsidRPr="00346EDA">
              <w:rPr>
                <w:rFonts w:ascii="Times New Roman" w:eastAsia="SimSun" w:hAnsi="Times New Roman" w:cs="Times New Roman"/>
                <w:sz w:val="24"/>
                <w:szCs w:val="24"/>
                <w:lang w:eastAsia="zh-CN"/>
              </w:rPr>
              <w:t xml:space="preserve"> </w:t>
            </w:r>
          </w:p>
          <w:p w:rsidR="0001186D" w:rsidRPr="00346EDA" w:rsidRDefault="00024BDB"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Объекты инженерного обеспечения</w:t>
            </w:r>
          </w:p>
          <w:p w:rsidR="0001186D" w:rsidRPr="00346EDA" w:rsidRDefault="0001186D"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Туалеты, гидронепроницаемые выгребы, септики</w:t>
            </w:r>
          </w:p>
          <w:p w:rsidR="00024BDB" w:rsidRPr="00346EDA" w:rsidRDefault="00FB3490" w:rsidP="0072024E">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tc>
        <w:tc>
          <w:tcPr>
            <w:tcW w:w="5953" w:type="dxa"/>
            <w:shd w:val="clear" w:color="auto" w:fill="auto"/>
            <w:vAlign w:val="center"/>
          </w:tcPr>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Максимальное количество надземных этажей  – 1 этаж.</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Максимальная высота строений - 6 м.</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от красной линии - 10 м (если не установлены красные линии - от фасадной границы участка)</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соседних участков - 3 м</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Расстояние от дворовых туалетов до производственных зданий и складов должно быть не менее 30 м.</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На территории предприятия предусматриваются санитарно-защитные разрывы до мест выдачи и приема пищевой продукции:</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-от карантина, изолятора и санитарной бойни, размещаемых в отдельном здании - не менее 100 м;</w:t>
            </w:r>
          </w:p>
          <w:p w:rsidR="0001186D" w:rsidRPr="00346EDA" w:rsidRDefault="0001186D" w:rsidP="0072024E">
            <w:pPr>
              <w:ind w:firstLine="0"/>
              <w:rPr>
                <w:rFonts w:ascii="Times New Roman" w:hAnsi="Times New Roman" w:cs="Times New Roman"/>
                <w:sz w:val="24"/>
                <w:szCs w:val="24"/>
              </w:rPr>
            </w:pPr>
            <w:r w:rsidRPr="00346EDA">
              <w:rPr>
                <w:rFonts w:ascii="Times New Roman" w:hAnsi="Times New Roman" w:cs="Times New Roman"/>
                <w:sz w:val="24"/>
                <w:szCs w:val="24"/>
              </w:rPr>
              <w:t>-от открытых загонов содержания скота - не менее 50 м;</w:t>
            </w:r>
          </w:p>
          <w:p w:rsidR="00024BDB" w:rsidRPr="00346EDA" w:rsidRDefault="0001186D" w:rsidP="0072024E">
            <w:pPr>
              <w:ind w:firstLine="0"/>
              <w:rPr>
                <w:rFonts w:ascii="Times New Roman" w:eastAsia="SimSun" w:hAnsi="Times New Roman" w:cs="Times New Roman"/>
                <w:sz w:val="24"/>
                <w:szCs w:val="24"/>
                <w:lang w:eastAsia="zh-CN"/>
              </w:rPr>
            </w:pPr>
            <w:r w:rsidRPr="00346EDA">
              <w:rPr>
                <w:rFonts w:ascii="Times New Roman" w:hAnsi="Times New Roman" w:cs="Times New Roman"/>
                <w:sz w:val="24"/>
                <w:szCs w:val="24"/>
              </w:rPr>
              <w:t>-от закрытых помещений базы предубойного содержания скота и от складов хранения твердого топлива - не менее 25 м.</w:t>
            </w:r>
          </w:p>
        </w:tc>
      </w:tr>
    </w:tbl>
    <w:p w:rsidR="00D8260C" w:rsidRPr="00346EDA" w:rsidRDefault="00D8260C" w:rsidP="0001186D">
      <w:pPr>
        <w:ind w:firstLine="851"/>
        <w:outlineLvl w:val="0"/>
        <w:rPr>
          <w:rFonts w:ascii="Times New Roman" w:hAnsi="Times New Roman" w:cs="Times New Roman"/>
          <w:b/>
          <w:sz w:val="24"/>
          <w:szCs w:val="24"/>
          <w:u w:val="single"/>
        </w:rPr>
      </w:pPr>
      <w:bookmarkStart w:id="768" w:name="_Toc486964689"/>
      <w:bookmarkStart w:id="769" w:name="_Toc3399250"/>
    </w:p>
    <w:p w:rsidR="0001186D" w:rsidRPr="00346EDA" w:rsidRDefault="008935AF" w:rsidP="00D8260C">
      <w:pPr>
        <w:ind w:firstLine="851"/>
        <w:outlineLvl w:val="0"/>
        <w:rPr>
          <w:b/>
        </w:rPr>
      </w:pPr>
      <w:bookmarkStart w:id="770" w:name="_Toc104975719"/>
      <w:bookmarkStart w:id="771" w:name="_Toc105155028"/>
      <w:r w:rsidRPr="00346EDA">
        <w:rPr>
          <w:rFonts w:ascii="Times New Roman" w:hAnsi="Times New Roman" w:cs="Times New Roman"/>
          <w:b/>
          <w:sz w:val="24"/>
          <w:szCs w:val="24"/>
          <w:u w:val="single"/>
        </w:rPr>
        <w:t>3) СХ-3</w:t>
      </w:r>
      <w:r w:rsidR="0001186D" w:rsidRPr="00346EDA">
        <w:rPr>
          <w:rFonts w:ascii="Times New Roman" w:hAnsi="Times New Roman" w:cs="Times New Roman"/>
          <w:b/>
          <w:sz w:val="24"/>
          <w:szCs w:val="24"/>
          <w:u w:val="single"/>
        </w:rPr>
        <w:t xml:space="preserve">. Зона </w:t>
      </w:r>
      <w:bookmarkEnd w:id="768"/>
      <w:bookmarkEnd w:id="769"/>
      <w:r w:rsidRPr="00346EDA">
        <w:rPr>
          <w:rFonts w:ascii="Times New Roman" w:hAnsi="Times New Roman" w:cs="Times New Roman"/>
          <w:b/>
          <w:sz w:val="24"/>
          <w:szCs w:val="24"/>
          <w:u w:val="single"/>
        </w:rPr>
        <w:t>садоводческих, огороднических или дачных некоммерческих объединений граждан</w:t>
      </w:r>
      <w:bookmarkEnd w:id="770"/>
      <w:bookmarkEnd w:id="771"/>
      <w:r w:rsidR="0001186D" w:rsidRPr="00346EDA">
        <w:rPr>
          <w:b/>
        </w:rPr>
        <w:t xml:space="preserve"> </w:t>
      </w:r>
    </w:p>
    <w:p w:rsidR="0001186D" w:rsidRPr="00346EDA" w:rsidRDefault="0001186D" w:rsidP="00D8260C">
      <w:pPr>
        <w:tabs>
          <w:tab w:val="left" w:pos="2520"/>
        </w:tabs>
        <w:outlineLvl w:val="0"/>
        <w:rPr>
          <w:rFonts w:ascii="Times New Roman" w:hAnsi="Times New Roman" w:cs="Times New Roman"/>
          <w:sz w:val="24"/>
          <w:szCs w:val="24"/>
        </w:rPr>
      </w:pPr>
      <w:bookmarkStart w:id="772" w:name="_Toc3399251"/>
      <w:bookmarkStart w:id="773" w:name="_Toc104975720"/>
      <w:bookmarkStart w:id="774" w:name="_Toc105155029"/>
      <w:r w:rsidRPr="00346EDA">
        <w:rPr>
          <w:rFonts w:ascii="Times New Roman" w:hAnsi="Times New Roman" w:cs="Times New Roman"/>
          <w:sz w:val="24"/>
          <w:szCs w:val="24"/>
        </w:rPr>
        <w:t>3.1) Основные виды и параметры разрешенного использования земельных участков и объектов капитального строительства</w:t>
      </w:r>
      <w:bookmarkEnd w:id="772"/>
      <w:bookmarkEnd w:id="773"/>
      <w:bookmarkEnd w:id="77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6095"/>
      </w:tblGrid>
      <w:tr w:rsidR="00CF7EDC" w:rsidRPr="00346EDA" w:rsidTr="008935AF">
        <w:trPr>
          <w:trHeight w:val="1020"/>
          <w:tblHeader/>
        </w:trPr>
        <w:tc>
          <w:tcPr>
            <w:tcW w:w="3828" w:type="dxa"/>
            <w:vAlign w:val="center"/>
          </w:tcPr>
          <w:p w:rsidR="0001186D" w:rsidRPr="00346EDA" w:rsidRDefault="0001186D" w:rsidP="00DD1838">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01186D" w:rsidRPr="00346EDA" w:rsidRDefault="0001186D" w:rsidP="00DD1838">
            <w:pPr>
              <w:tabs>
                <w:tab w:val="left" w:pos="2520"/>
              </w:tabs>
              <w:jc w:val="center"/>
              <w:rPr>
                <w:rFonts w:ascii="Times New Roman" w:hAnsi="Times New Roman" w:cs="Times New Roman"/>
                <w:b/>
                <w:sz w:val="24"/>
                <w:szCs w:val="24"/>
              </w:rPr>
            </w:pPr>
            <w:r w:rsidRPr="00346EDA">
              <w:rPr>
                <w:rFonts w:ascii="Times New Roman" w:hAnsi="Times New Roman" w:cs="Times New Roman"/>
                <w:b/>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DD1838">
        <w:trPr>
          <w:trHeight w:val="274"/>
        </w:trPr>
        <w:tc>
          <w:tcPr>
            <w:tcW w:w="3828" w:type="dxa"/>
          </w:tcPr>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t>[13.</w:t>
            </w:r>
            <w:r w:rsidR="00E0699C" w:rsidRPr="00346EDA">
              <w:rPr>
                <w:rFonts w:ascii="Times New Roman" w:hAnsi="Times New Roman" w:cs="Times New Roman"/>
                <w:sz w:val="24"/>
                <w:szCs w:val="24"/>
              </w:rPr>
              <w:t>0</w:t>
            </w:r>
            <w:r w:rsidRPr="00346EDA">
              <w:rPr>
                <w:rFonts w:ascii="Times New Roman" w:hAnsi="Times New Roman" w:cs="Times New Roman"/>
                <w:sz w:val="24"/>
                <w:szCs w:val="24"/>
              </w:rPr>
              <w:t xml:space="preserve">] - Земельные участки общего назначения </w:t>
            </w:r>
          </w:p>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t>[13.1] - Ведение огородничества</w:t>
            </w:r>
          </w:p>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t>[13.2] - Ведение садоводства</w:t>
            </w:r>
          </w:p>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t xml:space="preserve"> </w:t>
            </w:r>
          </w:p>
        </w:tc>
        <w:tc>
          <w:tcPr>
            <w:tcW w:w="6095" w:type="dxa"/>
            <w:vAlign w:val="center"/>
          </w:tcPr>
          <w:p w:rsidR="0001186D" w:rsidRPr="00346EDA" w:rsidRDefault="0001186D" w:rsidP="0072024E">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300 кв. м / 1500 кв. м</w:t>
            </w:r>
          </w:p>
          <w:p w:rsidR="0001186D" w:rsidRPr="00346EDA" w:rsidRDefault="0001186D" w:rsidP="0072024E">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м /32 м</w:t>
            </w:r>
          </w:p>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(включая мансардный) – 3 этаж </w:t>
            </w:r>
          </w:p>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Максимальная высота зданий</w:t>
            </w:r>
            <w:r w:rsidR="00801F80" w:rsidRPr="00346EDA">
              <w:rPr>
                <w:rFonts w:ascii="Times New Roman" w:hAnsi="Times New Roman" w:cs="Times New Roman"/>
                <w:sz w:val="24"/>
                <w:szCs w:val="24"/>
              </w:rPr>
              <w:t>, строений</w:t>
            </w:r>
            <w:r w:rsidRPr="00346EDA">
              <w:rPr>
                <w:rFonts w:ascii="Times New Roman" w:hAnsi="Times New Roman" w:cs="Times New Roman"/>
                <w:sz w:val="24"/>
                <w:szCs w:val="24"/>
              </w:rPr>
              <w:t xml:space="preserve"> - 20 м</w:t>
            </w:r>
          </w:p>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- 40%</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lastRenderedPageBreak/>
              <w:t>Минимальный отст</w:t>
            </w:r>
            <w:r w:rsidR="00801F80" w:rsidRPr="00346EDA">
              <w:rPr>
                <w:rFonts w:ascii="Times New Roman" w:hAnsi="Times New Roman" w:cs="Times New Roman"/>
                <w:sz w:val="24"/>
                <w:szCs w:val="24"/>
              </w:rPr>
              <w:t>уп строений от красной линии - 3</w:t>
            </w:r>
            <w:r w:rsidRPr="00346EDA">
              <w:rPr>
                <w:rFonts w:ascii="Times New Roman" w:hAnsi="Times New Roman" w:cs="Times New Roman"/>
                <w:sz w:val="24"/>
                <w:szCs w:val="24"/>
              </w:rPr>
              <w:t xml:space="preserve"> м (если не установлены красные линии - от фасадной границы участка) </w:t>
            </w:r>
          </w:p>
          <w:p w:rsidR="0001186D" w:rsidRPr="00346EDA" w:rsidRDefault="0001186D" w:rsidP="0072024E">
            <w:pPr>
              <w:ind w:firstLine="34"/>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строений до границ соседнего участка - 3 м </w:t>
            </w:r>
          </w:p>
          <w:p w:rsidR="00DD1838" w:rsidRPr="00346EDA" w:rsidRDefault="00DD1838" w:rsidP="0072024E">
            <w:pPr>
              <w:ind w:firstLine="34"/>
              <w:rPr>
                <w:rFonts w:ascii="Times New Roman" w:hAnsi="Times New Roman" w:cs="Times New Roman"/>
                <w:sz w:val="24"/>
                <w:szCs w:val="24"/>
              </w:rPr>
            </w:pPr>
            <w:r w:rsidRPr="00346EDA">
              <w:rPr>
                <w:rFonts w:ascii="Times New Roman" w:hAnsi="Times New Roman" w:cs="Times New Roman"/>
                <w:sz w:val="24"/>
                <w:szCs w:val="24"/>
              </w:rPr>
              <w:t>Здания и сооружения общего пользования должны отстоять от границ садовых участков не менее чем на 4 м.</w:t>
            </w:r>
          </w:p>
        </w:tc>
      </w:tr>
      <w:tr w:rsidR="00801F80" w:rsidRPr="00346EDA" w:rsidTr="00801F80">
        <w:trPr>
          <w:trHeight w:val="604"/>
        </w:trPr>
        <w:tc>
          <w:tcPr>
            <w:tcW w:w="3828" w:type="dxa"/>
          </w:tcPr>
          <w:p w:rsidR="00262D08" w:rsidRPr="00346EDA" w:rsidRDefault="00801F80" w:rsidP="00262D08">
            <w:pPr>
              <w:tabs>
                <w:tab w:val="left" w:pos="318"/>
              </w:tabs>
              <w:ind w:left="34" w:firstLine="0"/>
              <w:rPr>
                <w:rFonts w:ascii="Times New Roman" w:hAnsi="Times New Roman" w:cs="Times New Roman"/>
                <w:sz w:val="24"/>
                <w:szCs w:val="24"/>
              </w:rPr>
            </w:pPr>
            <w:r w:rsidRPr="00346EDA">
              <w:rPr>
                <w:rFonts w:ascii="Times New Roman" w:hAnsi="Times New Roman" w:cs="Times New Roman"/>
                <w:sz w:val="24"/>
                <w:szCs w:val="24"/>
              </w:rPr>
              <w:lastRenderedPageBreak/>
              <w:t xml:space="preserve"> [12.0] - Земельные участки (территории) общего пользования</w:t>
            </w:r>
          </w:p>
          <w:p w:rsidR="00262D08" w:rsidRPr="00346EDA" w:rsidRDefault="00262D08" w:rsidP="00262D08">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 xml:space="preserve">[12.0.1] - Улично-дорожная сеть </w:t>
            </w:r>
          </w:p>
          <w:p w:rsidR="00801F80" w:rsidRPr="00346EDA" w:rsidRDefault="00262D08" w:rsidP="00262D08">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[12.0.2] - Благоустройство территории</w:t>
            </w:r>
            <w:r w:rsidR="00801F80" w:rsidRPr="00346EDA">
              <w:rPr>
                <w:rFonts w:ascii="Times New Roman" w:hAnsi="Times New Roman" w:cs="Times New Roman"/>
                <w:sz w:val="24"/>
                <w:szCs w:val="24"/>
              </w:rPr>
              <w:t xml:space="preserve"> </w:t>
            </w:r>
          </w:p>
        </w:tc>
        <w:tc>
          <w:tcPr>
            <w:tcW w:w="6095" w:type="dxa"/>
          </w:tcPr>
          <w:p w:rsidR="00801F80" w:rsidRPr="00346EDA" w:rsidRDefault="00801F80" w:rsidP="00DD1838">
            <w:pPr>
              <w:ind w:left="219" w:hanging="219"/>
              <w:rPr>
                <w:rFonts w:ascii="Times New Roman" w:hAnsi="Times New Roman" w:cs="Times New Roman"/>
                <w:sz w:val="24"/>
                <w:szCs w:val="24"/>
              </w:rPr>
            </w:pPr>
            <w:r w:rsidRPr="00346EDA">
              <w:rPr>
                <w:rFonts w:ascii="Times New Roman" w:hAnsi="Times New Roman" w:cs="Times New Roman"/>
                <w:sz w:val="24"/>
                <w:szCs w:val="24"/>
              </w:rPr>
              <w:t>Регламенты не устанавливаются</w:t>
            </w:r>
          </w:p>
          <w:p w:rsidR="00801F80" w:rsidRPr="00346EDA" w:rsidRDefault="00801F80" w:rsidP="00DD1838">
            <w:pPr>
              <w:keepLines/>
              <w:suppressAutoHyphens/>
              <w:overflowPunct w:val="0"/>
              <w:autoSpaceDE w:val="0"/>
              <w:textAlignment w:val="baseline"/>
              <w:rPr>
                <w:rFonts w:ascii="Times New Roman" w:hAnsi="Times New Roman" w:cs="Times New Roman"/>
                <w:b/>
                <w:sz w:val="24"/>
                <w:szCs w:val="24"/>
              </w:rPr>
            </w:pPr>
          </w:p>
        </w:tc>
      </w:tr>
    </w:tbl>
    <w:p w:rsidR="0001186D" w:rsidRPr="00346EDA" w:rsidRDefault="0001186D" w:rsidP="0001186D">
      <w:pPr>
        <w:tabs>
          <w:tab w:val="left" w:pos="2520"/>
        </w:tabs>
        <w:outlineLvl w:val="0"/>
        <w:rPr>
          <w:rFonts w:ascii="Times New Roman" w:hAnsi="Times New Roman" w:cs="Times New Roman"/>
          <w:b/>
          <w:sz w:val="24"/>
          <w:szCs w:val="24"/>
        </w:rPr>
      </w:pPr>
    </w:p>
    <w:p w:rsidR="0001186D" w:rsidRPr="00346EDA" w:rsidRDefault="0001186D" w:rsidP="0001186D">
      <w:pPr>
        <w:tabs>
          <w:tab w:val="left" w:pos="2520"/>
        </w:tabs>
        <w:outlineLvl w:val="0"/>
        <w:rPr>
          <w:rFonts w:ascii="Times New Roman" w:hAnsi="Times New Roman" w:cs="Times New Roman"/>
          <w:sz w:val="24"/>
          <w:szCs w:val="24"/>
        </w:rPr>
      </w:pPr>
      <w:bookmarkStart w:id="775" w:name="_Toc3399252"/>
      <w:bookmarkStart w:id="776" w:name="_Toc104975721"/>
      <w:bookmarkStart w:id="777" w:name="_Toc105155030"/>
      <w:r w:rsidRPr="00346EDA">
        <w:rPr>
          <w:rFonts w:ascii="Times New Roman" w:hAnsi="Times New Roman" w:cs="Times New Roman"/>
          <w:sz w:val="24"/>
          <w:szCs w:val="24"/>
        </w:rPr>
        <w:t>3.2)  Условно разрешенные виды и параметры разрешенного использования земельных участков и объектов капитального строительства</w:t>
      </w:r>
      <w:bookmarkEnd w:id="775"/>
      <w:bookmarkEnd w:id="776"/>
      <w:bookmarkEnd w:id="777"/>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828"/>
        <w:gridCol w:w="6095"/>
      </w:tblGrid>
      <w:tr w:rsidR="00CF7EDC" w:rsidRPr="00346EDA" w:rsidTr="008935AF">
        <w:trPr>
          <w:trHeight w:val="552"/>
          <w:tblHeader/>
        </w:trPr>
        <w:tc>
          <w:tcPr>
            <w:tcW w:w="3828" w:type="dxa"/>
            <w:vAlign w:val="center"/>
          </w:tcPr>
          <w:p w:rsidR="0001186D" w:rsidRPr="00346EDA" w:rsidRDefault="0001186D" w:rsidP="00DD1838">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5" w:type="dxa"/>
            <w:vAlign w:val="center"/>
          </w:tcPr>
          <w:p w:rsidR="0001186D" w:rsidRPr="00346EDA" w:rsidRDefault="0001186D" w:rsidP="00DD1838">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801F80">
        <w:trPr>
          <w:trHeight w:val="20"/>
        </w:trPr>
        <w:tc>
          <w:tcPr>
            <w:tcW w:w="3828" w:type="dxa"/>
          </w:tcPr>
          <w:p w:rsidR="0001186D" w:rsidRPr="00346EDA" w:rsidRDefault="0001186D" w:rsidP="00262D08">
            <w:pPr>
              <w:ind w:left="34" w:firstLine="0"/>
              <w:rPr>
                <w:rFonts w:ascii="Times New Roman" w:hAnsi="Times New Roman" w:cs="Times New Roman"/>
                <w:sz w:val="24"/>
                <w:szCs w:val="24"/>
              </w:rPr>
            </w:pPr>
            <w:r w:rsidRPr="00346EDA">
              <w:rPr>
                <w:rFonts w:ascii="Times New Roman" w:hAnsi="Times New Roman" w:cs="Times New Roman"/>
                <w:sz w:val="24"/>
                <w:szCs w:val="24"/>
              </w:rPr>
              <w:t>[3.10.1] - Амбулаторное ветеринарное обслуживание</w:t>
            </w:r>
          </w:p>
          <w:p w:rsidR="0001186D" w:rsidRPr="00346EDA" w:rsidRDefault="0001186D" w:rsidP="00262D08">
            <w:pPr>
              <w:ind w:left="34" w:firstLine="0"/>
              <w:rPr>
                <w:rFonts w:ascii="Times New Roman" w:hAnsi="Times New Roman" w:cs="Times New Roman"/>
                <w:sz w:val="24"/>
                <w:szCs w:val="24"/>
              </w:rPr>
            </w:pPr>
          </w:p>
        </w:tc>
        <w:tc>
          <w:tcPr>
            <w:tcW w:w="6095" w:type="dxa"/>
          </w:tcPr>
          <w:p w:rsidR="0001186D" w:rsidRPr="00346EDA" w:rsidRDefault="0001186D" w:rsidP="00262D08">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w:t>
            </w:r>
            <w:r w:rsidR="00801F80" w:rsidRPr="00346EDA">
              <w:rPr>
                <w:rFonts w:ascii="Times New Roman" w:hAnsi="Times New Roman" w:cs="Times New Roman"/>
                <w:sz w:val="24"/>
                <w:szCs w:val="24"/>
              </w:rPr>
              <w:t>10</w:t>
            </w:r>
            <w:r w:rsidRPr="00346EDA">
              <w:rPr>
                <w:rFonts w:ascii="Times New Roman" w:hAnsi="Times New Roman" w:cs="Times New Roman"/>
                <w:sz w:val="24"/>
                <w:szCs w:val="24"/>
              </w:rPr>
              <w:t xml:space="preserve">0 кв. м / </w:t>
            </w:r>
            <w:r w:rsidR="00801F80" w:rsidRPr="00346EDA">
              <w:rPr>
                <w:rFonts w:ascii="Times New Roman" w:hAnsi="Times New Roman" w:cs="Times New Roman"/>
                <w:sz w:val="24"/>
                <w:szCs w:val="24"/>
              </w:rPr>
              <w:t>15</w:t>
            </w:r>
            <w:r w:rsidRPr="00346EDA">
              <w:rPr>
                <w:rFonts w:ascii="Times New Roman" w:hAnsi="Times New Roman" w:cs="Times New Roman"/>
                <w:sz w:val="24"/>
                <w:szCs w:val="24"/>
              </w:rPr>
              <w:t>00 кв.м</w:t>
            </w:r>
          </w:p>
          <w:p w:rsidR="00EC08C4" w:rsidRPr="00346EDA" w:rsidRDefault="00EC08C4" w:rsidP="00262D08">
            <w:pPr>
              <w:ind w:firstLine="0"/>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вдоль фронта улицы (проезда) – 8 м/32 м</w:t>
            </w:r>
          </w:p>
          <w:p w:rsidR="0001186D" w:rsidRPr="00346EDA" w:rsidRDefault="0001186D" w:rsidP="00262D08">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Максимальное количество надземных этажей зданий – </w:t>
            </w:r>
            <w:r w:rsidR="00801F80" w:rsidRPr="00346EDA">
              <w:rPr>
                <w:rFonts w:ascii="Times New Roman" w:hAnsi="Times New Roman" w:cs="Times New Roman"/>
                <w:sz w:val="24"/>
                <w:szCs w:val="24"/>
              </w:rPr>
              <w:t>1</w:t>
            </w:r>
            <w:r w:rsidRPr="00346EDA">
              <w:rPr>
                <w:rFonts w:ascii="Times New Roman" w:hAnsi="Times New Roman" w:cs="Times New Roman"/>
                <w:sz w:val="24"/>
                <w:szCs w:val="24"/>
              </w:rPr>
              <w:t xml:space="preserve"> этажа</w:t>
            </w:r>
          </w:p>
          <w:p w:rsidR="0001186D" w:rsidRPr="00346EDA" w:rsidRDefault="0001186D" w:rsidP="00262D08">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w:t>
            </w:r>
            <w:r w:rsidR="00801F80" w:rsidRPr="00346EDA">
              <w:rPr>
                <w:rFonts w:ascii="Times New Roman" w:hAnsi="Times New Roman" w:cs="Times New Roman"/>
                <w:sz w:val="24"/>
                <w:szCs w:val="24"/>
              </w:rPr>
              <w:t xml:space="preserve"> зданий,</w:t>
            </w:r>
            <w:r w:rsidRPr="00346EDA">
              <w:rPr>
                <w:rFonts w:ascii="Times New Roman" w:hAnsi="Times New Roman" w:cs="Times New Roman"/>
                <w:sz w:val="24"/>
                <w:szCs w:val="24"/>
              </w:rPr>
              <w:t xml:space="preserve"> строений – </w:t>
            </w:r>
            <w:r w:rsidR="00801F80" w:rsidRPr="00346EDA">
              <w:rPr>
                <w:rFonts w:ascii="Times New Roman" w:hAnsi="Times New Roman" w:cs="Times New Roman"/>
                <w:sz w:val="24"/>
                <w:szCs w:val="24"/>
              </w:rPr>
              <w:t xml:space="preserve">4 </w:t>
            </w:r>
            <w:r w:rsidRPr="00346EDA">
              <w:rPr>
                <w:rFonts w:ascii="Times New Roman" w:hAnsi="Times New Roman" w:cs="Times New Roman"/>
                <w:sz w:val="24"/>
                <w:szCs w:val="24"/>
              </w:rPr>
              <w:t xml:space="preserve">м </w:t>
            </w:r>
          </w:p>
          <w:p w:rsidR="0001186D" w:rsidRPr="00346EDA" w:rsidRDefault="0001186D" w:rsidP="00262D08">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участка - 60%</w:t>
            </w:r>
          </w:p>
          <w:p w:rsidR="00901015" w:rsidRPr="00346EDA" w:rsidRDefault="00901015" w:rsidP="00262D08">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1186D" w:rsidRPr="00346EDA" w:rsidRDefault="0001186D" w:rsidP="00262D08">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от красной линии / фасадной границы участка - </w:t>
            </w:r>
            <w:r w:rsidR="00801F80" w:rsidRPr="00346EDA">
              <w:rPr>
                <w:rFonts w:ascii="Times New Roman" w:hAnsi="Times New Roman" w:cs="Times New Roman"/>
                <w:sz w:val="24"/>
                <w:szCs w:val="24"/>
              </w:rPr>
              <w:t>3</w:t>
            </w:r>
            <w:r w:rsidRPr="00346EDA">
              <w:rPr>
                <w:rFonts w:ascii="Times New Roman" w:hAnsi="Times New Roman" w:cs="Times New Roman"/>
                <w:sz w:val="24"/>
                <w:szCs w:val="24"/>
              </w:rPr>
              <w:t xml:space="preserve"> м</w:t>
            </w:r>
          </w:p>
          <w:p w:rsidR="0001186D" w:rsidRPr="00346EDA" w:rsidRDefault="0001186D" w:rsidP="00262D08">
            <w:pPr>
              <w:ind w:firstLine="0"/>
              <w:rPr>
                <w:rFonts w:ascii="Times New Roman" w:hAnsi="Times New Roman" w:cs="Times New Roman"/>
                <w:sz w:val="24"/>
                <w:szCs w:val="24"/>
              </w:rPr>
            </w:pPr>
            <w:r w:rsidRPr="00346EDA">
              <w:rPr>
                <w:rFonts w:ascii="Times New Roman" w:hAnsi="Times New Roman" w:cs="Times New Roman"/>
                <w:sz w:val="24"/>
                <w:szCs w:val="24"/>
              </w:rPr>
              <w:t xml:space="preserve">Минимальный отступ </w:t>
            </w:r>
            <w:r w:rsidR="00801F80" w:rsidRPr="00346EDA">
              <w:rPr>
                <w:rFonts w:ascii="Times New Roman" w:hAnsi="Times New Roman" w:cs="Times New Roman"/>
                <w:sz w:val="24"/>
                <w:szCs w:val="24"/>
              </w:rPr>
              <w:t xml:space="preserve">строений, сооружений </w:t>
            </w:r>
            <w:r w:rsidRPr="00346EDA">
              <w:rPr>
                <w:rFonts w:ascii="Times New Roman" w:hAnsi="Times New Roman" w:cs="Times New Roman"/>
                <w:sz w:val="24"/>
                <w:szCs w:val="24"/>
              </w:rPr>
              <w:t>от соседних участков - 3 м</w:t>
            </w:r>
          </w:p>
        </w:tc>
      </w:tr>
      <w:tr w:rsidR="00CF7EDC" w:rsidRPr="00346EDA" w:rsidTr="00801F80">
        <w:trPr>
          <w:trHeight w:val="20"/>
        </w:trPr>
        <w:tc>
          <w:tcPr>
            <w:tcW w:w="3828" w:type="dxa"/>
          </w:tcPr>
          <w:p w:rsidR="00262D08" w:rsidRPr="00346EDA" w:rsidRDefault="00262D08" w:rsidP="00262D08">
            <w:pPr>
              <w:ind w:firstLine="0"/>
              <w:rPr>
                <w:rFonts w:ascii="Times New Roman" w:hAnsi="Times New Roman" w:cs="Times New Roman"/>
                <w:sz w:val="24"/>
                <w:szCs w:val="24"/>
              </w:rPr>
            </w:pPr>
            <w:r w:rsidRPr="00346EDA">
              <w:rPr>
                <w:rFonts w:ascii="Times New Roman" w:hAnsi="Times New Roman" w:cs="Times New Roman"/>
                <w:sz w:val="24"/>
                <w:szCs w:val="24"/>
              </w:rPr>
              <w:t>[5.1.3] - Площадки для занятий спортом</w:t>
            </w:r>
          </w:p>
          <w:p w:rsidR="00801F80" w:rsidRPr="00346EDA" w:rsidRDefault="00262D08" w:rsidP="007567AA">
            <w:pPr>
              <w:tabs>
                <w:tab w:val="left" w:pos="318"/>
              </w:tabs>
              <w:ind w:firstLine="0"/>
              <w:rPr>
                <w:rFonts w:ascii="Times New Roman" w:hAnsi="Times New Roman" w:cs="Times New Roman"/>
                <w:sz w:val="24"/>
                <w:szCs w:val="24"/>
              </w:rPr>
            </w:pPr>
            <w:r w:rsidRPr="00346EDA">
              <w:rPr>
                <w:rFonts w:ascii="Times New Roman" w:hAnsi="Times New Roman" w:cs="Times New Roman"/>
                <w:sz w:val="24"/>
                <w:szCs w:val="24"/>
              </w:rPr>
              <w:t>[5.1.4] - Оборудованные площадки для занятий спортом</w:t>
            </w:r>
          </w:p>
          <w:p w:rsidR="00801F80" w:rsidRPr="00346EDA" w:rsidRDefault="00801F80" w:rsidP="00262D08">
            <w:pPr>
              <w:ind w:left="34" w:firstLine="0"/>
              <w:rPr>
                <w:rFonts w:ascii="Times New Roman" w:hAnsi="Times New Roman" w:cs="Times New Roman"/>
                <w:sz w:val="24"/>
                <w:szCs w:val="24"/>
              </w:rPr>
            </w:pPr>
          </w:p>
        </w:tc>
        <w:tc>
          <w:tcPr>
            <w:tcW w:w="6095" w:type="dxa"/>
          </w:tcPr>
          <w:p w:rsidR="00801F80" w:rsidRPr="00346EDA" w:rsidRDefault="00801F80" w:rsidP="00262D08">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w:t>
            </w:r>
            <w:r w:rsidR="00EC08C4" w:rsidRPr="00346EDA">
              <w:rPr>
                <w:rFonts w:ascii="Times New Roman" w:hAnsi="Times New Roman" w:cs="Times New Roman"/>
                <w:sz w:val="24"/>
                <w:szCs w:val="24"/>
              </w:rPr>
              <w:t>3</w:t>
            </w:r>
            <w:r w:rsidRPr="00346EDA">
              <w:rPr>
                <w:rFonts w:ascii="Times New Roman" w:hAnsi="Times New Roman" w:cs="Times New Roman"/>
                <w:sz w:val="24"/>
                <w:szCs w:val="24"/>
              </w:rPr>
              <w:t>00 кв. м / 1500 кв.м</w:t>
            </w:r>
          </w:p>
          <w:p w:rsidR="00801F80" w:rsidRPr="00346EDA" w:rsidRDefault="00801F80" w:rsidP="00262D08">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Без права </w:t>
            </w:r>
            <w:r w:rsidR="005B3151" w:rsidRPr="00346EDA">
              <w:rPr>
                <w:rFonts w:ascii="Times New Roman" w:hAnsi="Times New Roman" w:cs="Times New Roman"/>
                <w:sz w:val="24"/>
                <w:szCs w:val="24"/>
              </w:rPr>
              <w:t xml:space="preserve">возведения объектов </w:t>
            </w:r>
            <w:r w:rsidRPr="00346EDA">
              <w:rPr>
                <w:rFonts w:ascii="Times New Roman" w:hAnsi="Times New Roman" w:cs="Times New Roman"/>
                <w:sz w:val="24"/>
                <w:szCs w:val="24"/>
              </w:rPr>
              <w:t>капитального строительства.</w:t>
            </w:r>
          </w:p>
        </w:tc>
      </w:tr>
      <w:tr w:rsidR="007567AA" w:rsidRPr="00346EDA" w:rsidTr="00801F80">
        <w:trPr>
          <w:trHeight w:val="20"/>
        </w:trPr>
        <w:tc>
          <w:tcPr>
            <w:tcW w:w="3828" w:type="dxa"/>
          </w:tcPr>
          <w:p w:rsidR="007567AA" w:rsidRPr="00346EDA" w:rsidRDefault="007567AA" w:rsidP="007567AA">
            <w:pPr>
              <w:shd w:val="clear" w:color="auto" w:fill="FFFFFF"/>
              <w:ind w:left="90" w:firstLine="0"/>
              <w:rPr>
                <w:rFonts w:ascii="Times New Roman" w:hAnsi="Times New Roman" w:cs="Times New Roman"/>
                <w:sz w:val="24"/>
                <w:szCs w:val="24"/>
              </w:rPr>
            </w:pPr>
            <w:r w:rsidRPr="00346EDA">
              <w:rPr>
                <w:rFonts w:ascii="Times New Roman" w:hAnsi="Times New Roman" w:cs="Times New Roman"/>
                <w:sz w:val="24"/>
                <w:szCs w:val="24"/>
              </w:rPr>
              <w:t>[3.1.1] - Предоставление коммунальных услуг</w:t>
            </w:r>
          </w:p>
          <w:p w:rsidR="007567AA" w:rsidRPr="00346EDA" w:rsidRDefault="007567AA" w:rsidP="007567AA">
            <w:pPr>
              <w:ind w:firstLine="0"/>
              <w:rPr>
                <w:rFonts w:ascii="Times New Roman" w:hAnsi="Times New Roman" w:cs="Times New Roman"/>
                <w:sz w:val="24"/>
                <w:szCs w:val="24"/>
              </w:rPr>
            </w:pPr>
            <w:r w:rsidRPr="00346EDA">
              <w:rPr>
                <w:rFonts w:ascii="Times New Roman" w:hAnsi="Times New Roman" w:cs="Times New Roman"/>
                <w:sz w:val="24"/>
                <w:szCs w:val="24"/>
              </w:rPr>
              <w:t xml:space="preserve"> [6.8] - Связь</w:t>
            </w:r>
          </w:p>
        </w:tc>
        <w:tc>
          <w:tcPr>
            <w:tcW w:w="6095" w:type="dxa"/>
          </w:tcPr>
          <w:p w:rsidR="007567AA" w:rsidRPr="00346EDA" w:rsidRDefault="007567AA"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 кв. м / 10000 кв.</w:t>
            </w:r>
          </w:p>
          <w:p w:rsidR="007567AA" w:rsidRPr="00346EDA" w:rsidRDefault="007567AA"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7567AA" w:rsidRPr="00346EDA" w:rsidRDefault="007567AA" w:rsidP="007567AA">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зданий – 2 этажа</w:t>
            </w:r>
          </w:p>
          <w:p w:rsidR="007567AA" w:rsidRPr="00346EDA" w:rsidRDefault="007567AA" w:rsidP="007567AA">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Максимальное высота зданий – 10 м</w:t>
            </w:r>
          </w:p>
          <w:p w:rsidR="007567AA" w:rsidRPr="00346EDA" w:rsidRDefault="007567AA" w:rsidP="007567AA">
            <w:pPr>
              <w:ind w:firstLine="0"/>
              <w:rPr>
                <w:rFonts w:ascii="Times New Roman" w:hAnsi="Times New Roman" w:cs="Times New Roman"/>
                <w:sz w:val="24"/>
                <w:szCs w:val="24"/>
              </w:rPr>
            </w:pPr>
            <w:r w:rsidRPr="00346EDA">
              <w:rPr>
                <w:rFonts w:ascii="Times New Roman" w:hAnsi="Times New Roman" w:cs="Times New Roman"/>
                <w:sz w:val="24"/>
                <w:szCs w:val="24"/>
              </w:rPr>
              <w:t>Максимальная высота сооружений - 20 м</w:t>
            </w:r>
          </w:p>
          <w:p w:rsidR="007567AA" w:rsidRPr="00346EDA" w:rsidRDefault="007567AA" w:rsidP="007567AA">
            <w:pPr>
              <w:ind w:firstLine="0"/>
              <w:rPr>
                <w:rFonts w:ascii="Times New Roman" w:hAnsi="Times New Roman" w:cs="Times New Roman"/>
                <w:sz w:val="24"/>
                <w:szCs w:val="24"/>
              </w:rPr>
            </w:pPr>
            <w:r w:rsidRPr="00346EDA">
              <w:rPr>
                <w:rFonts w:ascii="Times New Roman" w:hAnsi="Times New Roman" w:cs="Times New Roman"/>
                <w:sz w:val="24"/>
                <w:szCs w:val="24"/>
              </w:rPr>
              <w:lastRenderedPageBreak/>
              <w:t>Максимальный процент застройки участка - 60%</w:t>
            </w:r>
          </w:p>
          <w:p w:rsidR="00901015" w:rsidRPr="00346EDA" w:rsidRDefault="00901015" w:rsidP="007567AA">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7567AA" w:rsidRPr="00346EDA" w:rsidRDefault="007567AA" w:rsidP="007567AA">
            <w:pPr>
              <w:ind w:firstLine="0"/>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красной линии / фасадной границы участка - 5 м</w:t>
            </w:r>
          </w:p>
          <w:p w:rsidR="007567AA" w:rsidRPr="00346EDA" w:rsidRDefault="007567AA" w:rsidP="007567AA">
            <w:pPr>
              <w:keepLines/>
              <w:suppressAutoHyphens/>
              <w:overflowPunct w:val="0"/>
              <w:autoSpaceDE w:val="0"/>
              <w:ind w:firstLine="0"/>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от соседних участков - 3 м, а также с учетом охранной зоны объекта.</w:t>
            </w:r>
          </w:p>
        </w:tc>
      </w:tr>
    </w:tbl>
    <w:p w:rsidR="0001186D" w:rsidRPr="00346EDA" w:rsidRDefault="0001186D" w:rsidP="0001186D">
      <w:pPr>
        <w:tabs>
          <w:tab w:val="left" w:pos="2520"/>
        </w:tabs>
        <w:outlineLvl w:val="0"/>
        <w:rPr>
          <w:rFonts w:ascii="Times New Roman" w:hAnsi="Times New Roman" w:cs="Times New Roman"/>
          <w:b/>
          <w:sz w:val="24"/>
          <w:szCs w:val="24"/>
        </w:rPr>
      </w:pPr>
    </w:p>
    <w:p w:rsidR="0001186D" w:rsidRPr="00346EDA" w:rsidRDefault="0001186D" w:rsidP="0001186D">
      <w:pPr>
        <w:tabs>
          <w:tab w:val="left" w:pos="2520"/>
        </w:tabs>
        <w:outlineLvl w:val="0"/>
        <w:rPr>
          <w:rFonts w:ascii="Times New Roman" w:hAnsi="Times New Roman" w:cs="Times New Roman"/>
          <w:sz w:val="24"/>
          <w:szCs w:val="24"/>
        </w:rPr>
      </w:pPr>
      <w:bookmarkStart w:id="778" w:name="_Toc3399253"/>
      <w:bookmarkStart w:id="779" w:name="_Toc104975722"/>
      <w:bookmarkStart w:id="780" w:name="_Toc105155031"/>
      <w:r w:rsidRPr="00346EDA">
        <w:rPr>
          <w:rFonts w:ascii="Times New Roman" w:hAnsi="Times New Roman" w:cs="Times New Roman"/>
          <w:sz w:val="24"/>
          <w:szCs w:val="24"/>
        </w:rPr>
        <w:t>3.3) Вспомогательные виды и параметры разрешенного использования земельных участков и объектов капитального строительства</w:t>
      </w:r>
      <w:bookmarkEnd w:id="778"/>
      <w:bookmarkEnd w:id="779"/>
      <w:bookmarkEnd w:id="78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953"/>
      </w:tblGrid>
      <w:tr w:rsidR="00CF7EDC" w:rsidRPr="00346EDA" w:rsidTr="008935AF">
        <w:trPr>
          <w:trHeight w:val="552"/>
          <w:tblHeader/>
        </w:trPr>
        <w:tc>
          <w:tcPr>
            <w:tcW w:w="3828" w:type="dxa"/>
            <w:vAlign w:val="center"/>
          </w:tcPr>
          <w:p w:rsidR="0001186D" w:rsidRPr="00346EDA" w:rsidRDefault="0001186D" w:rsidP="00DD1838">
            <w:pPr>
              <w:ind w:firstLine="425"/>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Виды использования</w:t>
            </w:r>
          </w:p>
        </w:tc>
        <w:tc>
          <w:tcPr>
            <w:tcW w:w="5953" w:type="dxa"/>
            <w:vAlign w:val="center"/>
          </w:tcPr>
          <w:p w:rsidR="0001186D" w:rsidRPr="00346EDA" w:rsidRDefault="0001186D" w:rsidP="00DD1838">
            <w:pPr>
              <w:tabs>
                <w:tab w:val="left" w:pos="2520"/>
              </w:tabs>
              <w:ind w:firstLine="425"/>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Предельные параметры разрешенного строительства</w:t>
            </w:r>
          </w:p>
        </w:tc>
      </w:tr>
      <w:tr w:rsidR="0001186D" w:rsidRPr="00346EDA" w:rsidTr="00DD1838">
        <w:tc>
          <w:tcPr>
            <w:tcW w:w="3828" w:type="dxa"/>
            <w:shd w:val="clear" w:color="auto" w:fill="auto"/>
            <w:vAlign w:val="center"/>
          </w:tcPr>
          <w:p w:rsidR="00EC08C4" w:rsidRPr="00346EDA" w:rsidRDefault="00EC08C4" w:rsidP="00B217B9">
            <w:pPr>
              <w:ind w:firstLine="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EC08C4" w:rsidRPr="00346EDA" w:rsidRDefault="00EC08C4" w:rsidP="00B217B9">
            <w:pPr>
              <w:ind w:firstLine="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Хозяйственные постройки для содержания скота и птицы, хранения кормов, инвентаря  и других хозяйственных нужд, а также - хозяйственные подъезды и скотопрогоны </w:t>
            </w:r>
          </w:p>
          <w:p w:rsidR="00EC08C4" w:rsidRPr="00346EDA" w:rsidRDefault="00EC08C4" w:rsidP="00B217B9">
            <w:pPr>
              <w:ind w:firstLine="0"/>
              <w:rPr>
                <w:rFonts w:ascii="Times New Roman" w:eastAsia="Calibri" w:hAnsi="Times New Roman" w:cs="Times New Roman"/>
                <w:sz w:val="24"/>
                <w:szCs w:val="24"/>
              </w:rPr>
            </w:pPr>
            <w:r w:rsidRPr="00346EDA">
              <w:rPr>
                <w:rFonts w:ascii="Times New Roman" w:eastAsia="Calibri" w:hAnsi="Times New Roman" w:cs="Times New Roman"/>
                <w:sz w:val="24"/>
                <w:szCs w:val="24"/>
              </w:rPr>
              <w:t>Площадки для игр детей дошкольного и младшего школьного возраста, для отдыха взрослого населения,</w:t>
            </w:r>
          </w:p>
          <w:p w:rsidR="00EC08C4" w:rsidRPr="00346EDA" w:rsidRDefault="00EC08C4" w:rsidP="00B217B9">
            <w:pPr>
              <w:ind w:firstLine="0"/>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для занятий физкультурой, для хозяйственных целей и выгула собак. </w:t>
            </w:r>
          </w:p>
          <w:p w:rsidR="00EC08C4" w:rsidRPr="00346EDA" w:rsidRDefault="00EC08C4" w:rsidP="00B217B9">
            <w:pPr>
              <w:ind w:firstLine="0"/>
              <w:rPr>
                <w:rFonts w:ascii="Times New Roman" w:eastAsia="Calibri" w:hAnsi="Times New Roman" w:cs="Times New Roman"/>
                <w:sz w:val="24"/>
                <w:szCs w:val="24"/>
              </w:rPr>
            </w:pPr>
            <w:r w:rsidRPr="00346EDA">
              <w:rPr>
                <w:rFonts w:ascii="Times New Roman" w:eastAsia="Calibri" w:hAnsi="Times New Roman" w:cs="Times New Roman"/>
                <w:sz w:val="24"/>
                <w:szCs w:val="24"/>
              </w:rPr>
              <w:t>Объекты хранения индивидуального легкового автотранспорта на участках</w:t>
            </w:r>
          </w:p>
          <w:p w:rsidR="00EC08C4" w:rsidRPr="00346EDA" w:rsidRDefault="00EC08C4" w:rsidP="00B217B9">
            <w:pPr>
              <w:ind w:firstLine="0"/>
              <w:rPr>
                <w:rFonts w:ascii="Times New Roman" w:eastAsia="Calibri" w:hAnsi="Times New Roman" w:cs="Times New Roman"/>
                <w:sz w:val="24"/>
                <w:szCs w:val="24"/>
              </w:rPr>
            </w:pPr>
            <w:r w:rsidRPr="00346EDA">
              <w:rPr>
                <w:rFonts w:ascii="Times New Roman" w:eastAsia="Calibri" w:hAnsi="Times New Roman" w:cs="Times New Roman"/>
                <w:sz w:val="24"/>
                <w:szCs w:val="24"/>
              </w:rPr>
              <w:t>Гостевые автостоянки для парковки легковых автомобилей посетителей.</w:t>
            </w:r>
          </w:p>
          <w:p w:rsidR="00EC08C4" w:rsidRPr="00346EDA" w:rsidRDefault="00FB3490" w:rsidP="00B217B9">
            <w:pPr>
              <w:ind w:firstLine="0"/>
              <w:rPr>
                <w:rFonts w:ascii="Times New Roman" w:eastAsia="Calibri" w:hAnsi="Times New Roman" w:cs="Times New Roman"/>
                <w:sz w:val="24"/>
                <w:szCs w:val="24"/>
              </w:rPr>
            </w:pPr>
            <w:r w:rsidRPr="00346EDA">
              <w:rPr>
                <w:rFonts w:ascii="Times New Roman" w:eastAsia="Calibri" w:hAnsi="Times New Roman" w:cs="Times New Roman"/>
                <w:sz w:val="24"/>
                <w:szCs w:val="24"/>
              </w:rPr>
              <w:t>Площадки для сбора твердых коммунальных отходов.</w:t>
            </w:r>
            <w:r w:rsidR="00EC08C4" w:rsidRPr="00346EDA">
              <w:rPr>
                <w:rFonts w:ascii="Times New Roman" w:eastAsia="Calibri" w:hAnsi="Times New Roman" w:cs="Times New Roman"/>
                <w:sz w:val="24"/>
                <w:szCs w:val="24"/>
              </w:rPr>
              <w:t>.</w:t>
            </w:r>
          </w:p>
          <w:p w:rsidR="00EC08C4" w:rsidRPr="00346EDA" w:rsidRDefault="00EC08C4" w:rsidP="00B217B9">
            <w:pPr>
              <w:ind w:firstLine="0"/>
              <w:rPr>
                <w:rFonts w:ascii="Times New Roman" w:hAnsi="Times New Roman" w:cs="Times New Roman"/>
                <w:sz w:val="24"/>
                <w:szCs w:val="24"/>
              </w:rPr>
            </w:pPr>
            <w:r w:rsidRPr="00346EDA">
              <w:rPr>
                <w:rFonts w:ascii="Times New Roman" w:eastAsia="Calibri" w:hAnsi="Times New Roman" w:cs="Times New Roman"/>
                <w:sz w:val="24"/>
                <w:szCs w:val="24"/>
              </w:rPr>
              <w:t>Объекты инженерного обеспечения</w:t>
            </w:r>
          </w:p>
          <w:p w:rsidR="00EC08C4" w:rsidRPr="00346EDA" w:rsidRDefault="00EC08C4" w:rsidP="00B217B9">
            <w:pPr>
              <w:ind w:firstLine="0"/>
              <w:rPr>
                <w:rFonts w:ascii="Times New Roman" w:hAnsi="Times New Roman" w:cs="Times New Roman"/>
                <w:sz w:val="24"/>
                <w:szCs w:val="24"/>
              </w:rPr>
            </w:pPr>
            <w:r w:rsidRPr="00346EDA">
              <w:rPr>
                <w:rFonts w:ascii="Times New Roman" w:hAnsi="Times New Roman" w:cs="Times New Roman"/>
                <w:sz w:val="24"/>
                <w:szCs w:val="24"/>
              </w:rPr>
              <w:t>Сторожки, правления</w:t>
            </w:r>
          </w:p>
          <w:p w:rsidR="0001186D" w:rsidRPr="00346EDA" w:rsidRDefault="0001186D" w:rsidP="00B217B9">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Туалеты, гидронепроницаемые выгребы, септики</w:t>
            </w:r>
          </w:p>
          <w:p w:rsidR="0001186D" w:rsidRPr="00346EDA" w:rsidRDefault="0001186D" w:rsidP="00B217B9">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бытовых отходов</w:t>
            </w:r>
          </w:p>
        </w:tc>
        <w:tc>
          <w:tcPr>
            <w:tcW w:w="5953" w:type="dxa"/>
            <w:shd w:val="clear" w:color="auto" w:fill="auto"/>
            <w:vAlign w:val="center"/>
          </w:tcPr>
          <w:p w:rsidR="00EC08C4" w:rsidRPr="00346EDA" w:rsidRDefault="00EC08C4" w:rsidP="00EC08C4">
            <w:pPr>
              <w:rPr>
                <w:rFonts w:ascii="Times New Roman" w:eastAsia="Calibri" w:hAnsi="Times New Roman" w:cs="Times New Roman"/>
                <w:sz w:val="24"/>
                <w:szCs w:val="24"/>
              </w:rPr>
            </w:pPr>
            <w:r w:rsidRPr="00346EDA">
              <w:rPr>
                <w:rFonts w:ascii="Times New Roman" w:eastAsia="Calibri" w:hAnsi="Times New Roman" w:cs="Times New Roman"/>
                <w:sz w:val="24"/>
                <w:szCs w:val="24"/>
              </w:rPr>
              <w:t>Максимальное количество надземных этажей  –1 этаж</w:t>
            </w:r>
          </w:p>
          <w:p w:rsidR="00EC08C4" w:rsidRPr="00346EDA" w:rsidRDefault="00EC08C4" w:rsidP="00EC08C4">
            <w:pPr>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Максимальная высота – 5 м. </w:t>
            </w:r>
          </w:p>
          <w:p w:rsidR="00EC08C4" w:rsidRPr="00346EDA" w:rsidRDefault="00EC08C4" w:rsidP="00EC08C4">
            <w:pPr>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Общая площадь помещений  - до </w:t>
            </w:r>
            <w:smartTag w:uri="urn:schemas-microsoft-com:office:smarttags" w:element="metricconverter">
              <w:smartTagPr>
                <w:attr w:name="ProductID" w:val="100 кв. м"/>
              </w:smartTagPr>
              <w:r w:rsidRPr="00346EDA">
                <w:rPr>
                  <w:rFonts w:ascii="Times New Roman" w:eastAsia="Calibri" w:hAnsi="Times New Roman" w:cs="Times New Roman"/>
                  <w:sz w:val="24"/>
                  <w:szCs w:val="24"/>
                </w:rPr>
                <w:t>100 кв. м</w:t>
              </w:r>
            </w:smartTag>
            <w:r w:rsidRPr="00346EDA">
              <w:rPr>
                <w:rFonts w:ascii="Times New Roman" w:eastAsia="Calibri" w:hAnsi="Times New Roman" w:cs="Times New Roman"/>
                <w:sz w:val="24"/>
                <w:szCs w:val="24"/>
              </w:rPr>
              <w:t>.</w:t>
            </w:r>
          </w:p>
          <w:p w:rsidR="00EC08C4" w:rsidRPr="00346EDA" w:rsidRDefault="00EC08C4" w:rsidP="00EC08C4">
            <w:pPr>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346EDA">
                <w:rPr>
                  <w:rFonts w:ascii="Times New Roman" w:eastAsia="Calibri" w:hAnsi="Times New Roman" w:cs="Times New Roman"/>
                  <w:sz w:val="24"/>
                  <w:szCs w:val="24"/>
                </w:rPr>
                <w:t>5 м</w:t>
              </w:r>
            </w:smartTag>
            <w:r w:rsidRPr="00346EDA">
              <w:rPr>
                <w:rFonts w:ascii="Times New Roman" w:eastAsia="Calibri" w:hAnsi="Times New Roman" w:cs="Times New Roman"/>
                <w:sz w:val="24"/>
                <w:szCs w:val="24"/>
              </w:rPr>
              <w:t>.</w:t>
            </w:r>
          </w:p>
          <w:p w:rsidR="00EC08C4" w:rsidRPr="00346EDA" w:rsidRDefault="00EC08C4" w:rsidP="00EC08C4">
            <w:pPr>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346EDA">
                <w:rPr>
                  <w:rFonts w:ascii="Times New Roman" w:eastAsia="Calibri" w:hAnsi="Times New Roman" w:cs="Times New Roman"/>
                  <w:sz w:val="24"/>
                  <w:szCs w:val="24"/>
                </w:rPr>
                <w:t>6 м</w:t>
              </w:r>
            </w:smartTag>
            <w:r w:rsidRPr="00346EDA">
              <w:rPr>
                <w:rFonts w:ascii="Times New Roman" w:eastAsia="Calibri" w:hAnsi="Times New Roman" w:cs="Times New Roman"/>
                <w:sz w:val="24"/>
                <w:szCs w:val="24"/>
              </w:rPr>
              <w:t>.</w:t>
            </w:r>
          </w:p>
          <w:p w:rsidR="00EC08C4" w:rsidRPr="00346EDA" w:rsidRDefault="00EC08C4" w:rsidP="00EC08C4">
            <w:pPr>
              <w:rPr>
                <w:rFonts w:ascii="Times New Roman" w:eastAsia="Calibri" w:hAnsi="Times New Roman" w:cs="Times New Roman"/>
                <w:sz w:val="24"/>
                <w:szCs w:val="24"/>
              </w:rPr>
            </w:pPr>
            <w:r w:rsidRPr="00346EDA">
              <w:rPr>
                <w:rFonts w:ascii="Times New Roman" w:eastAsia="Calibri" w:hAnsi="Times New Roman" w:cs="Times New Roman"/>
                <w:sz w:val="24"/>
                <w:szCs w:val="24"/>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EC08C4" w:rsidRPr="00346EDA" w:rsidRDefault="00EC08C4" w:rsidP="00EC08C4">
            <w:pPr>
              <w:tabs>
                <w:tab w:val="left" w:pos="1134"/>
              </w:tabs>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EC08C4" w:rsidRPr="00346EDA" w:rsidRDefault="00EC08C4" w:rsidP="00EC08C4">
            <w:pPr>
              <w:tabs>
                <w:tab w:val="left" w:pos="1134"/>
              </w:tabs>
              <w:rPr>
                <w:rFonts w:ascii="Times New Roman" w:eastAsia="Calibri" w:hAnsi="Times New Roman" w:cs="Times New Roman"/>
                <w:sz w:val="24"/>
                <w:szCs w:val="24"/>
              </w:rPr>
            </w:pPr>
            <w:r w:rsidRPr="00346EDA">
              <w:rPr>
                <w:rFonts w:ascii="Times New Roman" w:eastAsia="Calibri" w:hAnsi="Times New Roman" w:cs="Times New Roman"/>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EC08C4" w:rsidRPr="00346EDA" w:rsidRDefault="00EC08C4" w:rsidP="00EC08C4">
            <w:pPr>
              <w:tabs>
                <w:tab w:val="left" w:pos="1134"/>
              </w:tabs>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346EDA">
                <w:rPr>
                  <w:rFonts w:ascii="Times New Roman" w:eastAsia="Calibri" w:hAnsi="Times New Roman" w:cs="Times New Roman"/>
                  <w:sz w:val="24"/>
                  <w:szCs w:val="24"/>
                </w:rPr>
                <w:t>4 м</w:t>
              </w:r>
            </w:smartTag>
            <w:r w:rsidRPr="00346EDA">
              <w:rPr>
                <w:rFonts w:ascii="Times New Roman" w:eastAsia="Calibri" w:hAnsi="Times New Roman" w:cs="Times New Roman"/>
                <w:sz w:val="24"/>
                <w:szCs w:val="24"/>
              </w:rPr>
              <w:t>.</w:t>
            </w:r>
          </w:p>
          <w:p w:rsidR="0001186D" w:rsidRPr="00346EDA" w:rsidRDefault="00EC08C4" w:rsidP="00EC08C4">
            <w:pPr>
              <w:rPr>
                <w:rFonts w:ascii="Times New Roman" w:eastAsia="SimSun" w:hAnsi="Times New Roman" w:cs="Times New Roman"/>
                <w:sz w:val="24"/>
                <w:szCs w:val="24"/>
                <w:lang w:eastAsia="zh-CN"/>
              </w:rPr>
            </w:pPr>
            <w:r w:rsidRPr="00346EDA">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tc>
      </w:tr>
    </w:tbl>
    <w:p w:rsidR="0001186D" w:rsidRPr="00346EDA" w:rsidRDefault="0001186D" w:rsidP="0001186D">
      <w:pPr>
        <w:ind w:firstLine="851"/>
        <w:outlineLvl w:val="0"/>
        <w:rPr>
          <w:b/>
        </w:rPr>
      </w:pPr>
    </w:p>
    <w:p w:rsidR="00EC08C4" w:rsidRPr="00346EDA" w:rsidRDefault="00EC08C4" w:rsidP="00EC08C4">
      <w:pPr>
        <w:pStyle w:val="20"/>
        <w:spacing w:before="0"/>
        <w:rPr>
          <w:rFonts w:ascii="Times New Roman" w:hAnsi="Times New Roman" w:cs="Times New Roman"/>
          <w:color w:val="auto"/>
          <w:sz w:val="24"/>
          <w:szCs w:val="24"/>
        </w:rPr>
      </w:pPr>
      <w:bookmarkStart w:id="781" w:name="_Toc536097715"/>
      <w:bookmarkStart w:id="782" w:name="_Toc536808544"/>
      <w:bookmarkStart w:id="783" w:name="_Toc2849318"/>
      <w:bookmarkStart w:id="784" w:name="_Toc105155032"/>
      <w:r w:rsidRPr="00346EDA">
        <w:rPr>
          <w:rFonts w:ascii="Times New Roman" w:hAnsi="Times New Roman" w:cs="Times New Roman"/>
          <w:color w:val="auto"/>
          <w:sz w:val="24"/>
          <w:szCs w:val="24"/>
        </w:rPr>
        <w:lastRenderedPageBreak/>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781"/>
      <w:bookmarkEnd w:id="782"/>
      <w:bookmarkEnd w:id="783"/>
      <w:bookmarkEnd w:id="784"/>
    </w:p>
    <w:p w:rsidR="00EC08C4" w:rsidRPr="00346EDA" w:rsidRDefault="00EC08C4" w:rsidP="00EC08C4">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C08C4" w:rsidRPr="00346EDA" w:rsidRDefault="00EC08C4" w:rsidP="00EC08C4">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r w:rsidR="003B78BA" w:rsidRPr="00346EDA">
        <w:rPr>
          <w:rFonts w:ascii="Times New Roman" w:eastAsia="SimSun" w:hAnsi="Times New Roman" w:cs="Times New Roman"/>
          <w:sz w:val="24"/>
          <w:szCs w:val="24"/>
          <w:lang w:eastAsia="zh-CN"/>
        </w:rPr>
        <w:t>. Новая  редакция</w:t>
      </w:r>
      <w:r w:rsidRPr="00346EDA">
        <w:rPr>
          <w:rFonts w:ascii="Times New Roman" w:eastAsia="SimSun" w:hAnsi="Times New Roman" w:cs="Times New Roman"/>
          <w:sz w:val="24"/>
          <w:szCs w:val="24"/>
          <w:lang w:eastAsia="zh-CN"/>
        </w:rPr>
        <w:t>".</w:t>
      </w:r>
    </w:p>
    <w:p w:rsidR="00EC08C4" w:rsidRPr="00346EDA" w:rsidRDefault="00EC08C4" w:rsidP="00EC08C4">
      <w:pPr>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3B78BA" w:rsidRPr="00346EDA">
        <w:rPr>
          <w:rFonts w:ascii="Times New Roman" w:eastAsia="SimSun" w:hAnsi="Times New Roman" w:cs="Times New Roman"/>
          <w:sz w:val="24"/>
          <w:szCs w:val="24"/>
          <w:lang w:eastAsia="zh-CN"/>
        </w:rPr>
        <w:t>67-71</w:t>
      </w:r>
      <w:r w:rsidRPr="00346EDA">
        <w:rPr>
          <w:rFonts w:ascii="Times New Roman" w:eastAsia="SimSun" w:hAnsi="Times New Roman" w:cs="Times New Roman"/>
          <w:sz w:val="24"/>
          <w:szCs w:val="24"/>
          <w:lang w:eastAsia="zh-CN"/>
        </w:rPr>
        <w:t xml:space="preserve"> настоящих Правил.</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4. Высоту и вид ограждения следует принимать:</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w:t>
      </w:r>
      <w:r w:rsidR="00DD1838" w:rsidRPr="00346EDA">
        <w:rPr>
          <w:rFonts w:ascii="Times New Roman" w:eastAsia="SimSun" w:hAnsi="Times New Roman" w:cs="Times New Roman"/>
          <w:sz w:val="24"/>
          <w:szCs w:val="24"/>
          <w:lang w:eastAsia="zh-CN"/>
        </w:rPr>
        <w:t>нное решетчатое;</w:t>
      </w:r>
    </w:p>
    <w:p w:rsidR="00DD1838" w:rsidRPr="00346EDA" w:rsidRDefault="00DD1838"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ограждение садовых участков с целью минимального затенения территории соседних участков должно быть сетчатые или решетчатые высотой не более 1,7 м. Допускается устройство глухих ограждений со стороны улиц и проездов по решению общего собрания членов садоводческого объединения. Глухое ограждение между соседними садоводческими участками возможно только при наличии удостоверенного согласия собственников</w:t>
      </w:r>
      <w:r w:rsidR="0067338F" w:rsidRPr="00346EDA">
        <w:rPr>
          <w:rFonts w:ascii="Times New Roman" w:eastAsia="SimSun" w:hAnsi="Times New Roman" w:cs="Times New Roman"/>
          <w:sz w:val="24"/>
          <w:szCs w:val="24"/>
          <w:lang w:eastAsia="zh-CN"/>
        </w:rPr>
        <w:t>.</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Устройство оград следует выполнять в соответствии со СНиП III-10-75 "Благоустройство территорий".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7. Противопожарные расстояния между строениями и сооружениями в пределах одного садового участка не нормируются.</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8. Минимальные расстояния до границы соседнего садового участка по санитарно-бытовым условиям должны быть:</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 жилого строения (или дома) - 3 м;</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 постройки для содержания мелкого скота и птицы - 4 м;</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 других построек - 1 м;</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 стволов высокорослых деревьев - 4 м, среднерослых - 2 м;</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 кустарника - 1 м.</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9. Минимальные расстояния между постройками на садовых участках по санитарно-бытовым условиям должны быть:</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 жилого строения (или дома) и погреба до уборной и постройки для содержания мелкого скота и птицы - 12 м;</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до душа, бани (сауны) - 8 м;</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от колодца до уборной и компостного устройства - 8 м.</w:t>
      </w:r>
    </w:p>
    <w:p w:rsidR="003A55AF" w:rsidRPr="00346EDA" w:rsidRDefault="003A55AF" w:rsidP="003A55AF">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A55AF" w:rsidRPr="00346EDA" w:rsidRDefault="003A55AF" w:rsidP="00EC08C4">
      <w:pPr>
        <w:pStyle w:val="ConsPlusNormal"/>
        <w:ind w:firstLine="709"/>
        <w:rPr>
          <w:rFonts w:ascii="Times New Roman" w:eastAsia="SimSun" w:hAnsi="Times New Roman" w:cs="Times New Roman"/>
          <w:sz w:val="24"/>
          <w:szCs w:val="24"/>
          <w:lang w:eastAsia="zh-CN"/>
        </w:rPr>
      </w:pPr>
    </w:p>
    <w:p w:rsidR="00EC08C4" w:rsidRPr="00346EDA" w:rsidRDefault="003A55AF"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10</w:t>
      </w:r>
      <w:r w:rsidR="00EC08C4" w:rsidRPr="00346EDA">
        <w:rPr>
          <w:rFonts w:ascii="Times New Roman" w:eastAsia="SimSun" w:hAnsi="Times New Roman" w:cs="Times New Roman"/>
          <w:sz w:val="24"/>
          <w:szCs w:val="24"/>
          <w:lang w:eastAsia="zh-CN"/>
        </w:rPr>
        <w:t>. Не допускается размещение сельскохозяйственных предприятий, зданий, сооружений: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на площадках залегания полезных ископаемых без согласования с органами Госгортехнадзора;</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в зонах оползней, которые могут угрожать застройке и эксплуатации предприятий, зданий и сооружений;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в первом поясе зоны санитарной охраны источников водоснабжения населенных пунктов;</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в первой и второй зонах округов санитарной охраны курортов;</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на землях пригородных зеленых зон городских округов и городских поселений;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на землях особо охраняемых природных территорий.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Допускается размещение сельскохозяйственных предприятий, зданий и сооружений: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во втором поясе санитарной охраны источников водоснабжения населенных пунктов, кроме животноводческих и птицеводческих предприятий;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C08C4" w:rsidRPr="00346EDA" w:rsidRDefault="003A55AF"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11</w:t>
      </w:r>
      <w:r w:rsidR="00EC08C4" w:rsidRPr="00346EDA">
        <w:rPr>
          <w:rFonts w:ascii="Times New Roman" w:eastAsia="SimSun" w:hAnsi="Times New Roman" w:cs="Times New Roman"/>
          <w:sz w:val="24"/>
          <w:szCs w:val="24"/>
          <w:lang w:eastAsia="zh-CN"/>
        </w:rPr>
        <w:t>.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EC08C4" w:rsidRPr="00346EDA" w:rsidRDefault="003A55AF"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12</w:t>
      </w:r>
      <w:r w:rsidR="00EC08C4" w:rsidRPr="00346EDA">
        <w:rPr>
          <w:rFonts w:ascii="Times New Roman" w:eastAsia="SimSun" w:hAnsi="Times New Roman" w:cs="Times New Roman"/>
          <w:sz w:val="24"/>
          <w:szCs w:val="24"/>
          <w:lang w:eastAsia="zh-CN"/>
        </w:rPr>
        <w:t>. В санитарно-защитных зонах допускается размещать склады (хранилища) зерна, фруктов, овощей и картофеля, питомники растений.</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lastRenderedPageBreak/>
        <w:t>1</w:t>
      </w:r>
      <w:r w:rsidR="003A55AF" w:rsidRPr="00346EDA">
        <w:rPr>
          <w:rFonts w:ascii="Times New Roman" w:eastAsia="SimSun" w:hAnsi="Times New Roman" w:cs="Times New Roman"/>
          <w:sz w:val="24"/>
          <w:szCs w:val="24"/>
          <w:lang w:eastAsia="zh-CN"/>
        </w:rPr>
        <w:t>3</w:t>
      </w:r>
      <w:r w:rsidRPr="00346EDA">
        <w:rPr>
          <w:rFonts w:ascii="Times New Roman" w:eastAsia="SimSun" w:hAnsi="Times New Roman" w:cs="Times New Roman"/>
          <w:sz w:val="24"/>
          <w:szCs w:val="24"/>
          <w:lang w:eastAsia="zh-CN"/>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EC08C4" w:rsidRPr="00346EDA" w:rsidRDefault="00EC08C4" w:rsidP="00EC08C4">
      <w:pPr>
        <w:pStyle w:val="ConsPlusNormal"/>
        <w:ind w:firstLine="70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1</w:t>
      </w:r>
      <w:r w:rsidR="003A55AF" w:rsidRPr="00346EDA">
        <w:rPr>
          <w:rFonts w:ascii="Times New Roman" w:eastAsia="SimSun" w:hAnsi="Times New Roman" w:cs="Times New Roman"/>
          <w:sz w:val="24"/>
          <w:szCs w:val="24"/>
          <w:lang w:eastAsia="zh-CN"/>
        </w:rPr>
        <w:t>4</w:t>
      </w:r>
      <w:r w:rsidRPr="00346EDA">
        <w:rPr>
          <w:rFonts w:ascii="Times New Roman" w:eastAsia="SimSun" w:hAnsi="Times New Roman" w:cs="Times New Roman"/>
          <w:sz w:val="24"/>
          <w:szCs w:val="24"/>
          <w:lang w:eastAsia="zh-CN"/>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3B78BA" w:rsidRPr="00346EDA" w:rsidRDefault="003B78BA" w:rsidP="003B78BA">
      <w:pPr>
        <w:ind w:firstLine="851"/>
        <w:outlineLvl w:val="0"/>
        <w:rPr>
          <w:rFonts w:ascii="Times New Roman" w:hAnsi="Times New Roman" w:cs="Times New Roman"/>
          <w:b/>
          <w:sz w:val="24"/>
          <w:szCs w:val="24"/>
        </w:rPr>
      </w:pPr>
      <w:bookmarkStart w:id="785" w:name="_Toc470251941"/>
      <w:bookmarkStart w:id="786" w:name="_Toc486964694"/>
    </w:p>
    <w:p w:rsidR="00906357" w:rsidRPr="00346EDA" w:rsidRDefault="00906357" w:rsidP="003B78BA">
      <w:pPr>
        <w:ind w:firstLine="851"/>
        <w:outlineLvl w:val="0"/>
        <w:rPr>
          <w:rFonts w:ascii="Times New Roman" w:hAnsi="Times New Roman" w:cs="Times New Roman"/>
          <w:b/>
          <w:sz w:val="24"/>
          <w:szCs w:val="24"/>
        </w:rPr>
      </w:pPr>
      <w:bookmarkStart w:id="787" w:name="_Toc105155033"/>
      <w:r w:rsidRPr="00346EDA">
        <w:rPr>
          <w:rFonts w:ascii="Times New Roman" w:hAnsi="Times New Roman" w:cs="Times New Roman"/>
          <w:b/>
          <w:sz w:val="24"/>
          <w:szCs w:val="24"/>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785"/>
      <w:bookmarkEnd w:id="786"/>
      <w:bookmarkEnd w:id="787"/>
    </w:p>
    <w:p w:rsidR="00906357" w:rsidRPr="00346EDA" w:rsidRDefault="00906357" w:rsidP="00906357">
      <w:pPr>
        <w:ind w:firstLine="851"/>
        <w:rPr>
          <w:rFonts w:ascii="Times New Roman" w:hAnsi="Times New Roman" w:cs="Times New Roman"/>
          <w:sz w:val="24"/>
          <w:szCs w:val="24"/>
        </w:rPr>
      </w:pPr>
      <w:r w:rsidRPr="00346EDA">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906357" w:rsidRPr="00346EDA" w:rsidRDefault="00906357" w:rsidP="00906357">
      <w:pPr>
        <w:ind w:firstLine="851"/>
        <w:rPr>
          <w:rFonts w:ascii="Times New Roman" w:hAnsi="Times New Roman" w:cs="Times New Roman"/>
          <w:sz w:val="24"/>
          <w:szCs w:val="24"/>
        </w:rPr>
      </w:pPr>
      <w:r w:rsidRPr="00346EDA">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906357" w:rsidRPr="00346EDA" w:rsidRDefault="00906357" w:rsidP="00906357">
      <w:pPr>
        <w:rPr>
          <w:rFonts w:ascii="Times New Roman" w:hAnsi="Times New Roman" w:cs="Times New Roman"/>
          <w:bCs/>
          <w:sz w:val="24"/>
          <w:szCs w:val="24"/>
        </w:rPr>
      </w:pPr>
      <w:r w:rsidRPr="00346EDA">
        <w:rPr>
          <w:rFonts w:ascii="Times New Roman" w:hAnsi="Times New Roman" w:cs="Times New Roman"/>
          <w:sz w:val="24"/>
          <w:szCs w:val="24"/>
        </w:rPr>
        <w:t xml:space="preserve">Проектирование, размещение объектов в пределах зон специального назначения требуется с учетом санитарной </w:t>
      </w:r>
      <w:r w:rsidRPr="00346EDA">
        <w:rPr>
          <w:rFonts w:ascii="Times New Roman" w:hAnsi="Times New Roman" w:cs="Times New Roman"/>
          <w:bCs/>
          <w:sz w:val="24"/>
          <w:szCs w:val="24"/>
        </w:rPr>
        <w:t>классификации объектов и размеров санитарно-защитных зон, согласно СанПиН 2.2.1/2.1.1.1200-03 "</w:t>
      </w:r>
      <w:r w:rsidRPr="00346EDA">
        <w:rPr>
          <w:rFonts w:ascii="Times New Roman" w:hAnsi="Times New Roman" w:cs="Times New Roman"/>
          <w:bCs/>
          <w:sz w:val="24"/>
          <w:szCs w:val="24"/>
          <w:lang w:val="en-US"/>
        </w:rPr>
        <w:t>C</w:t>
      </w:r>
      <w:r w:rsidRPr="00346EDA">
        <w:rPr>
          <w:rFonts w:ascii="Times New Roman" w:hAnsi="Times New Roman" w:cs="Times New Roman"/>
          <w:bCs/>
          <w:sz w:val="24"/>
          <w:szCs w:val="24"/>
        </w:rPr>
        <w:t>анитарно-защитные зоны и санитарная классификация предприятий, сооружений и иных объектов. Новая редакция".</w:t>
      </w:r>
    </w:p>
    <w:p w:rsidR="00B217B9" w:rsidRPr="00346EDA" w:rsidRDefault="00B217B9" w:rsidP="00906357">
      <w:pPr>
        <w:rPr>
          <w:rFonts w:ascii="Times New Roman" w:hAnsi="Times New Roman" w:cs="Times New Roman"/>
          <w:bCs/>
          <w:sz w:val="24"/>
          <w:szCs w:val="24"/>
        </w:rPr>
      </w:pPr>
    </w:p>
    <w:p w:rsidR="00906357" w:rsidRPr="00346EDA" w:rsidRDefault="00906357" w:rsidP="00906357">
      <w:pPr>
        <w:ind w:firstLine="851"/>
        <w:outlineLvl w:val="0"/>
        <w:rPr>
          <w:rFonts w:ascii="Times New Roman" w:hAnsi="Times New Roman" w:cs="Times New Roman"/>
          <w:b/>
          <w:sz w:val="24"/>
          <w:szCs w:val="24"/>
          <w:u w:val="single"/>
        </w:rPr>
      </w:pPr>
      <w:bookmarkStart w:id="788" w:name="_Toc536808546"/>
      <w:bookmarkStart w:id="789" w:name="_Toc2770895"/>
      <w:bookmarkStart w:id="790" w:name="_Toc2849320"/>
      <w:bookmarkStart w:id="791" w:name="_Toc3399256"/>
      <w:bookmarkStart w:id="792" w:name="_Toc104975725"/>
      <w:bookmarkStart w:id="793" w:name="_Toc105155034"/>
      <w:r w:rsidRPr="00346EDA">
        <w:rPr>
          <w:rFonts w:ascii="Times New Roman" w:hAnsi="Times New Roman" w:cs="Times New Roman"/>
          <w:b/>
          <w:sz w:val="24"/>
          <w:szCs w:val="24"/>
          <w:u w:val="single"/>
        </w:rPr>
        <w:t>1) СН-1. Зона кладбищ</w:t>
      </w:r>
      <w:bookmarkEnd w:id="788"/>
      <w:bookmarkEnd w:id="789"/>
      <w:bookmarkEnd w:id="790"/>
      <w:bookmarkEnd w:id="791"/>
      <w:bookmarkEnd w:id="792"/>
      <w:bookmarkEnd w:id="793"/>
    </w:p>
    <w:p w:rsidR="00906357" w:rsidRPr="00346EDA" w:rsidRDefault="00906357" w:rsidP="00906357">
      <w:pPr>
        <w:tabs>
          <w:tab w:val="left" w:pos="2520"/>
        </w:tabs>
        <w:outlineLvl w:val="0"/>
        <w:rPr>
          <w:rFonts w:ascii="Times New Roman" w:hAnsi="Times New Roman" w:cs="Times New Roman"/>
          <w:sz w:val="24"/>
          <w:szCs w:val="24"/>
        </w:rPr>
      </w:pPr>
      <w:bookmarkStart w:id="794" w:name="_Toc470251943"/>
      <w:bookmarkStart w:id="795" w:name="_Toc479729852"/>
      <w:bookmarkStart w:id="796" w:name="_Toc485899855"/>
      <w:bookmarkStart w:id="797" w:name="_Toc485902095"/>
      <w:bookmarkStart w:id="798" w:name="_Toc489630342"/>
      <w:bookmarkStart w:id="799" w:name="_Toc489643432"/>
      <w:bookmarkStart w:id="800" w:name="_Toc536808547"/>
      <w:bookmarkStart w:id="801" w:name="_Toc2770896"/>
      <w:bookmarkStart w:id="802" w:name="_Toc2849321"/>
      <w:bookmarkStart w:id="803" w:name="_Toc3399257"/>
      <w:bookmarkStart w:id="804" w:name="_Toc104975726"/>
      <w:bookmarkStart w:id="805" w:name="_Toc105155035"/>
      <w:r w:rsidRPr="00346EDA">
        <w:rPr>
          <w:rFonts w:ascii="Times New Roman" w:hAnsi="Times New Roman" w:cs="Times New Roman"/>
          <w:sz w:val="24"/>
          <w:szCs w:val="24"/>
        </w:rPr>
        <w:t>1.1) Основные виды и параметры разрешенного использования земельных участков и объектов капитального строительства</w:t>
      </w:r>
      <w:bookmarkEnd w:id="794"/>
      <w:bookmarkEnd w:id="795"/>
      <w:bookmarkEnd w:id="796"/>
      <w:bookmarkEnd w:id="797"/>
      <w:bookmarkEnd w:id="798"/>
      <w:bookmarkEnd w:id="799"/>
      <w:bookmarkEnd w:id="800"/>
      <w:bookmarkEnd w:id="801"/>
      <w:bookmarkEnd w:id="802"/>
      <w:bookmarkEnd w:id="803"/>
      <w:bookmarkEnd w:id="804"/>
      <w:bookmarkEnd w:id="80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953"/>
      </w:tblGrid>
      <w:tr w:rsidR="00CF7EDC" w:rsidRPr="00346EDA" w:rsidTr="00E8328E">
        <w:trPr>
          <w:trHeight w:val="20"/>
          <w:tblHeader/>
        </w:trPr>
        <w:tc>
          <w:tcPr>
            <w:tcW w:w="3828" w:type="dxa"/>
            <w:vAlign w:val="center"/>
          </w:tcPr>
          <w:p w:rsidR="00906357" w:rsidRPr="00346EDA" w:rsidRDefault="00906357" w:rsidP="00A11B3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3" w:type="dxa"/>
            <w:vAlign w:val="center"/>
          </w:tcPr>
          <w:p w:rsidR="00906357" w:rsidRPr="00346EDA" w:rsidRDefault="00906357" w:rsidP="00A11B3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6357" w:rsidRPr="00346EDA" w:rsidTr="00A11B3E">
        <w:trPr>
          <w:trHeight w:val="20"/>
        </w:trPr>
        <w:tc>
          <w:tcPr>
            <w:tcW w:w="3828" w:type="dxa"/>
            <w:vAlign w:val="center"/>
          </w:tcPr>
          <w:p w:rsidR="00906357" w:rsidRPr="00346EDA" w:rsidRDefault="00906357" w:rsidP="00262D08">
            <w:pPr>
              <w:tabs>
                <w:tab w:val="left" w:pos="2520"/>
              </w:tabs>
              <w:ind w:firstLine="34"/>
              <w:rPr>
                <w:rFonts w:ascii="Times New Roman" w:hAnsi="Times New Roman" w:cs="Times New Roman"/>
                <w:sz w:val="24"/>
                <w:szCs w:val="24"/>
              </w:rPr>
            </w:pPr>
            <w:r w:rsidRPr="00346EDA">
              <w:rPr>
                <w:rFonts w:ascii="Times New Roman" w:hAnsi="Times New Roman" w:cs="Times New Roman"/>
                <w:sz w:val="24"/>
                <w:szCs w:val="24"/>
              </w:rPr>
              <w:t>[12.1] - Ритуальная деятельность</w:t>
            </w:r>
          </w:p>
          <w:p w:rsidR="00906357" w:rsidRPr="00346EDA" w:rsidRDefault="00906357" w:rsidP="00262D08">
            <w:pPr>
              <w:widowControl w:val="0"/>
              <w:ind w:firstLine="34"/>
              <w:rPr>
                <w:rFonts w:ascii="Times New Roman" w:hAnsi="Times New Roman" w:cs="Times New Roman"/>
                <w:sz w:val="24"/>
                <w:szCs w:val="24"/>
              </w:rPr>
            </w:pPr>
            <w:r w:rsidRPr="00346EDA">
              <w:rPr>
                <w:rFonts w:ascii="Times New Roman" w:hAnsi="Times New Roman" w:cs="Times New Roman"/>
                <w:sz w:val="24"/>
                <w:szCs w:val="24"/>
              </w:rPr>
              <w:t xml:space="preserve"> </w:t>
            </w:r>
          </w:p>
        </w:tc>
        <w:tc>
          <w:tcPr>
            <w:tcW w:w="5953" w:type="dxa"/>
            <w:vAlign w:val="center"/>
          </w:tcPr>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20 кв. м/100000 кв. м</w:t>
            </w:r>
          </w:p>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Максимальная высота зданий и сооружений от уровня земли - 5 м </w:t>
            </w:r>
          </w:p>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Максимальное количество надземных этажей –1 эт.</w:t>
            </w:r>
          </w:p>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от границы земельного участка кладбища до жилой застройки – 50 м.</w:t>
            </w:r>
          </w:p>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Площадь зданий - не более 100 кв.м</w:t>
            </w:r>
          </w:p>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соседнего участка - 3 м</w:t>
            </w:r>
          </w:p>
          <w:p w:rsidR="00906357" w:rsidRPr="00346EDA" w:rsidRDefault="00906357" w:rsidP="00262D08">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Максимальный процент застройки - 10 %</w:t>
            </w:r>
          </w:p>
          <w:p w:rsidR="00901015" w:rsidRPr="00346EDA" w:rsidRDefault="00901015" w:rsidP="00901015">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tc>
      </w:tr>
    </w:tbl>
    <w:p w:rsidR="00906357" w:rsidRPr="00346EDA" w:rsidRDefault="00906357" w:rsidP="00906357">
      <w:pPr>
        <w:tabs>
          <w:tab w:val="left" w:pos="2520"/>
        </w:tabs>
        <w:outlineLvl w:val="0"/>
        <w:rPr>
          <w:rFonts w:ascii="Times New Roman" w:hAnsi="Times New Roman" w:cs="Times New Roman"/>
          <w:b/>
          <w:sz w:val="24"/>
          <w:szCs w:val="24"/>
        </w:rPr>
      </w:pPr>
      <w:bookmarkStart w:id="806" w:name="_Toc470251944"/>
      <w:bookmarkStart w:id="807" w:name="_Toc479729853"/>
      <w:bookmarkStart w:id="808" w:name="_Toc485899856"/>
      <w:bookmarkStart w:id="809" w:name="_Toc485902096"/>
      <w:bookmarkStart w:id="810" w:name="_Toc489630343"/>
      <w:bookmarkStart w:id="811" w:name="_Toc489643433"/>
    </w:p>
    <w:p w:rsidR="00906357" w:rsidRPr="00346EDA" w:rsidRDefault="00906357" w:rsidP="00906357">
      <w:pPr>
        <w:tabs>
          <w:tab w:val="left" w:pos="2520"/>
        </w:tabs>
        <w:outlineLvl w:val="0"/>
        <w:rPr>
          <w:rFonts w:ascii="Times New Roman" w:hAnsi="Times New Roman" w:cs="Times New Roman"/>
          <w:sz w:val="24"/>
          <w:szCs w:val="24"/>
        </w:rPr>
      </w:pPr>
      <w:bookmarkStart w:id="812" w:name="_Toc536808548"/>
      <w:bookmarkStart w:id="813" w:name="_Toc2770897"/>
      <w:bookmarkStart w:id="814" w:name="_Toc2849322"/>
      <w:bookmarkStart w:id="815" w:name="_Toc3399258"/>
      <w:bookmarkStart w:id="816" w:name="_Toc104975727"/>
      <w:bookmarkStart w:id="817" w:name="_Toc105155036"/>
      <w:r w:rsidRPr="00346EDA">
        <w:rPr>
          <w:rFonts w:ascii="Times New Roman" w:hAnsi="Times New Roman" w:cs="Times New Roman"/>
          <w:sz w:val="24"/>
          <w:szCs w:val="24"/>
        </w:rPr>
        <w:t>1.2)  Условно разрешенные виды и параметры разрешенного использования земельных участков и объектов капитального строительства</w:t>
      </w:r>
      <w:bookmarkEnd w:id="806"/>
      <w:bookmarkEnd w:id="807"/>
      <w:bookmarkEnd w:id="808"/>
      <w:bookmarkEnd w:id="809"/>
      <w:bookmarkEnd w:id="810"/>
      <w:bookmarkEnd w:id="811"/>
      <w:bookmarkEnd w:id="812"/>
      <w:bookmarkEnd w:id="813"/>
      <w:bookmarkEnd w:id="814"/>
      <w:bookmarkEnd w:id="815"/>
      <w:r w:rsidRPr="00346EDA">
        <w:rPr>
          <w:rFonts w:ascii="Times New Roman" w:hAnsi="Times New Roman" w:cs="Times New Roman"/>
          <w:sz w:val="24"/>
          <w:szCs w:val="24"/>
        </w:rPr>
        <w:t xml:space="preserve"> </w:t>
      </w:r>
      <w:r w:rsidR="00F40B54" w:rsidRPr="00346EDA">
        <w:rPr>
          <w:rFonts w:ascii="Times New Roman" w:hAnsi="Times New Roman" w:cs="Times New Roman"/>
          <w:sz w:val="24"/>
          <w:szCs w:val="24"/>
        </w:rPr>
        <w:t>– не установлены</w:t>
      </w:r>
      <w:bookmarkEnd w:id="816"/>
      <w:bookmarkEnd w:id="817"/>
    </w:p>
    <w:p w:rsidR="00906357" w:rsidRPr="00346EDA" w:rsidRDefault="00906357" w:rsidP="00906357">
      <w:pPr>
        <w:tabs>
          <w:tab w:val="left" w:pos="2520"/>
        </w:tabs>
        <w:rPr>
          <w:rFonts w:ascii="Times New Roman" w:hAnsi="Times New Roman" w:cs="Times New Roman"/>
          <w:b/>
          <w:sz w:val="24"/>
          <w:szCs w:val="24"/>
        </w:rPr>
      </w:pPr>
    </w:p>
    <w:p w:rsidR="00906357" w:rsidRPr="00346EDA" w:rsidRDefault="00906357" w:rsidP="00906357">
      <w:pPr>
        <w:tabs>
          <w:tab w:val="left" w:pos="2520"/>
        </w:tabs>
        <w:outlineLvl w:val="0"/>
        <w:rPr>
          <w:rFonts w:ascii="Times New Roman" w:hAnsi="Times New Roman" w:cs="Times New Roman"/>
          <w:sz w:val="24"/>
          <w:szCs w:val="24"/>
        </w:rPr>
      </w:pPr>
      <w:bookmarkStart w:id="818" w:name="_Toc470251945"/>
      <w:bookmarkStart w:id="819" w:name="_Toc479729854"/>
      <w:bookmarkStart w:id="820" w:name="_Toc485899857"/>
      <w:bookmarkStart w:id="821" w:name="_Toc485902097"/>
      <w:bookmarkStart w:id="822" w:name="_Toc489630344"/>
      <w:bookmarkStart w:id="823" w:name="_Toc489643434"/>
      <w:bookmarkStart w:id="824" w:name="_Toc536808549"/>
      <w:bookmarkStart w:id="825" w:name="_Toc2770898"/>
      <w:bookmarkStart w:id="826" w:name="_Toc2849323"/>
      <w:bookmarkStart w:id="827" w:name="_Toc3399259"/>
      <w:bookmarkStart w:id="828" w:name="_Toc104975728"/>
      <w:bookmarkStart w:id="829" w:name="_Toc105155037"/>
      <w:r w:rsidRPr="00346EDA">
        <w:rPr>
          <w:rFonts w:ascii="Times New Roman" w:hAnsi="Times New Roman" w:cs="Times New Roman"/>
          <w:sz w:val="24"/>
          <w:szCs w:val="24"/>
        </w:rPr>
        <w:t>1.3) Вспомогательные виды и параметры разрешенного использования земельных участков и объектов капитального строительства</w:t>
      </w:r>
      <w:bookmarkEnd w:id="818"/>
      <w:bookmarkEnd w:id="819"/>
      <w:bookmarkEnd w:id="820"/>
      <w:bookmarkEnd w:id="821"/>
      <w:bookmarkEnd w:id="822"/>
      <w:bookmarkEnd w:id="823"/>
      <w:bookmarkEnd w:id="824"/>
      <w:bookmarkEnd w:id="825"/>
      <w:bookmarkEnd w:id="826"/>
      <w:bookmarkEnd w:id="827"/>
      <w:bookmarkEnd w:id="828"/>
      <w:bookmarkEnd w:id="829"/>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9"/>
        <w:gridCol w:w="5161"/>
      </w:tblGrid>
      <w:tr w:rsidR="00CF7EDC" w:rsidRPr="00346EDA" w:rsidTr="00E8328E">
        <w:trPr>
          <w:trHeight w:val="552"/>
          <w:tblHeader/>
          <w:jc w:val="center"/>
        </w:trPr>
        <w:tc>
          <w:tcPr>
            <w:tcW w:w="4709" w:type="dxa"/>
            <w:vAlign w:val="center"/>
          </w:tcPr>
          <w:p w:rsidR="00906357" w:rsidRPr="00346EDA" w:rsidRDefault="00906357" w:rsidP="00A11B3E">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lastRenderedPageBreak/>
              <w:t xml:space="preserve">Виды разрешенного использования </w:t>
            </w:r>
          </w:p>
        </w:tc>
        <w:tc>
          <w:tcPr>
            <w:tcW w:w="5161" w:type="dxa"/>
            <w:vAlign w:val="center"/>
          </w:tcPr>
          <w:p w:rsidR="00906357" w:rsidRPr="00346EDA" w:rsidRDefault="00906357" w:rsidP="00A11B3E">
            <w:pPr>
              <w:tabs>
                <w:tab w:val="left" w:pos="2520"/>
              </w:tabs>
              <w:rPr>
                <w:rFonts w:ascii="Times New Roman" w:hAnsi="Times New Roman" w:cs="Times New Roman"/>
                <w:b/>
                <w:sz w:val="24"/>
                <w:szCs w:val="24"/>
              </w:rPr>
            </w:pPr>
            <w:r w:rsidRPr="00346EDA">
              <w:rPr>
                <w:rFonts w:ascii="Times New Roman" w:hAnsi="Times New Roman" w:cs="Times New Roman"/>
                <w:b/>
                <w:sz w:val="24"/>
                <w:szCs w:val="24"/>
              </w:rPr>
              <w:t xml:space="preserve">Предельные параметры разрешенного строительства и реконструкции </w:t>
            </w:r>
          </w:p>
        </w:tc>
      </w:tr>
      <w:tr w:rsidR="00906357" w:rsidRPr="00346EDA" w:rsidTr="00E8328E">
        <w:trPr>
          <w:trHeight w:val="841"/>
          <w:jc w:val="center"/>
        </w:trPr>
        <w:tc>
          <w:tcPr>
            <w:tcW w:w="4709" w:type="dxa"/>
          </w:tcPr>
          <w:p w:rsidR="00F173F3" w:rsidRPr="00346EDA" w:rsidRDefault="00F173F3" w:rsidP="00262D08">
            <w:pPr>
              <w:ind w:firstLine="0"/>
              <w:rPr>
                <w:rFonts w:ascii="Times New Roman" w:hAnsi="Times New Roman" w:cs="Times New Roman"/>
                <w:sz w:val="24"/>
                <w:szCs w:val="24"/>
              </w:rPr>
            </w:pPr>
            <w:r w:rsidRPr="00346EDA">
              <w:rPr>
                <w:rFonts w:ascii="Times New Roman" w:hAnsi="Times New Roman" w:cs="Times New Roman"/>
                <w:sz w:val="24"/>
                <w:szCs w:val="24"/>
              </w:rPr>
              <w:t>Сооружения, необходимые для хранения и ремонта инвентаря, техники, навесы, хозпостройки</w:t>
            </w:r>
          </w:p>
          <w:p w:rsidR="00F173F3" w:rsidRPr="00346EDA" w:rsidRDefault="00F173F3" w:rsidP="00262D08">
            <w:pPr>
              <w:widowControl w:val="0"/>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Открытые стоянки краткосрочного хранения автомобилей</w:t>
            </w:r>
          </w:p>
          <w:p w:rsidR="00F173F3" w:rsidRPr="00346EDA" w:rsidRDefault="00F173F3" w:rsidP="00262D08">
            <w:pPr>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Объекты пожарной охраны (гидранты, резервуары);</w:t>
            </w:r>
          </w:p>
          <w:p w:rsidR="00FB3490" w:rsidRPr="00346EDA" w:rsidRDefault="00FB3490" w:rsidP="00262D08">
            <w:pPr>
              <w:ind w:firstLine="0"/>
              <w:rPr>
                <w:rFonts w:ascii="Times New Roman" w:hAnsi="Times New Roman" w:cs="Times New Roman"/>
                <w:sz w:val="24"/>
                <w:szCs w:val="24"/>
                <w:lang w:eastAsia="ar-SA"/>
              </w:rPr>
            </w:pPr>
            <w:r w:rsidRPr="00346EDA">
              <w:rPr>
                <w:rFonts w:ascii="Times New Roman" w:hAnsi="Times New Roman" w:cs="Times New Roman"/>
                <w:sz w:val="24"/>
                <w:szCs w:val="24"/>
                <w:lang w:eastAsia="ar-SA"/>
              </w:rPr>
              <w:t>Площадки для сбора твердых коммунальных отходов.</w:t>
            </w:r>
          </w:p>
          <w:p w:rsidR="00906357" w:rsidRPr="00346EDA" w:rsidRDefault="00F173F3" w:rsidP="00262D08">
            <w:pPr>
              <w:ind w:firstLine="0"/>
              <w:rPr>
                <w:rFonts w:ascii="Times New Roman" w:eastAsia="SimSun" w:hAnsi="Times New Roman" w:cs="Times New Roman"/>
                <w:sz w:val="24"/>
                <w:szCs w:val="24"/>
                <w:lang w:eastAsia="zh-CN"/>
              </w:rPr>
            </w:pPr>
            <w:r w:rsidRPr="00346EDA">
              <w:rPr>
                <w:rFonts w:ascii="Times New Roman" w:hAnsi="Times New Roman" w:cs="Times New Roman"/>
                <w:sz w:val="24"/>
                <w:szCs w:val="24"/>
              </w:rPr>
              <w:t>Сопутствующие объекты инженерной инфраструктуры</w:t>
            </w:r>
          </w:p>
        </w:tc>
        <w:tc>
          <w:tcPr>
            <w:tcW w:w="5161" w:type="dxa"/>
          </w:tcPr>
          <w:p w:rsidR="00906357" w:rsidRPr="00346EDA" w:rsidRDefault="00906357" w:rsidP="00262D08">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Максимальное количество надземных этажей  – 1 этаж</w:t>
            </w:r>
          </w:p>
          <w:p w:rsidR="00906357" w:rsidRPr="00346EDA" w:rsidRDefault="00906357" w:rsidP="00262D08">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Максимальная высота строений - </w:t>
            </w:r>
            <w:r w:rsidR="00F173F3" w:rsidRPr="00346EDA">
              <w:rPr>
                <w:rFonts w:ascii="Times New Roman" w:eastAsia="SimSun" w:hAnsi="Times New Roman" w:cs="Times New Roman"/>
                <w:sz w:val="24"/>
                <w:szCs w:val="24"/>
                <w:lang w:eastAsia="zh-CN"/>
              </w:rPr>
              <w:t>6</w:t>
            </w:r>
            <w:r w:rsidRPr="00346EDA">
              <w:rPr>
                <w:rFonts w:ascii="Times New Roman" w:eastAsia="SimSun" w:hAnsi="Times New Roman" w:cs="Times New Roman"/>
                <w:sz w:val="24"/>
                <w:szCs w:val="24"/>
                <w:lang w:eastAsia="zh-CN"/>
              </w:rPr>
              <w:t xml:space="preserve"> м</w:t>
            </w:r>
          </w:p>
          <w:p w:rsidR="00906357" w:rsidRPr="00346EDA" w:rsidRDefault="00906357" w:rsidP="00262D08">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Минимальные расстояния от строений до границ смежного участка - 3 м</w:t>
            </w:r>
          </w:p>
          <w:p w:rsidR="00906357" w:rsidRPr="00346EDA" w:rsidRDefault="00906357" w:rsidP="00262D08">
            <w:pPr>
              <w:ind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Минимальное расстояние от строений до красных линий улиц и проездов - </w:t>
            </w:r>
            <w:r w:rsidR="00F173F3" w:rsidRPr="00346EDA">
              <w:rPr>
                <w:rFonts w:ascii="Times New Roman" w:eastAsia="SimSun" w:hAnsi="Times New Roman" w:cs="Times New Roman"/>
                <w:sz w:val="24"/>
                <w:szCs w:val="24"/>
                <w:lang w:eastAsia="zh-CN"/>
              </w:rPr>
              <w:t>5</w:t>
            </w:r>
            <w:r w:rsidRPr="00346EDA">
              <w:rPr>
                <w:rFonts w:ascii="Times New Roman" w:eastAsia="SimSun" w:hAnsi="Times New Roman" w:cs="Times New Roman"/>
                <w:sz w:val="24"/>
                <w:szCs w:val="24"/>
                <w:lang w:eastAsia="zh-CN"/>
              </w:rPr>
              <w:t xml:space="preserve"> м.</w:t>
            </w:r>
          </w:p>
          <w:p w:rsidR="00906357" w:rsidRPr="00346EDA" w:rsidRDefault="00906357" w:rsidP="00262D08">
            <w:pPr>
              <w:ind w:firstLine="0"/>
              <w:rPr>
                <w:rFonts w:ascii="Times New Roman" w:eastAsia="SimSun" w:hAnsi="Times New Roman" w:cs="Times New Roman"/>
                <w:sz w:val="24"/>
                <w:szCs w:val="24"/>
                <w:lang w:eastAsia="zh-CN"/>
              </w:rPr>
            </w:pPr>
            <w:r w:rsidRPr="00346EDA">
              <w:rPr>
                <w:rFonts w:ascii="Times New Roman" w:hAnsi="Times New Roman" w:cs="Times New Roman"/>
                <w:sz w:val="24"/>
                <w:szCs w:val="24"/>
              </w:rPr>
              <w:t>Минимальные расстояния до жилых строений - 12 м</w:t>
            </w:r>
          </w:p>
        </w:tc>
      </w:tr>
    </w:tbl>
    <w:p w:rsidR="00024BDB" w:rsidRPr="00346EDA" w:rsidRDefault="00024BDB" w:rsidP="00380D5B">
      <w:pPr>
        <w:rPr>
          <w:rFonts w:ascii="Times New Roman" w:eastAsia="SimSun" w:hAnsi="Times New Roman" w:cs="Times New Roman"/>
          <w:sz w:val="24"/>
          <w:szCs w:val="24"/>
          <w:lang w:eastAsia="zh-CN"/>
        </w:rPr>
      </w:pPr>
    </w:p>
    <w:p w:rsidR="00F173F3" w:rsidRPr="00346EDA" w:rsidRDefault="00F173F3" w:rsidP="00F173F3">
      <w:pPr>
        <w:pStyle w:val="20"/>
        <w:spacing w:before="0"/>
        <w:rPr>
          <w:rFonts w:ascii="Times New Roman" w:hAnsi="Times New Roman" w:cs="Times New Roman"/>
          <w:color w:val="auto"/>
          <w:sz w:val="24"/>
          <w:szCs w:val="24"/>
        </w:rPr>
      </w:pPr>
      <w:bookmarkStart w:id="830" w:name="_Toc2849328"/>
      <w:bookmarkStart w:id="831" w:name="_Toc105155038"/>
      <w:r w:rsidRPr="00346EDA">
        <w:rPr>
          <w:rFonts w:ascii="Times New Roman" w:hAnsi="Times New Roman" w:cs="Times New Roman"/>
          <w:color w:val="auto"/>
          <w:sz w:val="24"/>
          <w:szCs w:val="24"/>
        </w:rPr>
        <w:t>Статья 64.1.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830"/>
      <w:bookmarkEnd w:id="831"/>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2. Не разрешается размещать кладбища на территориях:</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первой зоны санитарной охраны курортов;</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с выходом на поверхность закарстованных, сильнотрещиноватых пород и в местах выклинивания водоносных горизонтов;</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3. Выбор земельного участка под размещение кладбища производится на основе санитарно-эпидемиологической оценки следующих факторов:</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1) санитарно-эпидемиологической обстановки;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2) градостроительного назначения и ландшафтного зонирования территории;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3) геологических, гидрогеологических и гидрогеохимических данных;</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4) почвенно-географических и способности почв и почвогрунтов к самоочищению;</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5) эрозионного потенциала и миграции загрязнений;</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6) транспортной доступности.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4. Участок, отводимый под кладбище, должен удовлетворять следующим требованиям:</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иметь уклон в сторону, противоположную населенному пункту, открытым водоемам,</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не затопляться при паводках;</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иметь сухую, пористую почву (супесчаную, песчаную) на глубине 1,5 м и ниже с влажностью почвы в пределах 6 - 18 процентов;</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располагаться с подветренной стороны по отношению к жилой территории.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5. Устройство кладбища осуществляется в соответствии с утвержденным проектом.</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lastRenderedPageBreak/>
        <w:t>Вновь создаваемые места погребения должны размещаться на расстоянии не менее 300 м от границ селитебной территории.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7. Кладбища с погребением путем предания тела (останков) умершего земле (захоронение в могилу, склеп) размещают на расстоянии: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1) от жилых, общественных зданий, спортивно-оздоровительных и санаторно-курортных зон:</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- 50 м - для сельских, закрытых кладбищ и мемориальных комплексов, кладбищ с погребением после кремации;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 xml:space="preserve">14. На территориях, подверженных затоплению, размещение кладбищ, скотомогильников и строительство капитальных зданий, строений, сооружений без </w:t>
      </w:r>
      <w:r w:rsidRPr="00346EDA">
        <w:rPr>
          <w:rFonts w:ascii="Times New Roman" w:eastAsia="SimSun" w:hAnsi="Times New Roman" w:cs="Times New Roman"/>
          <w:sz w:val="24"/>
          <w:szCs w:val="24"/>
        </w:rPr>
        <w:lastRenderedPageBreak/>
        <w:t>проведения специальных защитных мероприятий по предотвращению негативного воздействия вод запрещаются.</w:t>
      </w:r>
    </w:p>
    <w:p w:rsidR="00F173F3" w:rsidRPr="00346EDA" w:rsidRDefault="00F173F3" w:rsidP="00F173F3">
      <w:pPr>
        <w:rPr>
          <w:rFonts w:ascii="Times New Roman" w:eastAsia="SimSun" w:hAnsi="Times New Roman" w:cs="Times New Roman"/>
          <w:sz w:val="24"/>
          <w:szCs w:val="24"/>
        </w:rPr>
      </w:pPr>
      <w:r w:rsidRPr="00346EDA">
        <w:rPr>
          <w:rFonts w:ascii="Times New Roman" w:eastAsia="SimSun" w:hAnsi="Times New Roman" w:cs="Times New Roman"/>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173F3" w:rsidRPr="00346EDA" w:rsidRDefault="00F173F3" w:rsidP="00F173F3">
      <w:pPr>
        <w:rPr>
          <w:rFonts w:ascii="Times New Roman" w:eastAsia="SimSun" w:hAnsi="Times New Roman" w:cs="Times New Roman"/>
          <w:sz w:val="24"/>
          <w:szCs w:val="24"/>
        </w:rPr>
      </w:pPr>
    </w:p>
    <w:p w:rsidR="00F173F3" w:rsidRPr="00346EDA" w:rsidRDefault="00F173F3" w:rsidP="00F173F3">
      <w:pPr>
        <w:pStyle w:val="20"/>
        <w:spacing w:before="0"/>
        <w:rPr>
          <w:rFonts w:ascii="Times New Roman" w:hAnsi="Times New Roman" w:cs="Times New Roman"/>
          <w:color w:val="auto"/>
          <w:sz w:val="24"/>
          <w:szCs w:val="24"/>
        </w:rPr>
      </w:pPr>
      <w:bookmarkStart w:id="832" w:name="_Toc536808555"/>
      <w:bookmarkStart w:id="833" w:name="_Toc2849329"/>
      <w:bookmarkStart w:id="834" w:name="_Toc105155039"/>
      <w:r w:rsidRPr="00346EDA">
        <w:rPr>
          <w:rFonts w:ascii="Times New Roman" w:hAnsi="Times New Roman" w:cs="Times New Roman"/>
          <w:color w:val="auto"/>
          <w:sz w:val="24"/>
          <w:szCs w:val="24"/>
        </w:rPr>
        <w:t>Статья 65.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832"/>
      <w:bookmarkEnd w:id="833"/>
      <w:bookmarkEnd w:id="834"/>
    </w:p>
    <w:p w:rsidR="00F173F3" w:rsidRPr="00346EDA" w:rsidRDefault="00F173F3" w:rsidP="00F173F3">
      <w:pPr>
        <w:ind w:firstLine="851"/>
        <w:rPr>
          <w:rFonts w:ascii="Times New Roman" w:hAnsi="Times New Roman" w:cs="Times New Roman"/>
          <w:sz w:val="24"/>
          <w:szCs w:val="24"/>
        </w:rPr>
      </w:pPr>
      <w:r w:rsidRPr="00346EDA">
        <w:rPr>
          <w:rFonts w:ascii="Times New Roman" w:hAnsi="Times New Roman" w:cs="Times New Roman"/>
          <w:sz w:val="24"/>
          <w:szCs w:val="24"/>
        </w:rPr>
        <w:t xml:space="preserve">В квадратных скобках […….] указан  код (числовое обозначение) вида разрешенного использования земельного участка. </w:t>
      </w:r>
    </w:p>
    <w:p w:rsidR="00F173F3" w:rsidRDefault="00F173F3" w:rsidP="00F173F3">
      <w:pPr>
        <w:ind w:firstLine="851"/>
        <w:rPr>
          <w:rFonts w:ascii="Times New Roman" w:hAnsi="Times New Roman" w:cs="Times New Roman"/>
          <w:sz w:val="24"/>
          <w:szCs w:val="24"/>
        </w:rPr>
      </w:pPr>
      <w:r w:rsidRPr="00346EDA">
        <w:rPr>
          <w:rFonts w:ascii="Times New Roman" w:hAnsi="Times New Roman" w:cs="Times New Roman"/>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4D5C7A" w:rsidRPr="00346EDA" w:rsidRDefault="004D5C7A" w:rsidP="00F173F3">
      <w:pPr>
        <w:ind w:firstLine="851"/>
        <w:rPr>
          <w:rFonts w:ascii="Times New Roman" w:hAnsi="Times New Roman" w:cs="Times New Roman"/>
          <w:sz w:val="24"/>
          <w:szCs w:val="24"/>
        </w:rPr>
      </w:pPr>
    </w:p>
    <w:p w:rsidR="00D51C6E" w:rsidRPr="00346EDA" w:rsidRDefault="00D51C6E" w:rsidP="00D51C6E">
      <w:pPr>
        <w:ind w:firstLine="851"/>
        <w:outlineLvl w:val="0"/>
        <w:rPr>
          <w:rFonts w:ascii="Times New Roman" w:hAnsi="Times New Roman" w:cs="Times New Roman"/>
          <w:b/>
          <w:sz w:val="24"/>
          <w:szCs w:val="24"/>
          <w:u w:val="single"/>
        </w:rPr>
      </w:pPr>
      <w:bookmarkStart w:id="835" w:name="_Toc104975731"/>
      <w:bookmarkStart w:id="836" w:name="_Toc105155040"/>
      <w:bookmarkStart w:id="837" w:name="_Toc479729872"/>
      <w:bookmarkStart w:id="838" w:name="_Toc485899875"/>
      <w:bookmarkStart w:id="839" w:name="_Toc485902115"/>
      <w:bookmarkStart w:id="840" w:name="_Toc489630362"/>
      <w:bookmarkStart w:id="841" w:name="_Toc489643452"/>
      <w:bookmarkStart w:id="842" w:name="_Toc536808561"/>
      <w:bookmarkStart w:id="843" w:name="_Toc2770910"/>
      <w:bookmarkStart w:id="844" w:name="_Toc2849335"/>
      <w:bookmarkStart w:id="845" w:name="_Toc3399267"/>
      <w:r w:rsidRPr="00346EDA">
        <w:rPr>
          <w:rFonts w:ascii="Times New Roman" w:hAnsi="Times New Roman" w:cs="Times New Roman"/>
          <w:b/>
          <w:sz w:val="24"/>
          <w:szCs w:val="24"/>
          <w:u w:val="single"/>
        </w:rPr>
        <w:t>1) ИВ-1.  Зона озеленения специального назначения</w:t>
      </w:r>
      <w:bookmarkEnd w:id="835"/>
      <w:bookmarkEnd w:id="836"/>
      <w:r w:rsidRPr="00346EDA">
        <w:rPr>
          <w:rFonts w:ascii="Times New Roman" w:hAnsi="Times New Roman" w:cs="Times New Roman"/>
          <w:b/>
          <w:sz w:val="24"/>
          <w:szCs w:val="24"/>
          <w:u w:val="single"/>
        </w:rPr>
        <w:t xml:space="preserve"> </w:t>
      </w:r>
    </w:p>
    <w:p w:rsidR="00F173F3" w:rsidRPr="00346EDA" w:rsidRDefault="00D51C6E" w:rsidP="00F173F3">
      <w:pPr>
        <w:tabs>
          <w:tab w:val="left" w:pos="2520"/>
        </w:tabs>
        <w:outlineLvl w:val="0"/>
        <w:rPr>
          <w:rFonts w:ascii="Times New Roman" w:hAnsi="Times New Roman" w:cs="Times New Roman"/>
          <w:sz w:val="24"/>
          <w:szCs w:val="24"/>
        </w:rPr>
      </w:pPr>
      <w:bookmarkStart w:id="846" w:name="_Toc104975732"/>
      <w:bookmarkStart w:id="847" w:name="_Toc105155041"/>
      <w:r w:rsidRPr="00346EDA">
        <w:rPr>
          <w:rFonts w:ascii="Times New Roman" w:hAnsi="Times New Roman" w:cs="Times New Roman"/>
          <w:sz w:val="24"/>
          <w:szCs w:val="24"/>
        </w:rPr>
        <w:t>1</w:t>
      </w:r>
      <w:r w:rsidR="00F173F3" w:rsidRPr="00346EDA">
        <w:rPr>
          <w:rFonts w:ascii="Times New Roman" w:hAnsi="Times New Roman" w:cs="Times New Roman"/>
          <w:sz w:val="24"/>
          <w:szCs w:val="24"/>
        </w:rPr>
        <w:t>.1) Основные виды и параметры разрешенного использования земельных участков и объектов капитального строительства</w:t>
      </w:r>
      <w:bookmarkEnd w:id="837"/>
      <w:bookmarkEnd w:id="838"/>
      <w:bookmarkEnd w:id="839"/>
      <w:bookmarkEnd w:id="840"/>
      <w:bookmarkEnd w:id="841"/>
      <w:bookmarkEnd w:id="842"/>
      <w:bookmarkEnd w:id="843"/>
      <w:bookmarkEnd w:id="844"/>
      <w:bookmarkEnd w:id="845"/>
      <w:bookmarkEnd w:id="846"/>
      <w:bookmarkEnd w:id="847"/>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7"/>
        <w:gridCol w:w="5954"/>
      </w:tblGrid>
      <w:tr w:rsidR="00CF7EDC" w:rsidRPr="00346EDA" w:rsidTr="00074006">
        <w:trPr>
          <w:trHeight w:val="432"/>
          <w:tblHeader/>
        </w:trPr>
        <w:tc>
          <w:tcPr>
            <w:tcW w:w="3977" w:type="dxa"/>
            <w:vAlign w:val="center"/>
          </w:tcPr>
          <w:p w:rsidR="008326A5" w:rsidRPr="00346EDA" w:rsidRDefault="008326A5" w:rsidP="008326A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5954" w:type="dxa"/>
            <w:vAlign w:val="center"/>
          </w:tcPr>
          <w:p w:rsidR="008326A5" w:rsidRPr="00346EDA" w:rsidRDefault="008326A5" w:rsidP="008326A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074006">
        <w:trPr>
          <w:trHeight w:val="227"/>
        </w:trPr>
        <w:tc>
          <w:tcPr>
            <w:tcW w:w="3977" w:type="dxa"/>
          </w:tcPr>
          <w:p w:rsidR="00F173F3" w:rsidRPr="00346EDA" w:rsidRDefault="00F173F3" w:rsidP="00243EDB">
            <w:pPr>
              <w:ind w:firstLine="34"/>
              <w:rPr>
                <w:rFonts w:ascii="Times New Roman" w:hAnsi="Times New Roman"/>
                <w:sz w:val="24"/>
                <w:szCs w:val="24"/>
              </w:rPr>
            </w:pPr>
            <w:r w:rsidRPr="00346EDA">
              <w:rPr>
                <w:rFonts w:ascii="Times New Roman" w:hAnsi="Times New Roman" w:cs="Times New Roman"/>
                <w:sz w:val="24"/>
                <w:szCs w:val="24"/>
              </w:rPr>
              <w:t>[12.3] - Запас (о</w:t>
            </w:r>
            <w:r w:rsidRPr="00346EDA">
              <w:rPr>
                <w:rFonts w:ascii="Times New Roman" w:hAnsi="Times New Roman"/>
                <w:sz w:val="24"/>
                <w:szCs w:val="24"/>
              </w:rPr>
              <w:t>тсутствие хозяйственной</w:t>
            </w:r>
            <w:r w:rsidR="00A11B3E" w:rsidRPr="00346EDA">
              <w:rPr>
                <w:rFonts w:ascii="Times New Roman" w:hAnsi="Times New Roman"/>
                <w:sz w:val="24"/>
                <w:szCs w:val="24"/>
              </w:rPr>
              <w:t xml:space="preserve"> </w:t>
            </w:r>
            <w:r w:rsidRPr="00346EDA">
              <w:rPr>
                <w:rFonts w:ascii="Times New Roman" w:hAnsi="Times New Roman"/>
                <w:sz w:val="24"/>
                <w:szCs w:val="24"/>
              </w:rPr>
              <w:t xml:space="preserve"> деятельности)</w:t>
            </w:r>
          </w:p>
          <w:p w:rsidR="0050584D" w:rsidRPr="00346EDA" w:rsidRDefault="00074006" w:rsidP="0050584D">
            <w:pPr>
              <w:pStyle w:val="ad"/>
              <w:ind w:left="0" w:firstLine="34"/>
              <w:rPr>
                <w:rFonts w:ascii="Times New Roman" w:hAnsi="Times New Roman"/>
                <w:sz w:val="24"/>
                <w:szCs w:val="24"/>
              </w:rPr>
            </w:pPr>
            <w:r w:rsidRPr="00346EDA">
              <w:rPr>
                <w:rFonts w:ascii="Times New Roman" w:hAnsi="Times New Roman"/>
                <w:sz w:val="24"/>
                <w:szCs w:val="24"/>
              </w:rPr>
              <w:t xml:space="preserve"> </w:t>
            </w:r>
            <w:r w:rsidR="0050584D" w:rsidRPr="00346EDA">
              <w:rPr>
                <w:rFonts w:ascii="Times New Roman" w:hAnsi="Times New Roman"/>
                <w:sz w:val="24"/>
                <w:szCs w:val="24"/>
              </w:rPr>
              <w:t>[9.0] - Деятельность по особой охране и изучению природы</w:t>
            </w:r>
          </w:p>
          <w:p w:rsidR="0050584D" w:rsidRPr="00346EDA" w:rsidRDefault="0050584D" w:rsidP="0050584D">
            <w:pPr>
              <w:pStyle w:val="ad"/>
              <w:ind w:left="0" w:firstLine="34"/>
              <w:rPr>
                <w:rFonts w:ascii="Times New Roman" w:hAnsi="Times New Roman"/>
                <w:sz w:val="24"/>
                <w:szCs w:val="24"/>
              </w:rPr>
            </w:pPr>
            <w:r w:rsidRPr="00346EDA">
              <w:rPr>
                <w:rFonts w:ascii="Times New Roman" w:hAnsi="Times New Roman"/>
                <w:sz w:val="24"/>
                <w:szCs w:val="24"/>
              </w:rPr>
              <w:t>[9.1] - Охрана природных территорий</w:t>
            </w:r>
          </w:p>
          <w:p w:rsidR="00A11B3E" w:rsidRPr="00346EDA" w:rsidRDefault="00A11B3E" w:rsidP="0050584D">
            <w:pPr>
              <w:ind w:firstLine="34"/>
              <w:rPr>
                <w:rFonts w:ascii="Times New Roman" w:hAnsi="Times New Roman" w:cs="Times New Roman"/>
                <w:sz w:val="24"/>
                <w:szCs w:val="24"/>
              </w:rPr>
            </w:pPr>
            <w:r w:rsidRPr="00346EDA">
              <w:rPr>
                <w:rFonts w:ascii="Times New Roman" w:hAnsi="Times New Roman" w:cs="Times New Roman"/>
                <w:sz w:val="24"/>
                <w:szCs w:val="24"/>
              </w:rPr>
              <w:t>[11.1] - Общее пользование водными объектами</w:t>
            </w:r>
          </w:p>
          <w:p w:rsidR="00F173F3" w:rsidRPr="00346EDA" w:rsidRDefault="00A11B3E" w:rsidP="00243EDB">
            <w:pPr>
              <w:ind w:firstLine="34"/>
              <w:rPr>
                <w:rFonts w:ascii="Times New Roman" w:hAnsi="Times New Roman"/>
                <w:sz w:val="24"/>
                <w:szCs w:val="24"/>
              </w:rPr>
            </w:pPr>
            <w:r w:rsidRPr="00346EDA">
              <w:rPr>
                <w:rFonts w:ascii="Times New Roman" w:hAnsi="Times New Roman" w:cs="Times New Roman"/>
                <w:sz w:val="24"/>
                <w:szCs w:val="24"/>
              </w:rPr>
              <w:t>[11.2] - Специальное пользование водными объектами</w:t>
            </w:r>
          </w:p>
        </w:tc>
        <w:tc>
          <w:tcPr>
            <w:tcW w:w="5954" w:type="dxa"/>
          </w:tcPr>
          <w:p w:rsidR="00F173F3" w:rsidRPr="00346EDA"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- 100 кв. м/100000 кв.м</w:t>
            </w:r>
          </w:p>
          <w:p w:rsidR="00F173F3" w:rsidRPr="00346EDA" w:rsidRDefault="00F173F3" w:rsidP="00243EDB">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ширина земельного участка  - не регламентируется</w:t>
            </w:r>
          </w:p>
          <w:p w:rsidR="00F173F3" w:rsidRPr="00346EDA" w:rsidRDefault="00F173F3" w:rsidP="00243EDB">
            <w:pPr>
              <w:ind w:firstLine="34"/>
              <w:rPr>
                <w:rFonts w:ascii="Times New Roman" w:hAnsi="Times New Roman" w:cs="Times New Roman"/>
                <w:sz w:val="24"/>
                <w:szCs w:val="24"/>
              </w:rPr>
            </w:pPr>
            <w:r w:rsidRPr="00346EDA">
              <w:rPr>
                <w:rFonts w:ascii="Times New Roman" w:hAnsi="Times New Roman" w:cs="Times New Roman"/>
                <w:sz w:val="24"/>
                <w:szCs w:val="24"/>
              </w:rPr>
              <w:t>Без права строительства.</w:t>
            </w:r>
          </w:p>
        </w:tc>
      </w:tr>
      <w:tr w:rsidR="00F173F3" w:rsidRPr="00346EDA" w:rsidTr="00074006">
        <w:trPr>
          <w:trHeight w:val="227"/>
        </w:trPr>
        <w:tc>
          <w:tcPr>
            <w:tcW w:w="3977" w:type="dxa"/>
          </w:tcPr>
          <w:p w:rsidR="00F173F3" w:rsidRPr="00346EDA" w:rsidRDefault="00F173F3" w:rsidP="00243EDB">
            <w:pPr>
              <w:tabs>
                <w:tab w:val="left" w:pos="318"/>
              </w:tabs>
              <w:ind w:left="34" w:firstLine="34"/>
              <w:rPr>
                <w:rFonts w:ascii="Times New Roman" w:hAnsi="Times New Roman" w:cs="Times New Roman"/>
                <w:sz w:val="24"/>
                <w:szCs w:val="24"/>
              </w:rPr>
            </w:pPr>
            <w:r w:rsidRPr="00346EDA">
              <w:rPr>
                <w:rFonts w:ascii="Times New Roman" w:hAnsi="Times New Roman" w:cs="Times New Roman"/>
                <w:sz w:val="24"/>
                <w:szCs w:val="24"/>
              </w:rPr>
              <w:t xml:space="preserve">[12.0] - Земельные участки (территории) общего пользования </w:t>
            </w:r>
          </w:p>
          <w:p w:rsidR="00262D08" w:rsidRPr="00346EDA" w:rsidRDefault="00262D08" w:rsidP="00E8328E">
            <w:pPr>
              <w:tabs>
                <w:tab w:val="left" w:pos="318"/>
              </w:tabs>
              <w:ind w:left="90" w:firstLine="0"/>
              <w:rPr>
                <w:rFonts w:ascii="Times New Roman" w:hAnsi="Times New Roman" w:cs="Times New Roman"/>
                <w:sz w:val="24"/>
                <w:szCs w:val="24"/>
              </w:rPr>
            </w:pPr>
            <w:r w:rsidRPr="00346EDA">
              <w:rPr>
                <w:rFonts w:ascii="Times New Roman" w:hAnsi="Times New Roman" w:cs="Times New Roman"/>
                <w:sz w:val="24"/>
                <w:szCs w:val="24"/>
              </w:rPr>
              <w:t>[</w:t>
            </w:r>
            <w:r w:rsidR="00E8328E" w:rsidRPr="00346EDA">
              <w:rPr>
                <w:rFonts w:ascii="Times New Roman" w:hAnsi="Times New Roman" w:cs="Times New Roman"/>
                <w:sz w:val="24"/>
                <w:szCs w:val="24"/>
              </w:rPr>
              <w:t xml:space="preserve">12.0.1] - Улично-дорожная сеть </w:t>
            </w:r>
          </w:p>
        </w:tc>
        <w:tc>
          <w:tcPr>
            <w:tcW w:w="5954" w:type="dxa"/>
          </w:tcPr>
          <w:p w:rsidR="00F173F3" w:rsidRPr="00346EDA" w:rsidRDefault="00F173F3" w:rsidP="00243EDB">
            <w:pPr>
              <w:ind w:left="219" w:firstLine="34"/>
              <w:rPr>
                <w:rFonts w:ascii="Times New Roman" w:hAnsi="Times New Roman" w:cs="Times New Roman"/>
                <w:sz w:val="24"/>
                <w:szCs w:val="24"/>
              </w:rPr>
            </w:pPr>
            <w:r w:rsidRPr="00346EDA">
              <w:rPr>
                <w:rFonts w:ascii="Times New Roman" w:hAnsi="Times New Roman" w:cs="Times New Roman"/>
                <w:sz w:val="24"/>
                <w:szCs w:val="24"/>
              </w:rPr>
              <w:t>Не устанавливаются</w:t>
            </w:r>
          </w:p>
          <w:p w:rsidR="00F173F3" w:rsidRPr="00346EDA" w:rsidRDefault="00F173F3" w:rsidP="00243EDB">
            <w:pPr>
              <w:keepLines/>
              <w:suppressAutoHyphens/>
              <w:overflowPunct w:val="0"/>
              <w:autoSpaceDE w:val="0"/>
              <w:ind w:firstLine="34"/>
              <w:textAlignment w:val="baseline"/>
              <w:rPr>
                <w:rFonts w:ascii="Times New Roman" w:hAnsi="Times New Roman" w:cs="Times New Roman"/>
                <w:b/>
                <w:sz w:val="24"/>
                <w:szCs w:val="24"/>
              </w:rPr>
            </w:pPr>
          </w:p>
        </w:tc>
      </w:tr>
    </w:tbl>
    <w:p w:rsidR="00F173F3" w:rsidRPr="00346EDA" w:rsidRDefault="00F173F3" w:rsidP="00F173F3">
      <w:pPr>
        <w:tabs>
          <w:tab w:val="left" w:pos="2520"/>
        </w:tabs>
        <w:outlineLvl w:val="0"/>
        <w:rPr>
          <w:rFonts w:ascii="Times New Roman" w:hAnsi="Times New Roman" w:cs="Times New Roman"/>
          <w:sz w:val="24"/>
          <w:szCs w:val="24"/>
        </w:rPr>
      </w:pPr>
    </w:p>
    <w:p w:rsidR="00F173F3" w:rsidRPr="00346EDA" w:rsidRDefault="00D51C6E" w:rsidP="00F173F3">
      <w:pPr>
        <w:tabs>
          <w:tab w:val="left" w:pos="2520"/>
        </w:tabs>
        <w:outlineLvl w:val="0"/>
        <w:rPr>
          <w:rFonts w:ascii="Times New Roman" w:hAnsi="Times New Roman" w:cs="Times New Roman"/>
          <w:sz w:val="24"/>
          <w:szCs w:val="24"/>
        </w:rPr>
      </w:pPr>
      <w:bookmarkStart w:id="848" w:name="_Toc479729873"/>
      <w:bookmarkStart w:id="849" w:name="_Toc485899876"/>
      <w:bookmarkStart w:id="850" w:name="_Toc485902116"/>
      <w:bookmarkStart w:id="851" w:name="_Toc489630363"/>
      <w:bookmarkStart w:id="852" w:name="_Toc489643453"/>
      <w:bookmarkStart w:id="853" w:name="_Toc536808562"/>
      <w:bookmarkStart w:id="854" w:name="_Toc2770911"/>
      <w:bookmarkStart w:id="855" w:name="_Toc2849336"/>
      <w:bookmarkStart w:id="856" w:name="_Toc3399268"/>
      <w:bookmarkStart w:id="857" w:name="_Toc104975733"/>
      <w:bookmarkStart w:id="858" w:name="_Toc105155042"/>
      <w:r w:rsidRPr="00346EDA">
        <w:rPr>
          <w:rFonts w:ascii="Times New Roman" w:hAnsi="Times New Roman" w:cs="Times New Roman"/>
          <w:sz w:val="24"/>
          <w:szCs w:val="24"/>
        </w:rPr>
        <w:t>1</w:t>
      </w:r>
      <w:r w:rsidR="00F173F3" w:rsidRPr="00346EDA">
        <w:rPr>
          <w:rFonts w:ascii="Times New Roman" w:hAnsi="Times New Roman" w:cs="Times New Roman"/>
          <w:sz w:val="24"/>
          <w:szCs w:val="24"/>
        </w:rPr>
        <w:t>.2)  Условно разрешенные виды и параметры разрешенного использования земельных участков и объектов капитального строительства</w:t>
      </w:r>
      <w:bookmarkEnd w:id="848"/>
      <w:bookmarkEnd w:id="849"/>
      <w:bookmarkEnd w:id="850"/>
      <w:bookmarkEnd w:id="851"/>
      <w:bookmarkEnd w:id="852"/>
      <w:bookmarkEnd w:id="853"/>
      <w:bookmarkEnd w:id="854"/>
      <w:bookmarkEnd w:id="855"/>
      <w:bookmarkEnd w:id="856"/>
      <w:bookmarkEnd w:id="857"/>
      <w:bookmarkEnd w:id="858"/>
      <w:r w:rsidR="00F173F3" w:rsidRPr="00346EDA">
        <w:rPr>
          <w:rFonts w:ascii="Times New Roman" w:hAnsi="Times New Roman" w:cs="Times New Roman"/>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CF7EDC" w:rsidRPr="00346EDA" w:rsidTr="008326A5">
        <w:trPr>
          <w:trHeight w:val="20"/>
          <w:tblHeader/>
        </w:trPr>
        <w:tc>
          <w:tcPr>
            <w:tcW w:w="3969" w:type="dxa"/>
            <w:vAlign w:val="center"/>
          </w:tcPr>
          <w:p w:rsidR="008326A5" w:rsidRPr="00346EDA" w:rsidRDefault="008326A5" w:rsidP="008326A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6096" w:type="dxa"/>
            <w:vAlign w:val="center"/>
          </w:tcPr>
          <w:p w:rsidR="008326A5" w:rsidRPr="00346EDA" w:rsidRDefault="008326A5" w:rsidP="008326A5">
            <w:pPr>
              <w:tabs>
                <w:tab w:val="left" w:pos="2520"/>
              </w:tabs>
              <w:jc w:val="center"/>
              <w:rPr>
                <w:rFonts w:ascii="Times New Roman" w:hAnsi="Times New Roman" w:cs="Times New Roman"/>
                <w:b/>
                <w:sz w:val="24"/>
                <w:szCs w:val="24"/>
              </w:rPr>
            </w:pPr>
            <w:r w:rsidRPr="00346EDA">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7EDC" w:rsidRPr="00346EDA" w:rsidTr="00A11B3E">
        <w:trPr>
          <w:trHeight w:val="20"/>
        </w:trPr>
        <w:tc>
          <w:tcPr>
            <w:tcW w:w="3969" w:type="dxa"/>
            <w:vAlign w:val="center"/>
          </w:tcPr>
          <w:p w:rsidR="00262D08" w:rsidRPr="00346EDA" w:rsidRDefault="00262D08" w:rsidP="00262D08">
            <w:pPr>
              <w:ind w:firstLine="0"/>
              <w:rPr>
                <w:rFonts w:ascii="Times New Roman" w:hAnsi="Times New Roman" w:cs="Times New Roman"/>
                <w:sz w:val="24"/>
                <w:szCs w:val="24"/>
              </w:rPr>
            </w:pPr>
            <w:r w:rsidRPr="00346EDA">
              <w:rPr>
                <w:rFonts w:ascii="Times New Roman" w:hAnsi="Times New Roman" w:cs="Times New Roman"/>
                <w:sz w:val="24"/>
                <w:szCs w:val="24"/>
              </w:rPr>
              <w:t>[5.1.3] - Площадки для занятий спортом</w:t>
            </w:r>
          </w:p>
          <w:p w:rsidR="00F173F3" w:rsidRPr="00346EDA" w:rsidRDefault="00262D08" w:rsidP="00262D08">
            <w:pPr>
              <w:ind w:hanging="34"/>
              <w:rPr>
                <w:rFonts w:ascii="Times New Roman" w:hAnsi="Times New Roman" w:cs="Times New Roman"/>
                <w:sz w:val="24"/>
                <w:szCs w:val="24"/>
              </w:rPr>
            </w:pPr>
            <w:r w:rsidRPr="00346EDA">
              <w:rPr>
                <w:rFonts w:ascii="Times New Roman" w:hAnsi="Times New Roman" w:cs="Times New Roman"/>
                <w:sz w:val="24"/>
                <w:szCs w:val="24"/>
              </w:rPr>
              <w:t xml:space="preserve"> </w:t>
            </w:r>
            <w:r w:rsidR="00F173F3" w:rsidRPr="00346EDA">
              <w:rPr>
                <w:rFonts w:ascii="Times New Roman" w:hAnsi="Times New Roman" w:cs="Times New Roman"/>
                <w:sz w:val="24"/>
                <w:szCs w:val="24"/>
              </w:rPr>
              <w:t>[5.3] - Охота и рыбалка</w:t>
            </w:r>
          </w:p>
          <w:p w:rsidR="00F173F3" w:rsidRPr="00346EDA" w:rsidRDefault="00F173F3" w:rsidP="00243EDB">
            <w:pPr>
              <w:shd w:val="clear" w:color="auto" w:fill="FFFFFF"/>
              <w:ind w:hanging="34"/>
              <w:rPr>
                <w:rFonts w:ascii="Times New Roman" w:hAnsi="Times New Roman" w:cs="Times New Roman"/>
                <w:sz w:val="24"/>
                <w:szCs w:val="24"/>
              </w:rPr>
            </w:pPr>
          </w:p>
        </w:tc>
        <w:tc>
          <w:tcPr>
            <w:tcW w:w="6096" w:type="dxa"/>
            <w:vAlign w:val="center"/>
          </w:tcPr>
          <w:p w:rsidR="00F173F3" w:rsidRPr="00346EDA"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 5000 кв. м/50000 кв. м</w:t>
            </w:r>
          </w:p>
          <w:p w:rsidR="00F173F3" w:rsidRPr="00346EDA"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ширина земельного участка -15м/ не регламентируется </w:t>
            </w:r>
          </w:p>
          <w:p w:rsidR="00A11B3E" w:rsidRPr="00346EDA" w:rsidRDefault="00A11B3E" w:rsidP="00243EDB">
            <w:pPr>
              <w:keepLines/>
              <w:suppressAutoHyphens/>
              <w:overflowPunct w:val="0"/>
              <w:autoSpaceDE w:val="0"/>
              <w:ind w:hanging="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границ участка - 3 м</w:t>
            </w:r>
          </w:p>
          <w:p w:rsidR="00F173F3" w:rsidRPr="00346EDA"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346EDA">
              <w:rPr>
                <w:rFonts w:ascii="Times New Roman" w:hAnsi="Times New Roman" w:cs="Times New Roman"/>
                <w:sz w:val="24"/>
                <w:szCs w:val="24"/>
              </w:rPr>
              <w:t>Капитальное строительство запрещено</w:t>
            </w:r>
          </w:p>
        </w:tc>
      </w:tr>
      <w:tr w:rsidR="00CF7EDC" w:rsidRPr="00346EDA" w:rsidTr="00A11B3E">
        <w:trPr>
          <w:trHeight w:val="20"/>
        </w:trPr>
        <w:tc>
          <w:tcPr>
            <w:tcW w:w="3969" w:type="dxa"/>
          </w:tcPr>
          <w:p w:rsidR="00F173F3" w:rsidRPr="00346EDA" w:rsidRDefault="00F173F3" w:rsidP="00243EDB">
            <w:pPr>
              <w:ind w:left="34" w:hanging="34"/>
              <w:rPr>
                <w:rFonts w:ascii="Times New Roman" w:hAnsi="Times New Roman" w:cs="Times New Roman"/>
                <w:sz w:val="24"/>
                <w:szCs w:val="24"/>
              </w:rPr>
            </w:pPr>
            <w:r w:rsidRPr="00346EDA">
              <w:rPr>
                <w:rFonts w:ascii="Times New Roman" w:hAnsi="Times New Roman" w:cs="Times New Roman"/>
                <w:sz w:val="24"/>
                <w:szCs w:val="24"/>
              </w:rPr>
              <w:t xml:space="preserve"> [7.5] - Трубопроводный транспорт </w:t>
            </w:r>
          </w:p>
        </w:tc>
        <w:tc>
          <w:tcPr>
            <w:tcW w:w="6096" w:type="dxa"/>
          </w:tcPr>
          <w:p w:rsidR="00F173F3" w:rsidRPr="00346EDA"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Минимальная/максимальная площадь земельного участка  – 5 кв. м/ </w:t>
            </w:r>
            <w:r w:rsidR="00A11B3E" w:rsidRPr="00346EDA">
              <w:rPr>
                <w:rFonts w:ascii="Times New Roman" w:hAnsi="Times New Roman" w:cs="Times New Roman"/>
                <w:sz w:val="24"/>
                <w:szCs w:val="24"/>
              </w:rPr>
              <w:t>400 кв.м</w:t>
            </w:r>
          </w:p>
          <w:p w:rsidR="00F173F3" w:rsidRPr="00346EDA"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w:t>
            </w:r>
            <w:r w:rsidR="00A11B3E" w:rsidRPr="00346EDA">
              <w:rPr>
                <w:rFonts w:ascii="Times New Roman" w:hAnsi="Times New Roman" w:cs="Times New Roman"/>
                <w:sz w:val="24"/>
                <w:szCs w:val="24"/>
              </w:rPr>
              <w:t>8</w:t>
            </w:r>
            <w:r w:rsidRPr="00346EDA">
              <w:rPr>
                <w:rFonts w:ascii="Times New Roman" w:hAnsi="Times New Roman" w:cs="Times New Roman"/>
                <w:sz w:val="24"/>
                <w:szCs w:val="24"/>
              </w:rPr>
              <w:t xml:space="preserve">0% , для размещения объектов инженерного обеспечения - не регламентируется </w:t>
            </w:r>
          </w:p>
          <w:p w:rsidR="002E4B93" w:rsidRPr="00346EDA" w:rsidRDefault="002E4B93" w:rsidP="002E4B93">
            <w:pPr>
              <w:ind w:firstLine="0"/>
              <w:rPr>
                <w:rFonts w:ascii="Times New Roman" w:hAnsi="Times New Roman" w:cs="Times New Roman"/>
                <w:sz w:val="24"/>
                <w:szCs w:val="24"/>
              </w:rPr>
            </w:pPr>
            <w:r w:rsidRPr="00346EDA">
              <w:rPr>
                <w:rFonts w:ascii="Times New Roman" w:hAnsi="Times New Roman" w:cs="Times New Roman"/>
                <w:sz w:val="24"/>
                <w:szCs w:val="24"/>
              </w:rPr>
              <w:t xml:space="preserve">Процент застройки подземной части не </w:t>
            </w:r>
            <w:r w:rsidRPr="00346EDA">
              <w:rPr>
                <w:rFonts w:ascii="Times New Roman" w:hAnsi="Times New Roman" w:cs="Times New Roman"/>
                <w:sz w:val="24"/>
                <w:szCs w:val="24"/>
              </w:rPr>
              <w:lastRenderedPageBreak/>
              <w:t>регламентируется.</w:t>
            </w:r>
          </w:p>
          <w:p w:rsidR="00F173F3" w:rsidRPr="00346EDA" w:rsidRDefault="00F173F3" w:rsidP="00243EDB">
            <w:pPr>
              <w:ind w:hanging="34"/>
              <w:rPr>
                <w:rFonts w:ascii="Times New Roman" w:hAnsi="Times New Roman" w:cs="Times New Roman"/>
                <w:sz w:val="24"/>
                <w:szCs w:val="24"/>
              </w:rPr>
            </w:pPr>
            <w:r w:rsidRPr="00346EDA">
              <w:rPr>
                <w:rFonts w:ascii="Times New Roman" w:hAnsi="Times New Roman" w:cs="Times New Roman"/>
                <w:sz w:val="24"/>
                <w:szCs w:val="24"/>
              </w:rPr>
              <w:t>Максимальная высота строений и сооружений – 12 м.</w:t>
            </w:r>
          </w:p>
          <w:p w:rsidR="00F173F3" w:rsidRPr="00346EDA" w:rsidRDefault="00F173F3" w:rsidP="00243EDB">
            <w:pPr>
              <w:keepLines/>
              <w:suppressAutoHyphens/>
              <w:overflowPunct w:val="0"/>
              <w:autoSpaceDE w:val="0"/>
              <w:ind w:hanging="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красной линии (фасадной границы земельного участка) - 5 м.</w:t>
            </w:r>
          </w:p>
          <w:p w:rsidR="00F173F3" w:rsidRPr="00346EDA" w:rsidRDefault="00F173F3" w:rsidP="00243EDB">
            <w:pPr>
              <w:ind w:hanging="34"/>
              <w:rPr>
                <w:rFonts w:ascii="Times New Roman" w:hAnsi="Times New Roman" w:cs="Times New Roman"/>
                <w:sz w:val="24"/>
                <w:szCs w:val="24"/>
              </w:rPr>
            </w:pPr>
            <w:r w:rsidRPr="00346EDA">
              <w:rPr>
                <w:rFonts w:ascii="Times New Roman" w:hAnsi="Times New Roman" w:cs="Times New Roman"/>
                <w:sz w:val="24"/>
                <w:szCs w:val="24"/>
              </w:rPr>
              <w:t>Минимальные отступ строений от границ соседних участков - 3 м.</w:t>
            </w:r>
          </w:p>
          <w:p w:rsidR="00F173F3" w:rsidRPr="00346EDA" w:rsidRDefault="00F173F3" w:rsidP="00243EDB">
            <w:pPr>
              <w:ind w:hanging="34"/>
              <w:rPr>
                <w:rFonts w:ascii="Times New Roman" w:hAnsi="Times New Roman" w:cs="Times New Roman"/>
                <w:sz w:val="24"/>
                <w:szCs w:val="24"/>
              </w:rPr>
            </w:pPr>
            <w:r w:rsidRPr="00346EDA">
              <w:rPr>
                <w:rFonts w:ascii="Times New Roman" w:hAnsi="Times New Roman" w:cs="Times New Roman"/>
                <w:sz w:val="24"/>
                <w:szCs w:val="24"/>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074006" w:rsidRPr="00346EDA" w:rsidTr="00A11B3E">
        <w:trPr>
          <w:trHeight w:val="20"/>
        </w:trPr>
        <w:tc>
          <w:tcPr>
            <w:tcW w:w="3969" w:type="dxa"/>
          </w:tcPr>
          <w:p w:rsidR="00074006" w:rsidRPr="00346EDA" w:rsidRDefault="00074006" w:rsidP="00F40B54">
            <w:pPr>
              <w:shd w:val="clear" w:color="auto" w:fill="FFFFFF"/>
              <w:ind w:firstLine="0"/>
              <w:rPr>
                <w:rFonts w:ascii="Times New Roman" w:hAnsi="Times New Roman" w:cs="Times New Roman"/>
                <w:sz w:val="24"/>
                <w:szCs w:val="24"/>
              </w:rPr>
            </w:pPr>
            <w:r w:rsidRPr="00346EDA">
              <w:rPr>
                <w:rFonts w:ascii="Times New Roman" w:hAnsi="Times New Roman" w:cs="Times New Roman"/>
                <w:sz w:val="24"/>
                <w:szCs w:val="24"/>
              </w:rPr>
              <w:lastRenderedPageBreak/>
              <w:t>[3.1.1] - Предоставление коммунальных услуг</w:t>
            </w:r>
          </w:p>
          <w:p w:rsidR="00074006" w:rsidRPr="00346EDA" w:rsidRDefault="00074006" w:rsidP="00074006">
            <w:pPr>
              <w:ind w:firstLine="34"/>
              <w:rPr>
                <w:rFonts w:ascii="Times New Roman" w:hAnsi="Times New Roman" w:cs="Times New Roman"/>
                <w:sz w:val="24"/>
                <w:szCs w:val="24"/>
              </w:rPr>
            </w:pPr>
            <w:r w:rsidRPr="00346EDA">
              <w:rPr>
                <w:rFonts w:ascii="Times New Roman" w:hAnsi="Times New Roman" w:cs="Times New Roman"/>
                <w:sz w:val="24"/>
                <w:szCs w:val="24"/>
              </w:rPr>
              <w:t>[6.8] - Связь</w:t>
            </w:r>
          </w:p>
          <w:p w:rsidR="00074006" w:rsidRPr="00346EDA" w:rsidRDefault="00074006" w:rsidP="00074006">
            <w:pPr>
              <w:ind w:firstLine="34"/>
              <w:rPr>
                <w:rFonts w:ascii="Times New Roman" w:hAnsi="Times New Roman" w:cs="Times New Roman"/>
                <w:sz w:val="24"/>
                <w:szCs w:val="24"/>
              </w:rPr>
            </w:pPr>
            <w:r w:rsidRPr="00346EDA">
              <w:rPr>
                <w:rFonts w:ascii="Times New Roman" w:hAnsi="Times New Roman" w:cs="Times New Roman"/>
                <w:sz w:val="24"/>
                <w:szCs w:val="24"/>
              </w:rPr>
              <w:t>[11.3] - Гидротехнические сооружения</w:t>
            </w:r>
          </w:p>
          <w:p w:rsidR="00074006" w:rsidRPr="00346EDA" w:rsidRDefault="00074006" w:rsidP="00074006">
            <w:pPr>
              <w:ind w:firstLine="34"/>
              <w:rPr>
                <w:rFonts w:ascii="Times New Roman" w:hAnsi="Times New Roman" w:cs="Times New Roman"/>
                <w:sz w:val="24"/>
                <w:szCs w:val="24"/>
              </w:rPr>
            </w:pPr>
          </w:p>
        </w:tc>
        <w:tc>
          <w:tcPr>
            <w:tcW w:w="6096" w:type="dxa"/>
          </w:tcPr>
          <w:p w:rsidR="00074006" w:rsidRPr="00346EDA" w:rsidRDefault="00074006" w:rsidP="00074006">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Минимальная/максимальная площадь земельного участка  1 кв. м/10000 кв.м</w:t>
            </w:r>
          </w:p>
          <w:p w:rsidR="00074006" w:rsidRPr="00346EDA" w:rsidRDefault="00074006" w:rsidP="00074006">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rsidR="00074006" w:rsidRPr="00346EDA" w:rsidRDefault="00074006" w:rsidP="00074006">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rsidR="002E4B93" w:rsidRPr="00346EDA" w:rsidRDefault="002E4B93" w:rsidP="002E4B93">
            <w:pPr>
              <w:ind w:firstLine="0"/>
              <w:rPr>
                <w:rFonts w:ascii="Times New Roman" w:hAnsi="Times New Roman" w:cs="Times New Roman"/>
                <w:sz w:val="24"/>
                <w:szCs w:val="24"/>
              </w:rPr>
            </w:pPr>
            <w:r w:rsidRPr="00346EDA">
              <w:rPr>
                <w:rFonts w:ascii="Times New Roman" w:hAnsi="Times New Roman" w:cs="Times New Roman"/>
                <w:sz w:val="24"/>
                <w:szCs w:val="24"/>
              </w:rPr>
              <w:t>Процент застройки подземной части не регламентируется.</w:t>
            </w:r>
          </w:p>
          <w:p w:rsidR="00074006" w:rsidRPr="00346EDA" w:rsidRDefault="00074006" w:rsidP="00074006">
            <w:pPr>
              <w:ind w:firstLine="34"/>
              <w:rPr>
                <w:rFonts w:ascii="Times New Roman" w:hAnsi="Times New Roman" w:cs="Times New Roman"/>
                <w:sz w:val="24"/>
                <w:szCs w:val="24"/>
              </w:rPr>
            </w:pPr>
            <w:r w:rsidRPr="00346EDA">
              <w:rPr>
                <w:rFonts w:ascii="Times New Roman" w:hAnsi="Times New Roman" w:cs="Times New Roman"/>
                <w:sz w:val="24"/>
                <w:szCs w:val="24"/>
              </w:rPr>
              <w:t>Максимальная высота сооружений – 30 м.</w:t>
            </w:r>
          </w:p>
          <w:p w:rsidR="00074006" w:rsidRPr="00346EDA" w:rsidRDefault="00074006" w:rsidP="00074006">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Минимальный отступ строений и сооружений от красной линии  - 3 м.</w:t>
            </w:r>
          </w:p>
          <w:p w:rsidR="00074006" w:rsidRPr="00346EDA" w:rsidRDefault="00074006" w:rsidP="00074006">
            <w:pPr>
              <w:keepLines/>
              <w:suppressAutoHyphens/>
              <w:overflowPunct w:val="0"/>
              <w:autoSpaceDE w:val="0"/>
              <w:ind w:firstLine="34"/>
              <w:textAlignment w:val="baseline"/>
              <w:rPr>
                <w:rFonts w:ascii="Times New Roman" w:hAnsi="Times New Roman" w:cs="Times New Roman"/>
                <w:sz w:val="24"/>
                <w:szCs w:val="24"/>
              </w:rPr>
            </w:pPr>
            <w:r w:rsidRPr="00346EDA">
              <w:rPr>
                <w:rFonts w:ascii="Times New Roman" w:hAnsi="Times New Roman" w:cs="Times New Roman"/>
                <w:sz w:val="24"/>
                <w:szCs w:val="24"/>
              </w:rPr>
              <w:t>Минимальные отступ сооружений от границ соседних участков - 3 м.</w:t>
            </w:r>
          </w:p>
        </w:tc>
      </w:tr>
    </w:tbl>
    <w:p w:rsidR="00F173F3" w:rsidRPr="00346EDA" w:rsidRDefault="00F173F3" w:rsidP="00243EDB">
      <w:pPr>
        <w:tabs>
          <w:tab w:val="left" w:pos="2520"/>
        </w:tabs>
        <w:ind w:hanging="34"/>
        <w:outlineLvl w:val="0"/>
        <w:rPr>
          <w:rFonts w:ascii="Times New Roman" w:hAnsi="Times New Roman" w:cs="Times New Roman"/>
          <w:b/>
          <w:sz w:val="24"/>
          <w:szCs w:val="24"/>
        </w:rPr>
      </w:pPr>
    </w:p>
    <w:p w:rsidR="00A11B3E" w:rsidRPr="00346EDA" w:rsidRDefault="00F173F3" w:rsidP="00243EDB">
      <w:pPr>
        <w:tabs>
          <w:tab w:val="left" w:pos="2520"/>
        </w:tabs>
        <w:ind w:hanging="34"/>
        <w:outlineLvl w:val="0"/>
        <w:rPr>
          <w:rFonts w:ascii="Times New Roman" w:hAnsi="Times New Roman" w:cs="Times New Roman"/>
          <w:sz w:val="24"/>
          <w:szCs w:val="24"/>
        </w:rPr>
      </w:pPr>
      <w:bookmarkStart w:id="859" w:name="_Toc536808563"/>
      <w:bookmarkStart w:id="860" w:name="_Toc2770912"/>
      <w:bookmarkStart w:id="861" w:name="_Toc2849337"/>
      <w:bookmarkStart w:id="862" w:name="_Toc3399269"/>
      <w:bookmarkStart w:id="863" w:name="_Toc104975734"/>
      <w:bookmarkStart w:id="864" w:name="_Toc105155043"/>
      <w:r w:rsidRPr="00346EDA">
        <w:rPr>
          <w:rFonts w:ascii="Times New Roman" w:hAnsi="Times New Roman" w:cs="Times New Roman"/>
          <w:sz w:val="24"/>
          <w:szCs w:val="24"/>
        </w:rPr>
        <w:t>2.3) Вспомогательные виды и параметры разрешенного использования земельных участков и объектов капитального строительства</w:t>
      </w:r>
      <w:bookmarkEnd w:id="859"/>
      <w:bookmarkEnd w:id="860"/>
      <w:bookmarkEnd w:id="861"/>
      <w:bookmarkEnd w:id="862"/>
      <w:bookmarkEnd w:id="863"/>
      <w:bookmarkEnd w:id="864"/>
      <w:r w:rsidR="00A11B3E" w:rsidRPr="00346EDA">
        <w:rPr>
          <w:rFonts w:ascii="Times New Roman" w:hAnsi="Times New Roman" w:cs="Times New Roman"/>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812"/>
      </w:tblGrid>
      <w:tr w:rsidR="00CF7EDC" w:rsidRPr="00346EDA" w:rsidTr="00A11B3E">
        <w:trPr>
          <w:trHeight w:val="552"/>
        </w:trPr>
        <w:tc>
          <w:tcPr>
            <w:tcW w:w="4253" w:type="dxa"/>
            <w:vAlign w:val="center"/>
          </w:tcPr>
          <w:p w:rsidR="00A11B3E" w:rsidRPr="00346EDA" w:rsidRDefault="00A11B3E" w:rsidP="00243EDB">
            <w:pPr>
              <w:ind w:hanging="34"/>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Виды использования</w:t>
            </w:r>
          </w:p>
        </w:tc>
        <w:tc>
          <w:tcPr>
            <w:tcW w:w="5812" w:type="dxa"/>
            <w:vAlign w:val="center"/>
          </w:tcPr>
          <w:p w:rsidR="00A11B3E" w:rsidRPr="00346EDA" w:rsidRDefault="00A11B3E" w:rsidP="00243EDB">
            <w:pPr>
              <w:tabs>
                <w:tab w:val="left" w:pos="2520"/>
              </w:tabs>
              <w:ind w:hanging="34"/>
              <w:jc w:val="center"/>
              <w:rPr>
                <w:rFonts w:ascii="Times New Roman" w:eastAsia="SimSun" w:hAnsi="Times New Roman" w:cs="Times New Roman"/>
                <w:b/>
                <w:sz w:val="24"/>
                <w:szCs w:val="24"/>
                <w:lang w:eastAsia="zh-CN"/>
              </w:rPr>
            </w:pPr>
            <w:r w:rsidRPr="00346EDA">
              <w:rPr>
                <w:rFonts w:ascii="Times New Roman" w:eastAsia="SimSun" w:hAnsi="Times New Roman" w:cs="Times New Roman"/>
                <w:b/>
                <w:sz w:val="24"/>
                <w:szCs w:val="24"/>
                <w:lang w:eastAsia="zh-CN"/>
              </w:rPr>
              <w:t>Предельные параметры разрешенного строительства</w:t>
            </w:r>
          </w:p>
        </w:tc>
      </w:tr>
      <w:tr w:rsidR="003B5784" w:rsidRPr="00346EDA" w:rsidTr="0063669A">
        <w:tc>
          <w:tcPr>
            <w:tcW w:w="4253" w:type="dxa"/>
          </w:tcPr>
          <w:p w:rsidR="003B5784" w:rsidRPr="00346EDA" w:rsidRDefault="00FB3490" w:rsidP="00FB3490">
            <w:pPr>
              <w:ind w:left="-19"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С</w:t>
            </w:r>
            <w:r w:rsidR="003B5784" w:rsidRPr="00346EDA">
              <w:rPr>
                <w:rFonts w:ascii="Times New Roman" w:eastAsia="SimSun" w:hAnsi="Times New Roman" w:cs="Times New Roman"/>
                <w:sz w:val="24"/>
                <w:szCs w:val="24"/>
                <w:lang w:eastAsia="zh-CN"/>
              </w:rPr>
              <w:t>тоянки для автомобилей надземные открытого типа с асфальтовым покрытием</w:t>
            </w:r>
            <w:r w:rsidRPr="00346EDA">
              <w:rPr>
                <w:rFonts w:ascii="Times New Roman" w:eastAsia="SimSun" w:hAnsi="Times New Roman" w:cs="Times New Roman"/>
                <w:sz w:val="24"/>
                <w:szCs w:val="24"/>
                <w:lang w:eastAsia="zh-CN"/>
              </w:rPr>
              <w:t>.</w:t>
            </w:r>
          </w:p>
          <w:p w:rsidR="00FB3490" w:rsidRPr="00346EDA" w:rsidRDefault="00FB3490" w:rsidP="003B5784">
            <w:pPr>
              <w:ind w:hanging="1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Площадки для сбора твердых коммунальных отходов.</w:t>
            </w:r>
          </w:p>
          <w:p w:rsidR="003B5784" w:rsidRPr="00346EDA" w:rsidRDefault="00FB3490" w:rsidP="00FB3490">
            <w:pPr>
              <w:ind w:left="-19" w:firstLine="0"/>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О</w:t>
            </w:r>
            <w:r w:rsidR="003B5784" w:rsidRPr="00346EDA">
              <w:rPr>
                <w:rFonts w:ascii="Times New Roman" w:eastAsia="SimSun" w:hAnsi="Times New Roman" w:cs="Times New Roman"/>
                <w:sz w:val="24"/>
                <w:szCs w:val="24"/>
                <w:lang w:eastAsia="zh-CN"/>
              </w:rPr>
              <w:t>бъекты инженерно-технического назначения</w:t>
            </w:r>
            <w:r w:rsidRPr="00346EDA">
              <w:rPr>
                <w:rFonts w:ascii="Times New Roman" w:eastAsia="SimSun" w:hAnsi="Times New Roman" w:cs="Times New Roman"/>
                <w:sz w:val="24"/>
                <w:szCs w:val="24"/>
                <w:lang w:eastAsia="zh-CN"/>
              </w:rPr>
              <w:t>.</w:t>
            </w:r>
          </w:p>
        </w:tc>
        <w:tc>
          <w:tcPr>
            <w:tcW w:w="5812" w:type="dxa"/>
          </w:tcPr>
          <w:p w:rsidR="003B5784" w:rsidRPr="00346EDA" w:rsidRDefault="003B5784" w:rsidP="003B5784">
            <w:pPr>
              <w:ind w:hanging="1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Максимальная высота –3 м</w:t>
            </w:r>
          </w:p>
          <w:p w:rsidR="003B5784" w:rsidRPr="00346EDA" w:rsidRDefault="003B5784" w:rsidP="003B5784">
            <w:pPr>
              <w:ind w:hanging="1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Минимальный отступ от границ участка – 1 м.</w:t>
            </w:r>
          </w:p>
          <w:p w:rsidR="003B5784" w:rsidRPr="00346EDA" w:rsidRDefault="003B5784" w:rsidP="003B5784">
            <w:pPr>
              <w:ind w:hanging="1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Размещаются в соответствии с санитарно-эпидемиологическими нормами</w:t>
            </w:r>
          </w:p>
          <w:p w:rsidR="003B5784" w:rsidRPr="00346EDA" w:rsidRDefault="003B5784" w:rsidP="003B5784">
            <w:pPr>
              <w:ind w:hanging="19"/>
              <w:rPr>
                <w:rFonts w:ascii="Times New Roman" w:eastAsia="SimSun" w:hAnsi="Times New Roman" w:cs="Times New Roman"/>
                <w:sz w:val="24"/>
                <w:szCs w:val="24"/>
                <w:lang w:eastAsia="zh-CN"/>
              </w:rPr>
            </w:pPr>
            <w:r w:rsidRPr="00346EDA">
              <w:rPr>
                <w:rFonts w:ascii="Times New Roman" w:eastAsia="SimSun" w:hAnsi="Times New Roman" w:cs="Times New Roma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3B5784" w:rsidRPr="00346EDA" w:rsidRDefault="003B5784" w:rsidP="003B5784">
            <w:pPr>
              <w:ind w:hanging="19"/>
              <w:rPr>
                <w:rFonts w:ascii="Times New Roman" w:hAnsi="Times New Roman" w:cs="Times New Roman"/>
                <w:sz w:val="24"/>
                <w:szCs w:val="24"/>
              </w:rPr>
            </w:pPr>
            <w:r w:rsidRPr="00346EDA">
              <w:rPr>
                <w:rFonts w:ascii="Times New Roman" w:eastAsia="SimSun" w:hAnsi="Times New Roman" w:cs="Times New Roman"/>
                <w:sz w:val="24"/>
                <w:szCs w:val="24"/>
                <w:lang w:eastAsia="zh-CN"/>
              </w:rPr>
              <w:t>Общее количество контейнеров не более 5 шт.</w:t>
            </w:r>
          </w:p>
        </w:tc>
      </w:tr>
    </w:tbl>
    <w:p w:rsidR="003B78BA" w:rsidRPr="00346EDA" w:rsidRDefault="003B78BA" w:rsidP="00B469E8">
      <w:pPr>
        <w:autoSpaceDE w:val="0"/>
        <w:autoSpaceDN w:val="0"/>
        <w:adjustRightInd w:val="0"/>
        <w:ind w:firstLine="851"/>
        <w:rPr>
          <w:rFonts w:ascii="Times New Roman" w:hAnsi="Times New Roman" w:cs="Times New Roman"/>
          <w:b/>
          <w:sz w:val="24"/>
          <w:szCs w:val="24"/>
          <w:u w:val="single"/>
        </w:rPr>
      </w:pPr>
    </w:p>
    <w:p w:rsidR="00A11B3E" w:rsidRPr="00346EDA" w:rsidRDefault="00A11B3E" w:rsidP="00A11B3E">
      <w:pPr>
        <w:pStyle w:val="20"/>
        <w:numPr>
          <w:ilvl w:val="1"/>
          <w:numId w:val="0"/>
        </w:numPr>
        <w:tabs>
          <w:tab w:val="num" w:pos="0"/>
        </w:tabs>
        <w:spacing w:after="100"/>
        <w:ind w:left="578" w:firstLine="709"/>
        <w:rPr>
          <w:rFonts w:ascii="Times New Roman" w:hAnsi="Times New Roman"/>
          <w:color w:val="auto"/>
          <w:sz w:val="24"/>
          <w:szCs w:val="24"/>
        </w:rPr>
      </w:pPr>
      <w:bookmarkStart w:id="865" w:name="_Toc536808564"/>
      <w:bookmarkStart w:id="866" w:name="_Toc2849338"/>
      <w:bookmarkStart w:id="867" w:name="_Toc105155044"/>
      <w:r w:rsidRPr="00346EDA">
        <w:rPr>
          <w:rFonts w:ascii="Times New Roman" w:hAnsi="Times New Roman" w:cs="Times New Roman"/>
          <w:color w:val="auto"/>
          <w:sz w:val="24"/>
          <w:szCs w:val="24"/>
        </w:rPr>
        <w:lastRenderedPageBreak/>
        <w:t xml:space="preserve">Статья 66. </w:t>
      </w:r>
      <w:r w:rsidRPr="00346EDA">
        <w:rPr>
          <w:rFonts w:ascii="Times New Roman" w:hAnsi="Times New Roman"/>
          <w:color w:val="auto"/>
          <w:sz w:val="24"/>
          <w:szCs w:val="24"/>
        </w:rPr>
        <w:t>Параметры разрешенного использования земельных участков и иных объектов недвижимости в различных территориальных зонах</w:t>
      </w:r>
      <w:bookmarkEnd w:id="865"/>
      <w:bookmarkEnd w:id="866"/>
      <w:bookmarkEnd w:id="867"/>
      <w:r w:rsidRPr="00346EDA">
        <w:rPr>
          <w:rFonts w:ascii="Times New Roman" w:hAnsi="Times New Roman"/>
          <w:color w:val="auto"/>
          <w:sz w:val="24"/>
          <w:szCs w:val="24"/>
        </w:rPr>
        <w:t xml:space="preserve"> </w:t>
      </w:r>
    </w:p>
    <w:p w:rsidR="00A11B3E" w:rsidRPr="00346EDA" w:rsidRDefault="00A11B3E" w:rsidP="00A11B3E">
      <w:pPr>
        <w:pStyle w:val="20"/>
        <w:widowControl w:val="0"/>
        <w:ind w:left="1427"/>
        <w:rPr>
          <w:rFonts w:ascii="Times New Roman" w:eastAsiaTheme="minorHAnsi" w:hAnsi="Times New Roman" w:cs="Times New Roman"/>
          <w:b w:val="0"/>
          <w:bCs w:val="0"/>
          <w:color w:val="auto"/>
          <w:sz w:val="24"/>
          <w:szCs w:val="24"/>
        </w:rPr>
      </w:pPr>
      <w:bookmarkStart w:id="868" w:name="_Toc536808565"/>
      <w:bookmarkStart w:id="869" w:name="_Toc2770914"/>
      <w:bookmarkStart w:id="870" w:name="_Toc2849339"/>
      <w:bookmarkStart w:id="871" w:name="_Toc3399271"/>
      <w:bookmarkStart w:id="872" w:name="_Toc105155045"/>
      <w:r w:rsidRPr="00346EDA">
        <w:rPr>
          <w:rFonts w:ascii="Times New Roman" w:eastAsiaTheme="minorHAnsi" w:hAnsi="Times New Roman" w:cs="Times New Roman"/>
          <w:b w:val="0"/>
          <w:bCs w:val="0"/>
          <w:color w:val="auto"/>
          <w:sz w:val="24"/>
          <w:szCs w:val="24"/>
        </w:rPr>
        <w:t>1. Показатели плотности застройки участков территориальных зон:</w:t>
      </w:r>
      <w:bookmarkEnd w:id="868"/>
      <w:bookmarkEnd w:id="869"/>
      <w:bookmarkEnd w:id="870"/>
      <w:bookmarkEnd w:id="871"/>
      <w:bookmarkEnd w:id="8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481"/>
        <w:gridCol w:w="1588"/>
        <w:gridCol w:w="1819"/>
      </w:tblGrid>
      <w:tr w:rsidR="00A11B3E" w:rsidRPr="00346EDA" w:rsidTr="00FB3490">
        <w:trPr>
          <w:trHeight w:val="20"/>
          <w:tblHeader/>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8326A5">
            <w:pPr>
              <w:widowControl w:val="0"/>
              <w:jc w:val="center"/>
              <w:rPr>
                <w:rFonts w:ascii="Times New Roman" w:hAnsi="Times New Roman" w:cs="Times New Roman"/>
                <w:b/>
                <w:sz w:val="24"/>
                <w:szCs w:val="24"/>
              </w:rPr>
            </w:pPr>
          </w:p>
          <w:p w:rsidR="00A11B3E" w:rsidRPr="00346EDA" w:rsidRDefault="00A11B3E" w:rsidP="008326A5">
            <w:pPr>
              <w:widowControl w:val="0"/>
              <w:jc w:val="center"/>
              <w:rPr>
                <w:rFonts w:ascii="Times New Roman" w:hAnsi="Times New Roman" w:cs="Times New Roman"/>
                <w:b/>
                <w:sz w:val="24"/>
                <w:szCs w:val="24"/>
              </w:rPr>
            </w:pPr>
            <w:r w:rsidRPr="00346EDA">
              <w:rPr>
                <w:rFonts w:ascii="Times New Roman" w:hAnsi="Times New Roman" w:cs="Times New Roman"/>
                <w:b/>
                <w:sz w:val="24"/>
                <w:szCs w:val="24"/>
              </w:rPr>
              <w:t>Территориальные зоны</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4173C4" w:rsidP="004173C4">
            <w:pPr>
              <w:widowControl w:val="0"/>
              <w:ind w:firstLine="0"/>
              <w:jc w:val="center"/>
              <w:rPr>
                <w:rFonts w:ascii="Times New Roman" w:hAnsi="Times New Roman" w:cs="Times New Roman"/>
                <w:b/>
                <w:sz w:val="24"/>
                <w:szCs w:val="24"/>
              </w:rPr>
            </w:pPr>
            <w:r w:rsidRPr="00346EDA">
              <w:rPr>
                <w:rFonts w:ascii="Times New Roman" w:hAnsi="Times New Roman" w:cs="Times New Roman"/>
                <w:b/>
                <w:sz w:val="24"/>
                <w:szCs w:val="24"/>
              </w:rPr>
              <w:t>К</w:t>
            </w:r>
            <w:r w:rsidR="00C5470F" w:rsidRPr="00346EDA">
              <w:rPr>
                <w:rFonts w:ascii="Times New Roman" w:hAnsi="Times New Roman" w:cs="Times New Roman"/>
                <w:b/>
                <w:sz w:val="24"/>
                <w:szCs w:val="24"/>
              </w:rPr>
              <w:t xml:space="preserve">оэффициент </w:t>
            </w:r>
            <w:r w:rsidRPr="00346EDA">
              <w:rPr>
                <w:rFonts w:ascii="Times New Roman" w:hAnsi="Times New Roman" w:cs="Times New Roman"/>
                <w:b/>
                <w:sz w:val="24"/>
                <w:szCs w:val="24"/>
              </w:rPr>
              <w:t>застройки</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C5470F" w:rsidP="008326A5">
            <w:pPr>
              <w:widowControl w:val="0"/>
              <w:ind w:firstLine="0"/>
              <w:jc w:val="center"/>
              <w:rPr>
                <w:rFonts w:ascii="Times New Roman" w:hAnsi="Times New Roman" w:cs="Times New Roman"/>
                <w:b/>
                <w:sz w:val="24"/>
                <w:szCs w:val="24"/>
              </w:rPr>
            </w:pPr>
            <w:r w:rsidRPr="00346EDA">
              <w:rPr>
                <w:rFonts w:ascii="Times New Roman" w:hAnsi="Times New Roman" w:cs="Times New Roman"/>
                <w:b/>
                <w:sz w:val="24"/>
                <w:szCs w:val="24"/>
              </w:rPr>
              <w:t>Максимальный к</w:t>
            </w:r>
            <w:r w:rsidR="00A11B3E" w:rsidRPr="00346EDA">
              <w:rPr>
                <w:rFonts w:ascii="Times New Roman" w:hAnsi="Times New Roman" w:cs="Times New Roman"/>
                <w:b/>
                <w:sz w:val="24"/>
                <w:szCs w:val="24"/>
              </w:rPr>
              <w:t>оэффициент плотности застройки</w:t>
            </w:r>
          </w:p>
        </w:tc>
      </w:tr>
      <w:tr w:rsidR="00A11B3E"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tabs>
                <w:tab w:val="left" w:pos="2119"/>
              </w:tabs>
              <w:rPr>
                <w:rFonts w:ascii="Times New Roman" w:hAnsi="Times New Roman" w:cs="Times New Roman"/>
                <w:sz w:val="24"/>
                <w:szCs w:val="24"/>
              </w:rPr>
            </w:pPr>
            <w:r w:rsidRPr="00346EDA">
              <w:rPr>
                <w:rFonts w:ascii="Times New Roman" w:hAnsi="Times New Roman" w:cs="Times New Roman"/>
                <w:sz w:val="24"/>
                <w:szCs w:val="24"/>
              </w:rPr>
              <w:t>Жилая</w:t>
            </w:r>
            <w:r w:rsidR="00FB3490" w:rsidRPr="00346EDA">
              <w:rPr>
                <w:rFonts w:ascii="Times New Roman" w:hAnsi="Times New Roman" w:cs="Times New Roman"/>
                <w:sz w:val="24"/>
                <w:szCs w:val="24"/>
              </w:rPr>
              <w:t>:</w:t>
            </w:r>
            <w:r w:rsidRPr="00346EDA">
              <w:rPr>
                <w:rFonts w:ascii="Times New Roman" w:hAnsi="Times New Roman" w:cs="Times New Roman"/>
                <w:sz w:val="24"/>
                <w:szCs w:val="24"/>
              </w:rPr>
              <w:tab/>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p>
        </w:tc>
      </w:tr>
      <w:tr w:rsidR="00FB3490"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Зона застройки среднеэтажными жилыми домами</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0,4</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0,7</w:t>
            </w:r>
          </w:p>
        </w:tc>
      </w:tr>
      <w:tr w:rsidR="00FB3490"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Зона застройки малоэтажными жилыми домами</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FB3490" w:rsidRPr="00346EDA" w:rsidRDefault="00C5470F" w:rsidP="00FB3490">
            <w:pPr>
              <w:widowControl w:val="0"/>
              <w:rPr>
                <w:rFonts w:ascii="Times New Roman" w:hAnsi="Times New Roman" w:cs="Times New Roman"/>
                <w:sz w:val="24"/>
                <w:szCs w:val="24"/>
              </w:rPr>
            </w:pPr>
            <w:r w:rsidRPr="00346EDA">
              <w:rPr>
                <w:rFonts w:ascii="Times New Roman" w:hAnsi="Times New Roman" w:cs="Times New Roman"/>
                <w:sz w:val="24"/>
                <w:szCs w:val="24"/>
              </w:rPr>
              <w:t>0,4</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0,5</w:t>
            </w:r>
          </w:p>
        </w:tc>
      </w:tr>
      <w:tr w:rsidR="00FB3490" w:rsidRPr="00346EDA" w:rsidTr="004173C4">
        <w:trPr>
          <w:trHeight w:val="20"/>
          <w:jc w:val="center"/>
        </w:trPr>
        <w:tc>
          <w:tcPr>
            <w:tcW w:w="3394" w:type="pct"/>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Зона застройки блокированными жилыми домами</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0,3</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0,7</w:t>
            </w:r>
          </w:p>
        </w:tc>
      </w:tr>
      <w:tr w:rsidR="00FB3490" w:rsidRPr="00346EDA" w:rsidTr="00FB3490">
        <w:trPr>
          <w:trHeight w:val="356"/>
          <w:jc w:val="center"/>
        </w:trPr>
        <w:tc>
          <w:tcPr>
            <w:tcW w:w="3394" w:type="pct"/>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Зона застройки индивидуальными жилыми домами</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0,2</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FB3490" w:rsidRPr="00346EDA" w:rsidRDefault="00FB3490" w:rsidP="00FB3490">
            <w:pPr>
              <w:widowControl w:val="0"/>
              <w:rPr>
                <w:rFonts w:ascii="Times New Roman" w:hAnsi="Times New Roman" w:cs="Times New Roman"/>
                <w:sz w:val="24"/>
                <w:szCs w:val="24"/>
              </w:rPr>
            </w:pPr>
            <w:r w:rsidRPr="00346EDA">
              <w:rPr>
                <w:rFonts w:ascii="Times New Roman" w:hAnsi="Times New Roman" w:cs="Times New Roman"/>
                <w:sz w:val="24"/>
                <w:szCs w:val="24"/>
              </w:rPr>
              <w:t>0,7</w:t>
            </w:r>
          </w:p>
        </w:tc>
      </w:tr>
      <w:tr w:rsidR="00A11B3E"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Общественно-деловая</w:t>
            </w:r>
            <w:r w:rsidR="00FB3490" w:rsidRPr="00346EDA">
              <w:rPr>
                <w:rFonts w:ascii="Times New Roman" w:hAnsi="Times New Roman" w:cs="Times New Roman"/>
                <w:sz w:val="24"/>
                <w:szCs w:val="24"/>
              </w:rPr>
              <w:t>:</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p>
        </w:tc>
      </w:tr>
      <w:tr w:rsidR="00A11B3E"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Многофункциональная застройка</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1,0</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3,0</w:t>
            </w:r>
          </w:p>
        </w:tc>
      </w:tr>
      <w:tr w:rsidR="00A11B3E"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Специализированная общественная застройка</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0,8</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2,4</w:t>
            </w:r>
          </w:p>
        </w:tc>
      </w:tr>
      <w:tr w:rsidR="00A11B3E"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Производственная</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p>
        </w:tc>
      </w:tr>
      <w:tr w:rsidR="00A11B3E"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Промышленная</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0,8</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2,4</w:t>
            </w:r>
          </w:p>
        </w:tc>
      </w:tr>
      <w:tr w:rsidR="00A11B3E"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Научно-производственная*</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0,6</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1,0</w:t>
            </w:r>
          </w:p>
        </w:tc>
      </w:tr>
      <w:tr w:rsidR="00A11B3E" w:rsidRPr="00346EDA" w:rsidTr="00FB3490">
        <w:trPr>
          <w:trHeight w:val="20"/>
          <w:jc w:val="center"/>
        </w:trPr>
        <w:tc>
          <w:tcPr>
            <w:tcW w:w="3394" w:type="pct"/>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Коммунально-складская</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0,6</w:t>
            </w:r>
          </w:p>
        </w:tc>
        <w:tc>
          <w:tcPr>
            <w:tcW w:w="803" w:type="pct"/>
            <w:tcBorders>
              <w:top w:val="single" w:sz="4" w:space="0" w:color="auto"/>
              <w:left w:val="single" w:sz="4" w:space="0" w:color="auto"/>
              <w:bottom w:val="single" w:sz="4" w:space="0" w:color="auto"/>
              <w:right w:val="single" w:sz="4" w:space="0" w:color="auto"/>
            </w:tcBorders>
            <w:shd w:val="clear" w:color="auto" w:fill="FFFFFF"/>
            <w:vAlign w:val="center"/>
          </w:tcPr>
          <w:p w:rsidR="00A11B3E" w:rsidRPr="00346EDA" w:rsidRDefault="00A11B3E" w:rsidP="00A11B3E">
            <w:pPr>
              <w:widowControl w:val="0"/>
              <w:rPr>
                <w:rFonts w:ascii="Times New Roman" w:hAnsi="Times New Roman" w:cs="Times New Roman"/>
                <w:sz w:val="24"/>
                <w:szCs w:val="24"/>
              </w:rPr>
            </w:pPr>
            <w:r w:rsidRPr="00346EDA">
              <w:rPr>
                <w:rFonts w:ascii="Times New Roman" w:hAnsi="Times New Roman" w:cs="Times New Roman"/>
                <w:sz w:val="24"/>
                <w:szCs w:val="24"/>
              </w:rPr>
              <w:t>1,8</w:t>
            </w:r>
          </w:p>
        </w:tc>
      </w:tr>
      <w:tr w:rsidR="00A11B3E" w:rsidRPr="00346EDA" w:rsidTr="00A11B3E">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A11B3E" w:rsidRPr="00346EDA" w:rsidRDefault="00A11B3E" w:rsidP="00A11B3E">
            <w:pPr>
              <w:widowControl w:val="0"/>
              <w:ind w:firstLine="851"/>
              <w:rPr>
                <w:rFonts w:ascii="Times New Roman" w:hAnsi="Times New Roman" w:cs="Times New Roman"/>
                <w:sz w:val="24"/>
                <w:szCs w:val="24"/>
              </w:rPr>
            </w:pPr>
            <w:r w:rsidRPr="00346EDA">
              <w:rPr>
                <w:rFonts w:ascii="Times New Roman" w:hAnsi="Times New Roman" w:cs="Times New Roman"/>
                <w:sz w:val="24"/>
                <w:szCs w:val="24"/>
              </w:rPr>
              <w:t>*Без учета опытных полей и полигонов, резервных территорий и санитарно-защитных зон.</w:t>
            </w:r>
          </w:p>
          <w:p w:rsidR="00A11B3E" w:rsidRPr="00346EDA" w:rsidRDefault="00A11B3E" w:rsidP="00A11B3E">
            <w:pPr>
              <w:widowControl w:val="0"/>
              <w:ind w:firstLine="851"/>
              <w:rPr>
                <w:rFonts w:ascii="Times New Roman" w:hAnsi="Times New Roman" w:cs="Times New Roman"/>
                <w:sz w:val="24"/>
                <w:szCs w:val="24"/>
              </w:rPr>
            </w:pPr>
            <w:r w:rsidRPr="00346EDA">
              <w:rPr>
                <w:rFonts w:ascii="Times New Roman" w:hAnsi="Times New Roman" w:cs="Times New Roman"/>
                <w:sz w:val="24"/>
                <w:szCs w:val="24"/>
              </w:rPr>
              <w:t>Примечания</w:t>
            </w:r>
          </w:p>
          <w:p w:rsidR="00A11B3E" w:rsidRPr="00346EDA" w:rsidRDefault="00A11B3E" w:rsidP="00A11B3E">
            <w:pPr>
              <w:widowControl w:val="0"/>
              <w:ind w:firstLine="851"/>
              <w:rPr>
                <w:rFonts w:ascii="Times New Roman" w:hAnsi="Times New Roman" w:cs="Times New Roman"/>
                <w:sz w:val="24"/>
                <w:szCs w:val="24"/>
              </w:rPr>
            </w:pPr>
            <w:r w:rsidRPr="00346EDA">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11B3E" w:rsidRPr="00346EDA" w:rsidRDefault="00A11B3E" w:rsidP="00A11B3E">
            <w:pPr>
              <w:widowControl w:val="0"/>
              <w:ind w:firstLine="851"/>
              <w:rPr>
                <w:rFonts w:ascii="Times New Roman" w:hAnsi="Times New Roman" w:cs="Times New Roman"/>
                <w:sz w:val="24"/>
                <w:szCs w:val="24"/>
              </w:rPr>
            </w:pPr>
            <w:r w:rsidRPr="00346EDA">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11B3E" w:rsidRPr="00346EDA" w:rsidRDefault="00A11B3E" w:rsidP="00A11B3E">
            <w:pPr>
              <w:widowControl w:val="0"/>
              <w:ind w:firstLine="851"/>
              <w:rPr>
                <w:rFonts w:ascii="Times New Roman" w:hAnsi="Times New Roman" w:cs="Times New Roman"/>
                <w:sz w:val="24"/>
                <w:szCs w:val="24"/>
              </w:rPr>
            </w:pPr>
            <w:r w:rsidRPr="00346EDA">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11B3E" w:rsidRPr="00346EDA" w:rsidRDefault="00A11B3E" w:rsidP="00A11B3E">
            <w:pPr>
              <w:widowControl w:val="0"/>
              <w:ind w:firstLine="851"/>
              <w:rPr>
                <w:rFonts w:ascii="Times New Roman" w:hAnsi="Times New Roman" w:cs="Times New Roman"/>
                <w:sz w:val="24"/>
                <w:szCs w:val="24"/>
              </w:rPr>
            </w:pPr>
            <w:r w:rsidRPr="00346EDA">
              <w:rPr>
                <w:rFonts w:ascii="Times New Roman" w:hAnsi="Times New Roman" w:cs="Times New Roman"/>
                <w:sz w:val="24"/>
                <w:szCs w:val="24"/>
              </w:rPr>
              <w:t>3 Границами кварталов являются красные линии.</w:t>
            </w:r>
          </w:p>
          <w:p w:rsidR="00A11B3E" w:rsidRPr="00346EDA" w:rsidRDefault="00A11B3E" w:rsidP="00A11B3E">
            <w:pPr>
              <w:widowControl w:val="0"/>
              <w:ind w:firstLine="851"/>
              <w:rPr>
                <w:rFonts w:ascii="Times New Roman" w:hAnsi="Times New Roman" w:cs="Times New Roman"/>
                <w:sz w:val="24"/>
                <w:szCs w:val="24"/>
              </w:rPr>
            </w:pPr>
            <w:r w:rsidRPr="00346EDA">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2. Обеспечение доступности объектов социальной инфраструктуры для инвалидов и других маломобильных групп населения.</w:t>
      </w:r>
    </w:p>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 xml:space="preserve">Перечень объектов, доступных для инвалидов и других маломобильных групп </w:t>
      </w:r>
      <w:r w:rsidRPr="00346EDA">
        <w:rPr>
          <w:rFonts w:ascii="Times New Roman" w:hAnsi="Times New Roman" w:cs="Times New Roman"/>
          <w:sz w:val="24"/>
          <w:szCs w:val="24"/>
        </w:rPr>
        <w:lastRenderedPageBreak/>
        <w:t>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Проектные решения объектов, доступных для маломобильных групп населения, должны обеспечивать:</w:t>
      </w:r>
    </w:p>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 досягаемость мест целевого посещения и беспрепятственность перемещения внутри зданий и сооружений;</w:t>
      </w:r>
    </w:p>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 безопасность путей движения (в том числе эвакуационных), а также мест проживания, обслуживания и приложения труда;</w:t>
      </w:r>
    </w:p>
    <w:p w:rsidR="003B78BA" w:rsidRPr="00346EDA" w:rsidRDefault="00A11B3E" w:rsidP="003B78BA">
      <w:pPr>
        <w:widowControl w:val="0"/>
        <w:rPr>
          <w:rFonts w:ascii="Times New Roman" w:hAnsi="Times New Roman" w:cs="Times New Roman"/>
          <w:sz w:val="24"/>
          <w:szCs w:val="24"/>
        </w:rPr>
      </w:pPr>
      <w:r w:rsidRPr="00346EDA">
        <w:rPr>
          <w:rFonts w:ascii="Times New Roman" w:hAnsi="Times New Roman" w:cs="Times New Roman"/>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B78BA" w:rsidRPr="00346EDA" w:rsidRDefault="00A11B3E" w:rsidP="003B78BA">
      <w:pPr>
        <w:widowControl w:val="0"/>
        <w:contextualSpacing/>
        <w:rPr>
          <w:rFonts w:ascii="Times New Roman" w:hAnsi="Times New Roman" w:cs="Times New Roman"/>
          <w:sz w:val="24"/>
          <w:szCs w:val="24"/>
        </w:rPr>
      </w:pPr>
      <w:r w:rsidRPr="00346EDA">
        <w:rPr>
          <w:rFonts w:ascii="Times New Roman" w:hAnsi="Times New Roman" w:cs="Times New Roman"/>
          <w:sz w:val="24"/>
          <w:szCs w:val="24"/>
        </w:rPr>
        <w:t>- удобство и комфорт среды жизнедеятельности.</w:t>
      </w:r>
    </w:p>
    <w:p w:rsidR="003B78BA" w:rsidRPr="00346EDA" w:rsidRDefault="00A11B3E" w:rsidP="003B78BA">
      <w:pPr>
        <w:widowControl w:val="0"/>
        <w:contextualSpacing/>
        <w:rPr>
          <w:rFonts w:ascii="Times New Roman" w:hAnsi="Times New Roman" w:cs="Times New Roman"/>
          <w:sz w:val="24"/>
          <w:szCs w:val="24"/>
        </w:rPr>
      </w:pPr>
      <w:r w:rsidRPr="00346EDA">
        <w:rPr>
          <w:rFonts w:ascii="Times New Roman"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62D08" w:rsidRPr="00346EDA" w:rsidRDefault="00262D08" w:rsidP="003B78BA">
      <w:pPr>
        <w:widowControl w:val="0"/>
        <w:contextualSpacing/>
        <w:jc w:val="center"/>
        <w:rPr>
          <w:rFonts w:ascii="Times New Roman" w:hAnsi="Times New Roman" w:cs="Times New Roman"/>
          <w:b/>
          <w:sz w:val="24"/>
          <w:szCs w:val="24"/>
        </w:rPr>
      </w:pPr>
    </w:p>
    <w:p w:rsidR="003B78BA" w:rsidRPr="00346EDA" w:rsidRDefault="00A11B3E" w:rsidP="003B78BA">
      <w:pPr>
        <w:widowControl w:val="0"/>
        <w:contextualSpacing/>
        <w:jc w:val="center"/>
        <w:rPr>
          <w:rFonts w:ascii="Times New Roman" w:hAnsi="Times New Roman" w:cs="Times New Roman"/>
          <w:b/>
          <w:sz w:val="24"/>
          <w:szCs w:val="24"/>
        </w:rPr>
      </w:pPr>
      <w:r w:rsidRPr="00346EDA">
        <w:rPr>
          <w:rFonts w:ascii="Times New Roman" w:hAnsi="Times New Roman" w:cs="Times New Roman"/>
          <w:b/>
          <w:sz w:val="24"/>
          <w:szCs w:val="24"/>
        </w:rPr>
        <w:t>Требования к зданиям, сооружениям и</w:t>
      </w:r>
    </w:p>
    <w:p w:rsidR="003B78BA" w:rsidRPr="00346EDA" w:rsidRDefault="00A11B3E" w:rsidP="003B78BA">
      <w:pPr>
        <w:widowControl w:val="0"/>
        <w:contextualSpacing/>
        <w:jc w:val="center"/>
        <w:rPr>
          <w:rFonts w:ascii="Times New Roman" w:hAnsi="Times New Roman" w:cs="Times New Roman"/>
          <w:b/>
          <w:sz w:val="24"/>
          <w:szCs w:val="24"/>
        </w:rPr>
      </w:pPr>
      <w:r w:rsidRPr="00346EDA">
        <w:rPr>
          <w:rFonts w:ascii="Times New Roman" w:hAnsi="Times New Roman" w:cs="Times New Roman"/>
          <w:b/>
          <w:sz w:val="24"/>
          <w:szCs w:val="24"/>
        </w:rPr>
        <w:t>объектам социальной инфраструктуры</w:t>
      </w:r>
    </w:p>
    <w:p w:rsidR="003B78BA" w:rsidRPr="00346EDA" w:rsidRDefault="00A11B3E" w:rsidP="003B78BA">
      <w:pPr>
        <w:widowControl w:val="0"/>
        <w:contextualSpacing/>
        <w:rPr>
          <w:rFonts w:ascii="Times New Roman" w:hAnsi="Times New Roman" w:cs="Times New Roman"/>
          <w:sz w:val="24"/>
          <w:szCs w:val="24"/>
        </w:rPr>
      </w:pPr>
      <w:r w:rsidRPr="00346EDA">
        <w:rPr>
          <w:rFonts w:ascii="Times New Roman" w:hAnsi="Times New Roman" w:cs="Times New Roman"/>
          <w:sz w:val="24"/>
          <w:szCs w:val="24"/>
        </w:rPr>
        <w:t>Объекты социальной инфраструктуры должны оснащаться следующими специальными приспособлениями и оборудованием:</w:t>
      </w:r>
    </w:p>
    <w:p w:rsidR="003B78BA" w:rsidRPr="00346EDA" w:rsidRDefault="00A11B3E" w:rsidP="003B78BA">
      <w:pPr>
        <w:widowControl w:val="0"/>
        <w:contextualSpacing/>
        <w:rPr>
          <w:rFonts w:ascii="Times New Roman" w:hAnsi="Times New Roman" w:cs="Times New Roman"/>
          <w:sz w:val="24"/>
          <w:szCs w:val="24"/>
        </w:rPr>
      </w:pPr>
      <w:r w:rsidRPr="00346EDA">
        <w:rPr>
          <w:rFonts w:ascii="Times New Roman" w:hAnsi="Times New Roman" w:cs="Times New Roman"/>
          <w:sz w:val="24"/>
          <w:szCs w:val="24"/>
        </w:rPr>
        <w:t>- визуальной и звуковой информацией, включая специальные знаки у строящихся, ремонтируемых объектов;</w:t>
      </w:r>
    </w:p>
    <w:p w:rsidR="00EF4196" w:rsidRPr="00346EDA" w:rsidRDefault="00A11B3E" w:rsidP="00EF4196">
      <w:pPr>
        <w:widowControl w:val="0"/>
        <w:rPr>
          <w:rFonts w:ascii="Times New Roman" w:hAnsi="Times New Roman" w:cs="Times New Roman"/>
          <w:sz w:val="24"/>
          <w:szCs w:val="24"/>
        </w:rPr>
      </w:pPr>
      <w:r w:rsidRPr="00346EDA">
        <w:rPr>
          <w:rFonts w:ascii="Times New Roman" w:hAnsi="Times New Roman" w:cs="Times New Roman"/>
          <w:sz w:val="24"/>
          <w:szCs w:val="24"/>
        </w:rPr>
        <w:t>- телефонами-автоматами или иными средствами связи, доступными для инвалидов;</w:t>
      </w:r>
      <w:r w:rsidR="003B78BA" w:rsidRPr="00346EDA">
        <w:rPr>
          <w:rFonts w:ascii="Times New Roman" w:hAnsi="Times New Roman" w:cs="Times New Roman"/>
          <w:sz w:val="24"/>
          <w:szCs w:val="24"/>
        </w:rPr>
        <w:t xml:space="preserve"> - санитарно-гигиеническими помещениями, доступными для инвалидов и других маломобильных групп населения;</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 пандусами и поручнями у лестниц при входах в здания;</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 специальными указателями маршрутов движения инвалидов по территории вокзалов, парков и других рекреационных зон;</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EF4196" w:rsidRPr="00346EDA" w:rsidRDefault="00EF4196" w:rsidP="00EF4196">
      <w:pPr>
        <w:widowControl w:val="0"/>
        <w:rPr>
          <w:rFonts w:ascii="Times New Roman" w:hAnsi="Times New Roman" w:cs="Times New Roman"/>
          <w:sz w:val="24"/>
          <w:szCs w:val="24"/>
        </w:rPr>
      </w:pPr>
      <w:r w:rsidRPr="00346EDA">
        <w:rPr>
          <w:rFonts w:ascii="Times New Roman" w:hAnsi="Times New Roman" w:cs="Times New Roman"/>
          <w:sz w:val="24"/>
          <w:szCs w:val="24"/>
        </w:rPr>
        <w:t>-</w:t>
      </w:r>
      <w:r w:rsidR="003B78BA" w:rsidRPr="00346EDA">
        <w:rPr>
          <w:rFonts w:ascii="Times New Roman" w:hAnsi="Times New Roman" w:cs="Times New Roman"/>
          <w:sz w:val="24"/>
          <w:szCs w:val="24"/>
        </w:rPr>
        <w:t xml:space="preserve">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EF4196" w:rsidRPr="00346EDA" w:rsidRDefault="003B78BA" w:rsidP="00EF4196">
      <w:pPr>
        <w:widowControl w:val="0"/>
        <w:rPr>
          <w:rFonts w:ascii="Times New Roman" w:hAnsi="Times New Roman" w:cs="Times New Roman"/>
          <w:b/>
          <w:sz w:val="24"/>
          <w:szCs w:val="24"/>
        </w:rPr>
      </w:pPr>
      <w:r w:rsidRPr="00346EDA">
        <w:rPr>
          <w:rFonts w:ascii="Times New Roman" w:hAnsi="Times New Roman" w:cs="Times New Roman"/>
          <w:b/>
          <w:sz w:val="24"/>
          <w:szCs w:val="24"/>
        </w:rPr>
        <w:t>Требования к параметрам проездов и проходов, обеспечивающих доступ инвалидов и маломобильных лиц</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EF4196" w:rsidRPr="00346EDA" w:rsidRDefault="003B78BA" w:rsidP="00EF4196">
      <w:pPr>
        <w:widowControl w:val="0"/>
        <w:rPr>
          <w:rFonts w:ascii="Times New Roman" w:hAnsi="Times New Roman" w:cs="Times New Roman"/>
          <w:sz w:val="24"/>
          <w:szCs w:val="24"/>
        </w:rPr>
      </w:pPr>
      <w:r w:rsidRPr="00346EDA">
        <w:rPr>
          <w:rFonts w:ascii="Times New Roman" w:hAnsi="Times New Roman" w:cs="Times New Roman"/>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C15B81" w:rsidRPr="00346EDA" w:rsidRDefault="003B78BA" w:rsidP="00C15B81">
      <w:pPr>
        <w:widowControl w:val="0"/>
        <w:rPr>
          <w:rFonts w:ascii="Times New Roman" w:hAnsi="Times New Roman" w:cs="Times New Roman"/>
          <w:sz w:val="24"/>
          <w:szCs w:val="24"/>
        </w:rPr>
      </w:pPr>
      <w:r w:rsidRPr="00346EDA">
        <w:rPr>
          <w:rFonts w:ascii="Times New Roman" w:hAnsi="Times New Roman" w:cs="Times New Roman"/>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15B81" w:rsidRPr="00346EDA" w:rsidRDefault="003B78BA" w:rsidP="00C15B81">
      <w:pPr>
        <w:widowControl w:val="0"/>
        <w:rPr>
          <w:rFonts w:ascii="Times New Roman" w:hAnsi="Times New Roman" w:cs="Times New Roman"/>
          <w:sz w:val="24"/>
          <w:szCs w:val="24"/>
        </w:rPr>
      </w:pPr>
      <w:r w:rsidRPr="00346EDA">
        <w:rPr>
          <w:rFonts w:ascii="Times New Roman" w:hAnsi="Times New Roman" w:cs="Times New Roman"/>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15B81" w:rsidRPr="00346EDA" w:rsidRDefault="003B78BA" w:rsidP="00C15B81">
      <w:pPr>
        <w:widowControl w:val="0"/>
        <w:rPr>
          <w:rFonts w:ascii="Times New Roman" w:hAnsi="Times New Roman" w:cs="Times New Roman"/>
          <w:sz w:val="24"/>
          <w:szCs w:val="24"/>
        </w:rPr>
      </w:pPr>
      <w:r w:rsidRPr="00346EDA">
        <w:rPr>
          <w:rFonts w:ascii="Times New Roman" w:hAnsi="Times New Roman" w:cs="Times New Roman"/>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15B81" w:rsidRPr="00346EDA" w:rsidRDefault="003B78BA" w:rsidP="00C15B81">
      <w:pPr>
        <w:widowControl w:val="0"/>
        <w:rPr>
          <w:rFonts w:ascii="Times New Roman" w:hAnsi="Times New Roman" w:cs="Times New Roman"/>
          <w:sz w:val="24"/>
          <w:szCs w:val="24"/>
        </w:rPr>
      </w:pPr>
      <w:r w:rsidRPr="00346EDA">
        <w:rPr>
          <w:rFonts w:ascii="Times New Roman" w:hAnsi="Times New Roman" w:cs="Times New Roman"/>
          <w:sz w:val="24"/>
          <w:szCs w:val="24"/>
        </w:rPr>
        <w:t>Уклоны пути движения для проезда инвалидов на креслах-колясках не должны превышать:</w:t>
      </w:r>
    </w:p>
    <w:p w:rsidR="00C15B81" w:rsidRPr="00346EDA" w:rsidRDefault="003B78BA" w:rsidP="00C15B81">
      <w:pPr>
        <w:widowControl w:val="0"/>
        <w:rPr>
          <w:rFonts w:ascii="Times New Roman" w:hAnsi="Times New Roman" w:cs="Times New Roman"/>
          <w:sz w:val="24"/>
          <w:szCs w:val="24"/>
        </w:rPr>
      </w:pPr>
      <w:r w:rsidRPr="00346EDA">
        <w:rPr>
          <w:rFonts w:ascii="Times New Roman" w:hAnsi="Times New Roman" w:cs="Times New Roman"/>
          <w:sz w:val="24"/>
          <w:szCs w:val="24"/>
        </w:rPr>
        <w:t>продольный - 5 процентов;</w:t>
      </w:r>
      <w:r w:rsidR="00C15B81" w:rsidRPr="00346EDA">
        <w:rPr>
          <w:rFonts w:ascii="Times New Roman" w:hAnsi="Times New Roman" w:cs="Times New Roman"/>
          <w:sz w:val="24"/>
          <w:szCs w:val="24"/>
        </w:rPr>
        <w:t xml:space="preserve"> </w:t>
      </w:r>
      <w:r w:rsidRPr="00346EDA">
        <w:rPr>
          <w:rFonts w:ascii="Times New Roman" w:hAnsi="Times New Roman" w:cs="Times New Roman"/>
          <w:sz w:val="24"/>
          <w:szCs w:val="24"/>
        </w:rPr>
        <w:t>поперечный - 1 - 2 процента.</w:t>
      </w:r>
    </w:p>
    <w:p w:rsidR="00C15B81" w:rsidRPr="00346EDA" w:rsidRDefault="003B78BA" w:rsidP="00C15B81">
      <w:pPr>
        <w:widowControl w:val="0"/>
        <w:rPr>
          <w:rFonts w:ascii="Times New Roman" w:hAnsi="Times New Roman" w:cs="Times New Roman"/>
          <w:sz w:val="24"/>
          <w:szCs w:val="24"/>
        </w:rPr>
      </w:pPr>
      <w:r w:rsidRPr="00346EDA">
        <w:rPr>
          <w:rFonts w:ascii="Times New Roman" w:hAnsi="Times New Roman" w:cs="Times New Roman"/>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B78BA" w:rsidRPr="00346EDA" w:rsidRDefault="003B78BA" w:rsidP="00C15B81">
      <w:pPr>
        <w:widowControl w:val="0"/>
        <w:rPr>
          <w:rFonts w:ascii="Times New Roman" w:hAnsi="Times New Roman" w:cs="Times New Roman"/>
          <w:sz w:val="24"/>
          <w:szCs w:val="24"/>
        </w:rPr>
      </w:pPr>
      <w:r w:rsidRPr="00346EDA">
        <w:rPr>
          <w:rFonts w:ascii="Times New Roman" w:hAnsi="Times New Roman" w:cs="Times New Roman"/>
          <w:sz w:val="24"/>
          <w:szCs w:val="24"/>
        </w:rPr>
        <w:t>Высота бордюров по краям пешеходных путей должна быть не менее 0,05 м.</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Лестницы должны дублироваться пандусами, а при необходимости - другими средствами подъема.</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Места парковки оснащаются знаками, применяемыми в международной практике.</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Площадки и места отдыха следует размещать смежно вне габаритов путей движения мест отдыха и ожидания.</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B78BA" w:rsidRPr="00346EDA" w:rsidRDefault="003B78BA" w:rsidP="003B78BA">
      <w:pPr>
        <w:keepNext/>
        <w:suppressAutoHyphens/>
        <w:contextualSpacing/>
        <w:rPr>
          <w:rFonts w:ascii="Times New Roman" w:hAnsi="Times New Roman" w:cs="Times New Roman"/>
          <w:sz w:val="24"/>
          <w:szCs w:val="24"/>
        </w:rPr>
      </w:pPr>
      <w:r w:rsidRPr="00346EDA">
        <w:rPr>
          <w:rFonts w:ascii="Times New Roman" w:hAnsi="Times New Roman" w:cs="Times New Roman"/>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B78BA" w:rsidRPr="00346EDA" w:rsidRDefault="003B78BA" w:rsidP="003B78BA">
      <w:pPr>
        <w:rPr>
          <w:rFonts w:ascii="Times New Roman" w:hAnsi="Times New Roman" w:cs="Times New Roman"/>
          <w:sz w:val="24"/>
          <w:szCs w:val="24"/>
        </w:rPr>
      </w:pPr>
      <w:r w:rsidRPr="00346EDA">
        <w:rPr>
          <w:rFonts w:ascii="Times New Roman" w:hAnsi="Times New Roman" w:cs="Times New Roman"/>
          <w:sz w:val="24"/>
          <w:szCs w:val="24"/>
        </w:rPr>
        <w:t xml:space="preserve">3. Минимальное количество машинно-мест для парковки легковых автомобилей принимается в соответствии с расчетными показателями, принятыми в соответствии с </w:t>
      </w:r>
      <w:r w:rsidR="004173C4" w:rsidRPr="00346EDA">
        <w:rPr>
          <w:rFonts w:ascii="Times New Roman" w:hAnsi="Times New Roman" w:cs="Times New Roman"/>
          <w:sz w:val="24"/>
          <w:szCs w:val="24"/>
        </w:rPr>
        <w:t>Региональными нормативами градостроительного проектирования Краснодарского края (табл. 108)</w:t>
      </w:r>
      <w:r w:rsidRPr="00346EDA">
        <w:rPr>
          <w:rFonts w:ascii="Times New Roman" w:hAnsi="Times New Roman" w:cs="Times New Roman"/>
          <w:sz w:val="24"/>
          <w:szCs w:val="24"/>
        </w:rPr>
        <w:t>.</w:t>
      </w:r>
    </w:p>
    <w:p w:rsidR="003B78BA" w:rsidRPr="00346EDA" w:rsidRDefault="003B78BA" w:rsidP="003B78BA">
      <w:pPr>
        <w:rPr>
          <w:rFonts w:ascii="Times New Roman" w:hAnsi="Times New Roman" w:cs="Times New Roman"/>
          <w:sz w:val="24"/>
          <w:szCs w:val="24"/>
        </w:rPr>
      </w:pPr>
      <w:r w:rsidRPr="00346EDA">
        <w:rPr>
          <w:rFonts w:ascii="Times New Roman" w:hAnsi="Times New Roman" w:cs="Times New Roman"/>
          <w:sz w:val="24"/>
          <w:szCs w:val="24"/>
        </w:rPr>
        <w:t>Требуемое расчетное количество машинно-мест для парковки легковых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362"/>
        <w:gridCol w:w="2891"/>
        <w:gridCol w:w="9"/>
      </w:tblGrid>
      <w:tr w:rsidR="004D5C7A" w:rsidRPr="00346EDA" w:rsidTr="004D5C7A">
        <w:trPr>
          <w:gridAfter w:val="1"/>
          <w:wAfter w:w="9" w:type="dxa"/>
          <w:tblHeader/>
        </w:trPr>
        <w:tc>
          <w:tcPr>
            <w:tcW w:w="4598"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Расчетная единица</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количество машино-мест (парковочных мест) на расчетную единицу</w:t>
            </w:r>
          </w:p>
        </w:tc>
      </w:tr>
      <w:tr w:rsidR="004D5C7A" w:rsidRPr="00346EDA" w:rsidTr="004D5C7A">
        <w:trPr>
          <w:gridAfter w:val="1"/>
          <w:wAfter w:w="9" w:type="dxa"/>
          <w:tblHeader/>
        </w:trPr>
        <w:tc>
          <w:tcPr>
            <w:tcW w:w="4598"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2</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3</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Здания и сооружения</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100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Коммерческо-деловые центры, офисные здания и помещения, страховые компании, научные и проектные организации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60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Промышленные предприятия</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6 - 8 работающих в двух смежных сменах</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Здания и комплексы многофункциональные</w:t>
            </w:r>
          </w:p>
        </w:tc>
        <w:tc>
          <w:tcPr>
            <w:tcW w:w="2362"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Принимать отдельно для каждого функционального объекта в составе МФЦ</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Образовательные учреждения</w:t>
            </w:r>
          </w:p>
        </w:tc>
      </w:tr>
      <w:tr w:rsidR="004173C4" w:rsidRPr="00346EDA" w:rsidTr="004173C4">
        <w:trPr>
          <w:gridAfter w:val="1"/>
          <w:wAfter w:w="9" w:type="dxa"/>
        </w:trPr>
        <w:tc>
          <w:tcPr>
            <w:tcW w:w="4598" w:type="dxa"/>
            <w:vMerge w:val="restart"/>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Дошкольные образовательные организации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 объект</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Не менее 7</w:t>
            </w:r>
          </w:p>
        </w:tc>
      </w:tr>
      <w:tr w:rsidR="004173C4" w:rsidRPr="00346EDA" w:rsidTr="004173C4">
        <w:trPr>
          <w:gridAfter w:val="1"/>
          <w:wAfter w:w="9" w:type="dxa"/>
        </w:trPr>
        <w:tc>
          <w:tcPr>
            <w:tcW w:w="4598" w:type="dxa"/>
            <w:vMerge/>
          </w:tcPr>
          <w:p w:rsidR="004173C4" w:rsidRPr="00346EDA" w:rsidRDefault="004173C4" w:rsidP="004173C4">
            <w:pPr>
              <w:spacing w:after="1" w:line="0" w:lineRule="atLeast"/>
              <w:ind w:firstLine="0"/>
              <w:jc w:val="left"/>
              <w:rPr>
                <w:rFonts w:ascii="Times New Roman" w:eastAsia="Calibri" w:hAnsi="Times New Roman" w:cs="Times New Roman"/>
                <w:sz w:val="24"/>
                <w:szCs w:val="24"/>
              </w:rPr>
            </w:pP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100 детей</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Не менее 5 для единовременной высадки</w:t>
            </w:r>
          </w:p>
        </w:tc>
      </w:tr>
      <w:tr w:rsidR="004173C4" w:rsidRPr="00346EDA" w:rsidTr="004173C4">
        <w:trPr>
          <w:gridAfter w:val="1"/>
          <w:wAfter w:w="9" w:type="dxa"/>
        </w:trPr>
        <w:tc>
          <w:tcPr>
            <w:tcW w:w="4598" w:type="dxa"/>
            <w:vMerge w:val="restart"/>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Общеобразовательные организации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 объект</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Не менее 8</w:t>
            </w:r>
          </w:p>
        </w:tc>
      </w:tr>
      <w:tr w:rsidR="004173C4" w:rsidRPr="00346EDA" w:rsidTr="004173C4">
        <w:trPr>
          <w:gridAfter w:val="1"/>
          <w:wAfter w:w="9" w:type="dxa"/>
        </w:trPr>
        <w:tc>
          <w:tcPr>
            <w:tcW w:w="4598" w:type="dxa"/>
            <w:vMerge/>
          </w:tcPr>
          <w:p w:rsidR="004173C4" w:rsidRPr="00346EDA" w:rsidRDefault="004173C4" w:rsidP="004173C4">
            <w:pPr>
              <w:spacing w:after="1" w:line="0" w:lineRule="atLeast"/>
              <w:ind w:firstLine="0"/>
              <w:jc w:val="left"/>
              <w:rPr>
                <w:rFonts w:ascii="Times New Roman" w:eastAsia="Calibri" w:hAnsi="Times New Roman" w:cs="Times New Roman"/>
                <w:sz w:val="24"/>
                <w:szCs w:val="24"/>
              </w:rPr>
            </w:pP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1000 обучающихся</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Не менее 15 для единовременной высадки</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Высшие и средние специальные учебные заведения</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140</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Медицинские организации</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Больницы</w:t>
            </w:r>
          </w:p>
        </w:tc>
        <w:tc>
          <w:tcPr>
            <w:tcW w:w="2362"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Принимать в соответствии с заданием на проектирование</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lastRenderedPageBreak/>
              <w:t>Поликлиники</w:t>
            </w:r>
          </w:p>
        </w:tc>
        <w:tc>
          <w:tcPr>
            <w:tcW w:w="2362"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Принимать в соответствии с заданием на проектирование</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Спортивные объекты</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Спортивные объекты с местами для зрителей</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25 мест для зрителей</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+25 машино-мест на 100 работающих</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Спортивные тренировочные залы, спортклубы, спорткомплексы (теннис, конный спорт, горнолыжные центры)</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35 м2 общей площади до 1000 м2/50 м2 общей площади более 1000 м2</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Но не менее 25 машино-мест мест на объект</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Учреждения культуры</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362"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По заданию на проектирование</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Дома культуры, клубы, танцевальные залы</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6 единовременных посетителей</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Парки культуры и отдыха</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100 единовременных посетителей</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20</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Торговые объекты</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Магазины-склады (мелкооптовой и розничной торговли)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35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40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70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Рынки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50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lastRenderedPageBreak/>
              <w:t>Объекты общественного питания</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Рестораны и кафе, клубы</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5 посадочных мест</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Объекты гостиничного размещения</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Гостиницы до 1000 м2 общей площади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150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Гостиницы свыше 1000 м2 общей площади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250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Но не менее 6</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Объекты коммунально-бытового обслуживания</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Объекты бытового обслуживания (ателье, химчистки, прачечные, мастерские)</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30 м2 общей площади</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Но не менее 1</w:t>
            </w:r>
          </w:p>
        </w:tc>
      </w:tr>
      <w:tr w:rsidR="004173C4" w:rsidRPr="00346EDA" w:rsidTr="004173C4">
        <w:tc>
          <w:tcPr>
            <w:tcW w:w="9860" w:type="dxa"/>
            <w:gridSpan w:val="4"/>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Вокзалы</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Вокзалы всех видов транспорта, в том числе аэропорты, речные вокзалы</w:t>
            </w:r>
          </w:p>
        </w:tc>
        <w:tc>
          <w:tcPr>
            <w:tcW w:w="2362"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По заданию на проектирование</w:t>
            </w:r>
          </w:p>
        </w:tc>
      </w:tr>
      <w:tr w:rsidR="004173C4" w:rsidRPr="00346EDA" w:rsidTr="004173C4">
        <w:trPr>
          <w:gridAfter w:val="1"/>
          <w:wAfter w:w="9" w:type="dxa"/>
        </w:trPr>
        <w:tc>
          <w:tcPr>
            <w:tcW w:w="4598"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Станции технического обслуживания, автомойки</w:t>
            </w:r>
          </w:p>
        </w:tc>
        <w:tc>
          <w:tcPr>
            <w:tcW w:w="2362"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 бокс</w:t>
            </w:r>
          </w:p>
        </w:tc>
        <w:tc>
          <w:tcPr>
            <w:tcW w:w="28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w:t>
            </w:r>
          </w:p>
        </w:tc>
      </w:tr>
    </w:tbl>
    <w:p w:rsidR="004173C4" w:rsidRPr="00346EDA" w:rsidRDefault="004173C4" w:rsidP="003B78BA">
      <w:pPr>
        <w:rPr>
          <w:rFonts w:ascii="Times New Roman" w:hAnsi="Times New Roman" w:cs="Times New Roman"/>
          <w:sz w:val="24"/>
          <w:szCs w:val="24"/>
        </w:rPr>
      </w:pPr>
    </w:p>
    <w:p w:rsidR="00A11B3E" w:rsidRPr="00346EDA" w:rsidRDefault="00A11B3E" w:rsidP="00F173F3">
      <w:pPr>
        <w:tabs>
          <w:tab w:val="left" w:pos="2520"/>
        </w:tabs>
        <w:outlineLvl w:val="0"/>
        <w:rPr>
          <w:rFonts w:ascii="Times New Roman" w:hAnsi="Times New Roman" w:cs="Times New Roman"/>
          <w:b/>
          <w:sz w:val="24"/>
          <w:szCs w:val="24"/>
        </w:rPr>
      </w:pPr>
    </w:p>
    <w:p w:rsidR="00A11B3E" w:rsidRPr="00346EDA" w:rsidRDefault="00A11B3E" w:rsidP="00A11B3E">
      <w:pPr>
        <w:pStyle w:val="20"/>
        <w:numPr>
          <w:ilvl w:val="1"/>
          <w:numId w:val="0"/>
        </w:numPr>
        <w:tabs>
          <w:tab w:val="num" w:pos="0"/>
        </w:tabs>
        <w:spacing w:before="0"/>
        <w:rPr>
          <w:rFonts w:ascii="Times New Roman" w:hAnsi="Times New Roman" w:cs="Times New Roman"/>
          <w:color w:val="auto"/>
          <w:sz w:val="24"/>
          <w:szCs w:val="24"/>
        </w:rPr>
      </w:pPr>
      <w:bookmarkStart w:id="873" w:name="_Toc536097722"/>
      <w:bookmarkStart w:id="874" w:name="_Toc536808566"/>
      <w:bookmarkStart w:id="875" w:name="_Toc2849340"/>
      <w:bookmarkStart w:id="876" w:name="_Toc105155046"/>
      <w:r w:rsidRPr="00346EDA">
        <w:rPr>
          <w:rFonts w:ascii="Times New Roman" w:hAnsi="Times New Roman" w:cs="Times New Roman"/>
          <w:color w:val="auto"/>
          <w:sz w:val="24"/>
          <w:szCs w:val="24"/>
        </w:rPr>
        <w:t>Статья 66.1. Использование земельных участков и объектов капитального строительства в границах зон комплексного развития территории.</w:t>
      </w:r>
      <w:bookmarkEnd w:id="873"/>
      <w:bookmarkEnd w:id="874"/>
      <w:bookmarkEnd w:id="875"/>
      <w:bookmarkEnd w:id="876"/>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 xml:space="preserve">1. Комплексное </w:t>
      </w:r>
      <w:r w:rsidR="002A3026" w:rsidRPr="00346EDA">
        <w:rPr>
          <w:rFonts w:ascii="Times New Roman" w:hAnsi="Times New Roman" w:cs="Times New Roman"/>
          <w:sz w:val="24"/>
          <w:szCs w:val="24"/>
        </w:rPr>
        <w:t>развитие</w:t>
      </w:r>
      <w:r w:rsidRPr="00346EDA">
        <w:rPr>
          <w:rFonts w:ascii="Times New Roman" w:hAnsi="Times New Roman" w:cs="Times New Roman"/>
          <w:sz w:val="24"/>
          <w:szCs w:val="24"/>
        </w:rPr>
        <w:t xml:space="preserve">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rsidR="00A11B3E" w:rsidRPr="00346EDA" w:rsidRDefault="00A11B3E" w:rsidP="00A11B3E">
      <w:pPr>
        <w:rPr>
          <w:rFonts w:ascii="Times New Roman" w:hAnsi="Times New Roman" w:cs="Times New Roman"/>
          <w:sz w:val="24"/>
          <w:szCs w:val="24"/>
        </w:rPr>
      </w:pPr>
    </w:p>
    <w:p w:rsidR="00A11B3E" w:rsidRPr="00346EDA" w:rsidRDefault="00A11B3E" w:rsidP="00A11B3E">
      <w:pPr>
        <w:pStyle w:val="20"/>
        <w:numPr>
          <w:ilvl w:val="1"/>
          <w:numId w:val="0"/>
        </w:numPr>
        <w:tabs>
          <w:tab w:val="num" w:pos="0"/>
        </w:tabs>
        <w:spacing w:before="0"/>
        <w:rPr>
          <w:rFonts w:ascii="Times New Roman" w:hAnsi="Times New Roman" w:cs="Times New Roman"/>
          <w:color w:val="auto"/>
          <w:sz w:val="24"/>
          <w:szCs w:val="24"/>
        </w:rPr>
      </w:pPr>
      <w:bookmarkStart w:id="877" w:name="_Toc536808567"/>
      <w:bookmarkStart w:id="878" w:name="_Toc2849341"/>
      <w:bookmarkStart w:id="879" w:name="_Toc105155047"/>
      <w:r w:rsidRPr="00346EDA">
        <w:rPr>
          <w:rFonts w:ascii="Times New Roman" w:hAnsi="Times New Roman" w:cs="Times New Roman"/>
          <w:color w:val="auto"/>
          <w:sz w:val="24"/>
          <w:szCs w:val="24"/>
        </w:rPr>
        <w:lastRenderedPageBreak/>
        <w:t>Статья 66.2.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877"/>
      <w:bookmarkEnd w:id="878"/>
      <w:bookmarkEnd w:id="879"/>
    </w:p>
    <w:p w:rsidR="00A11B3E" w:rsidRPr="00346EDA" w:rsidRDefault="00A11B3E" w:rsidP="004173C4">
      <w:pPr>
        <w:pStyle w:val="ad"/>
        <w:numPr>
          <w:ilvl w:val="0"/>
          <w:numId w:val="37"/>
        </w:numPr>
        <w:rPr>
          <w:rFonts w:ascii="Times New Roman" w:hAnsi="Times New Roman"/>
          <w:sz w:val="24"/>
          <w:szCs w:val="24"/>
        </w:rPr>
      </w:pPr>
      <w:r w:rsidRPr="00346EDA">
        <w:rPr>
          <w:rFonts w:ascii="Times New Roman" w:hAnsi="Times New Roman"/>
          <w:sz w:val="24"/>
          <w:szCs w:val="24"/>
        </w:rPr>
        <w:t>Расчетные показатели объектов социальной инфраструктуры</w:t>
      </w:r>
      <w:r w:rsidR="004173C4" w:rsidRPr="00346EDA">
        <w:rPr>
          <w:rFonts w:ascii="Times New Roman" w:hAnsi="Times New Roman"/>
          <w:sz w:val="24"/>
          <w:szCs w:val="24"/>
        </w:rPr>
        <w:t>, принятыми в соответствии с Региональными нормативами градостроительного проектирования Краснодарского края</w:t>
      </w:r>
      <w:r w:rsidRPr="00346EDA">
        <w:rPr>
          <w:rFonts w:ascii="Times New Roman" w:hAnsi="Times New Roman"/>
          <w:sz w:val="24"/>
          <w:szCs w:val="24"/>
        </w:rPr>
        <w:t>:</w:t>
      </w:r>
    </w:p>
    <w:p w:rsidR="004173C4" w:rsidRPr="00346EDA" w:rsidRDefault="004173C4" w:rsidP="004173C4">
      <w:pPr>
        <w:pStyle w:val="ad"/>
        <w:ind w:left="1069" w:firstLine="0"/>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191"/>
        <w:gridCol w:w="1304"/>
        <w:gridCol w:w="737"/>
        <w:gridCol w:w="1163"/>
        <w:gridCol w:w="1905"/>
        <w:gridCol w:w="1780"/>
      </w:tblGrid>
      <w:tr w:rsidR="004173C4" w:rsidRPr="00346EDA" w:rsidTr="004173C4">
        <w:tc>
          <w:tcPr>
            <w:tcW w:w="1763" w:type="dxa"/>
            <w:vMerge w:val="restart"/>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Учреждения, организации, предприятия, сооружения, единица измерения</w:t>
            </w:r>
          </w:p>
        </w:tc>
        <w:tc>
          <w:tcPr>
            <w:tcW w:w="1191" w:type="dxa"/>
            <w:vMerge w:val="restart"/>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Единица измерения</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Рекомендуемая обеспеченность на 1000 жителей (в пределах минимума)</w:t>
            </w:r>
          </w:p>
        </w:tc>
        <w:tc>
          <w:tcPr>
            <w:tcW w:w="1905" w:type="dxa"/>
            <w:vMerge w:val="restart"/>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Размер земельного участка, кв. м</w:t>
            </w:r>
          </w:p>
        </w:tc>
        <w:tc>
          <w:tcPr>
            <w:tcW w:w="1780" w:type="dxa"/>
            <w:vMerge w:val="restart"/>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Примечание</w:t>
            </w:r>
          </w:p>
        </w:tc>
      </w:tr>
      <w:tr w:rsidR="004173C4" w:rsidRPr="00346EDA" w:rsidTr="004173C4">
        <w:tc>
          <w:tcPr>
            <w:tcW w:w="1763"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191"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304"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городской округ, городское поселение</w:t>
            </w:r>
          </w:p>
        </w:tc>
        <w:tc>
          <w:tcPr>
            <w:tcW w:w="1900"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сельское поселение</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w:t>
            </w:r>
          </w:p>
        </w:tc>
        <w:tc>
          <w:tcPr>
            <w:tcW w:w="1304"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w:t>
            </w:r>
          </w:p>
        </w:tc>
        <w:tc>
          <w:tcPr>
            <w:tcW w:w="1900"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w:t>
            </w:r>
          </w:p>
        </w:tc>
        <w:tc>
          <w:tcPr>
            <w:tcW w:w="1780"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w:t>
            </w:r>
          </w:p>
        </w:tc>
      </w:tr>
      <w:tr w:rsidR="004173C4" w:rsidRPr="00346EDA" w:rsidTr="004173C4">
        <w:tc>
          <w:tcPr>
            <w:tcW w:w="9843" w:type="dxa"/>
            <w:gridSpan w:val="7"/>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 Образовательные организации</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Дошкольные образовательные организации, место</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по расчету </w:t>
            </w:r>
            <w:hyperlink w:anchor="P1510" w:history="1">
              <w:r w:rsidRPr="00346EDA">
                <w:rPr>
                  <w:rFonts w:ascii="Times New Roman" w:eastAsia="Times New Roman" w:hAnsi="Times New Roman" w:cs="Times New Roman"/>
                  <w:lang w:eastAsia="ru-RU"/>
                </w:rPr>
                <w:t>&lt;*&gt;</w:t>
              </w:r>
            </w:hyperlink>
          </w:p>
        </w:tc>
        <w:tc>
          <w:tcPr>
            <w:tcW w:w="1905"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Радиус обслуживания следует принимать в соответствии с таблицей 5.1 Настоящих нормативов</w:t>
            </w:r>
          </w:p>
        </w:tc>
      </w:tr>
      <w:tr w:rsidR="004173C4" w:rsidRPr="00346EDA" w:rsidTr="004173C4">
        <w:tc>
          <w:tcPr>
            <w:tcW w:w="9843" w:type="dxa"/>
            <w:gridSpan w:val="7"/>
          </w:tcPr>
          <w:p w:rsidR="004173C4" w:rsidRPr="00346EDA" w:rsidRDefault="004173C4" w:rsidP="004173C4">
            <w:pPr>
              <w:widowControl w:val="0"/>
              <w:autoSpaceDE w:val="0"/>
              <w:autoSpaceDN w:val="0"/>
              <w:ind w:firstLine="0"/>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Крытые бассейны для дошкольников</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Общеобразовательные организации: школы, лицеи, гимназии, кадетские училища</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по расчету </w:t>
            </w:r>
            <w:hyperlink w:anchor="P1510" w:history="1">
              <w:r w:rsidRPr="00346EDA">
                <w:rPr>
                  <w:rFonts w:ascii="Times New Roman" w:eastAsia="Times New Roman" w:hAnsi="Times New Roman" w:cs="Times New Roman"/>
                  <w:lang w:eastAsia="ru-RU"/>
                </w:rPr>
                <w:t>&lt;*&gt;</w:t>
              </w:r>
            </w:hyperlink>
          </w:p>
        </w:tc>
        <w:tc>
          <w:tcPr>
            <w:tcW w:w="1905"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Радиус обслуживания следует принимать в соответствии с таблицей 5.1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Общеобразовате</w:t>
            </w:r>
            <w:r w:rsidRPr="00346EDA">
              <w:rPr>
                <w:rFonts w:ascii="Times New Roman" w:eastAsia="Times New Roman" w:hAnsi="Times New Roman" w:cs="Times New Roman"/>
                <w:lang w:eastAsia="ru-RU"/>
              </w:rPr>
              <w:lastRenderedPageBreak/>
              <w:t>льные организации, имеющие интернат, учащиеся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При вместимости </w:t>
            </w:r>
            <w:r w:rsidRPr="00346EDA">
              <w:rPr>
                <w:rFonts w:ascii="Times New Roman" w:eastAsia="Times New Roman" w:hAnsi="Times New Roman" w:cs="Times New Roman"/>
                <w:lang w:eastAsia="ru-RU"/>
              </w:rPr>
              <w:lastRenderedPageBreak/>
              <w:t>общеобразовательной школы-интерната, учащихся: св. 200 до 300 - 70 м2 на 1 учащегося</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"300 "500 - 65"</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"500 и более - 45"</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 xml:space="preserve">При размещении </w:t>
            </w:r>
            <w:r w:rsidRPr="00346EDA">
              <w:rPr>
                <w:rFonts w:ascii="Times New Roman" w:eastAsia="Times New Roman" w:hAnsi="Times New Roman" w:cs="Times New Roman"/>
                <w:lang w:eastAsia="ru-RU"/>
              </w:rPr>
              <w:lastRenderedPageBreak/>
              <w:t>на земельном участке школы здания интерната (спального корпуса) площадь земельного участка следует увеличивать на 0,2 га</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Межшкольный учебный комбинат, место</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8% общего числа школьников</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Размеры земельных участков межшкольных учебно-производственных комбинатов рекомендуется принимать по </w:t>
            </w:r>
            <w:hyperlink w:anchor="P1529" w:history="1">
              <w:r w:rsidRPr="00346EDA">
                <w:rPr>
                  <w:rFonts w:ascii="Times New Roman" w:eastAsia="Times New Roman" w:hAnsi="Times New Roman" w:cs="Times New Roman"/>
                  <w:lang w:eastAsia="ru-RU"/>
                </w:rPr>
                <w:t>таблице 5</w:t>
              </w:r>
            </w:hyperlink>
            <w:r w:rsidRPr="00346EDA">
              <w:rPr>
                <w:rFonts w:ascii="Times New Roman" w:eastAsia="Times New Roman" w:hAnsi="Times New Roman" w:cs="Times New Roman"/>
                <w:lang w:eastAsia="ru-RU"/>
              </w:rPr>
              <w:t>, но не менее 2 га, при устройстве автополигона или трактородрома не менее 3 га</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Автотрактородром следует размещать вне селитебной территории.</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Внешкольные учреждения, место</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Профессиональные образовательные организации, учащиеся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 с учетом населения города - центра и других поселений в зоне его влияния</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вместимости до 300 мест - 75 на 1 место (учащегося);</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300 до 900 - 56 - 65;</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900 до 1600 - 30 - 40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Размеры земельных участков могут быть уменьшены: на 50% в климатических подрайонах IА, IБ, IГ, IД и IIА и в условиях </w:t>
            </w:r>
            <w:r w:rsidRPr="00346EDA">
              <w:rPr>
                <w:rFonts w:ascii="Times New Roman" w:eastAsia="Times New Roman" w:hAnsi="Times New Roman" w:cs="Times New Roman"/>
                <w:lang w:eastAsia="ru-RU"/>
              </w:rPr>
              <w:lastRenderedPageBreak/>
              <w:t>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на 10%, св. 2000 "3000 "20" "3000 "30". Размеры жилой зоны, учебных и вспомогательных хозяйств, полигонов и автотрактородромов в указанные размеры не входят</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Образовательные организации высшего образования, студенты</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Зоны высших учебных заведений (учебная зона) на 1 тыс. студентов, га;</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университеты, вузы технические - 4 - 7;</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сельскохозяйственные - 5 - 7;</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медицинские, фармацевтические - 3 - 5;</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экономические, </w:t>
            </w:r>
            <w:r w:rsidRPr="00346EDA">
              <w:rPr>
                <w:rFonts w:ascii="Times New Roman" w:eastAsia="Times New Roman" w:hAnsi="Times New Roman" w:cs="Times New Roman"/>
                <w:lang w:eastAsia="ru-RU"/>
              </w:rPr>
              <w:lastRenderedPageBreak/>
              <w:t>педагогические, культуры, искусства, архитектуры - 2 - 4;</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институты повышения квалификации и заочные вузы - соответственно их профилю с коэффициентом - 0,5;</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специализированная зона - по заданию на проектирование;</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спортивная зона - 1 - 2;</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зона студенческих общежитий - 1,5 - 3. Вузы физической культуры проектируются по заданию</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 xml:space="preserve">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w:t>
            </w:r>
            <w:r w:rsidRPr="00346EDA">
              <w:rPr>
                <w:rFonts w:ascii="Times New Roman" w:eastAsia="Times New Roman" w:hAnsi="Times New Roman" w:cs="Times New Roman"/>
                <w:lang w:eastAsia="ru-RU"/>
              </w:rPr>
              <w:lastRenderedPageBreak/>
              <w:t>на одном участке суммарную территории земельных участков учебных заведений рекомендуется сокращать на 20%</w:t>
            </w:r>
          </w:p>
        </w:tc>
      </w:tr>
      <w:tr w:rsidR="004173C4" w:rsidRPr="00346EDA" w:rsidTr="004173C4">
        <w:tc>
          <w:tcPr>
            <w:tcW w:w="9843" w:type="dxa"/>
            <w:gridSpan w:val="7"/>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II. Учреждения социального обслуживания и здравоохранения</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Дома-интернаты</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28</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Для городских округов и городских поселений - 60 кв. м на 1 место.</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Для сельских поселений - 80 кв. м на 1 место</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Нормы расчета учреждений социального обеспечения следует уточнять в зависимости от социально-демографических особенностей</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Дома-интернаты для взрослых инвалидов с физическими нарушениями, место на 1 тыс. чел. (с 18 лет)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28</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Детские дома-интернаты, место на 1 тыс. чел. (от 4 до 17 лет)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150 кв. м (без учета площади застройки и хозяйственной зоны)</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Реабилитационный центр для </w:t>
            </w:r>
            <w:r w:rsidRPr="00346EDA">
              <w:rPr>
                <w:rFonts w:ascii="Times New Roman" w:eastAsia="Times New Roman" w:hAnsi="Times New Roman" w:cs="Times New Roman"/>
                <w:lang w:eastAsia="ru-RU"/>
              </w:rPr>
              <w:lastRenderedPageBreak/>
              <w:t>детей и подростков с ограниченными возможностями здоровья (ОВЗ)</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1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 мест на 1000 подростков с ОВЗ</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при вместимости 80 детей с ОВЗ и </w:t>
            </w:r>
            <w:r w:rsidRPr="00346EDA">
              <w:rPr>
                <w:rFonts w:ascii="Times New Roman" w:eastAsia="Times New Roman" w:hAnsi="Times New Roman" w:cs="Times New Roman"/>
                <w:lang w:eastAsia="ru-RU"/>
              </w:rPr>
              <w:lastRenderedPageBreak/>
              <w:t>менее - 200 м2, при вместимости более 80 детей с ОВЗ - 160 м2</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 xml:space="preserve">Минимально допустимая </w:t>
            </w:r>
            <w:r w:rsidRPr="00346EDA">
              <w:rPr>
                <w:rFonts w:ascii="Times New Roman" w:eastAsia="Times New Roman" w:hAnsi="Times New Roman" w:cs="Times New Roman"/>
                <w:lang w:eastAsia="ru-RU"/>
              </w:rPr>
              <w:lastRenderedPageBreak/>
              <w:t>вместимость центра 50 мест, а максимальная величина центра - 300 мест</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Психоневрологические интернаты, место на 1 тыс. чел. (с 18 лет)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вместимости интернатов, мест: до 200 - 125 м2 на 1 место, св. 200 до 400 - 100 м2 на 1 место, свыше 400 до 600 - 80 м2 на 1 место</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Вместимость интернатов принимать от 50 до 600 мест</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Дом-интернат для лиц, вышедших из мест заключения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городских поселений - 60 кв. м на 1 место.</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Для сельских поселений - 70 кв. м на 1 место</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Территориальный центр социального обслуживания</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городских поселений - 40 кв. м на 1 место.</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Для сельских поселений - 50 кв. м на 1 место</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Специальные жилые дома и группы квартир для ветеранов войны и труда и одиноких престарелых, место на 1 тыс. чел. (с 60 лет)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чел.</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60</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 м2 на 1 чел. на дом, 125 м2 на 1 чел. на жилой комплекс для МГН (по заданию на проектирование)</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0,5 - 1,0 га на дом, 1,25 - 1,5 га на группу домов, 2,5 га на жилой комплекс для МГН</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Специальные жилые дома и группы квартир для инвалидов на креслах-колясках и их семей, место на 1 тыс. чел. всего населения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чел.</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0,5</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Учреждения медико-социального обслуживания, в том числе:</w:t>
            </w:r>
          </w:p>
        </w:tc>
        <w:tc>
          <w:tcPr>
            <w:tcW w:w="1191" w:type="dxa"/>
            <w:vMerge w:val="restart"/>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койка</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 на 1000 лиц старшей возрастной группы (ЛСВГ)</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Возможно размещение в пригородной зоне</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Хоспис</w:t>
            </w:r>
          </w:p>
        </w:tc>
        <w:tc>
          <w:tcPr>
            <w:tcW w:w="1191"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500 кв. м (60)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Площадь участка 0,8 - 1,5 га</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геронтологический центр</w:t>
            </w:r>
          </w:p>
        </w:tc>
        <w:tc>
          <w:tcPr>
            <w:tcW w:w="1191"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 кв. м (150)</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Площадь участка 2,0 га</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lastRenderedPageBreak/>
              <w:t>геронтопсихиатрический центр</w:t>
            </w:r>
          </w:p>
        </w:tc>
        <w:tc>
          <w:tcPr>
            <w:tcW w:w="1191"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 кв. м</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дом сестринского ухода</w:t>
            </w:r>
          </w:p>
        </w:tc>
        <w:tc>
          <w:tcPr>
            <w:tcW w:w="1191"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60 кв. м</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Площадь участка 0,6 - 1,2 га</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гериатрический центр</w:t>
            </w:r>
          </w:p>
        </w:tc>
        <w:tc>
          <w:tcPr>
            <w:tcW w:w="1191"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150 кв. м</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Учреждения медико-социального обслуживания, лечебно-консультативные центры без стационара</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 га на 100 посещений в смену, но не менее 0,5 га на объект</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Учреждения здравоохранения</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сооружениями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койка</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мощности стационаров, коек: до 50 - 150 м2 на 1 койку, св. 50 до 100 - 150 м2 - 100, св. 100 до 200 - 100 - 80 м2 на одну койку, св. 200 до 400 - 80 - 75 м2, св. 400 до 800 - 75 - 70 м2, св. 800 до 1000 - 70 - 60 м2, св. 1000 - 60 м2</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койка</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мощности стационаров, коек: до 50 - 300 м на 1 койку, св. 50 до 100 - 300 - 200"</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 "200 - 200 - 140"</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"200 "400 - 140 - 100"</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"400 "800 - 100 - 80" "800 "1000 - 80 - 60" "1000 - 60"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Поликлиники, амбулатории, диспансеры без стационара, посещение в смену</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посещение в смену</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На 100 посещений в смену - встроенные;</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 и на 100 посещений в смену, но не менее 0,2 га</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Радиус обслуживания - 1000 м</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Поликлиники, амбулатории, диспансеры без стационара, посещение в смену отдельно стоящие здания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посещение в смену</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 га на 100 посещений в смену, но не менее 0,3 га</w:t>
            </w:r>
          </w:p>
        </w:tc>
        <w:tc>
          <w:tcPr>
            <w:tcW w:w="1780"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тоже</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Станции (подстанции) скорой медицинской помощи, автомобиль</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автомобиль</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пределах зоны 15-минутной доступности на специальном автомобиле</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Выдвижные пункты скорой медицинской помощи, автомобиль</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автомобиль</w:t>
            </w: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Фельдшерские или фельдшерско-акушерские пункты,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 определяемому органами здравоохранения</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 га</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P1567" w:history="1">
              <w:r w:rsidRPr="00346EDA">
                <w:rPr>
                  <w:rFonts w:ascii="Times New Roman" w:eastAsia="Times New Roman" w:hAnsi="Times New Roman" w:cs="Times New Roman"/>
                  <w:lang w:eastAsia="ru-RU"/>
                </w:rPr>
                <w:t>таблицей 5.1</w:t>
              </w:r>
            </w:hyperlink>
            <w:r w:rsidRPr="00346EDA">
              <w:rPr>
                <w:rFonts w:ascii="Times New Roman" w:eastAsia="Times New Roman" w:hAnsi="Times New Roman" w:cs="Times New Roman"/>
                <w:lang w:eastAsia="ru-RU"/>
              </w:rPr>
              <w:t xml:space="preserve"> настоящих Нормативов</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Аптеки групп:</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 - II</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w:t>
            </w: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 га или встроенные</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III - V</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0,25" " "</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VI - VIII</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 " "</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Молочные кухни, порция в сутки на 1 ребенка (до 1 года)</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Порции в сутки на 1 ребенка</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0,015 га на 1 тыс. порций в сутки, но не менее 0,15 га</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Раздаточные пункты молочных кухонь, м2 общей площади на 1 ребенка (до 1 года)</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м2 общей площади на 1 ребенка</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Встроенные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Радиус обслуживания - 500 м</w:t>
            </w:r>
          </w:p>
        </w:tc>
      </w:tr>
      <w:tr w:rsidR="004173C4" w:rsidRPr="00346EDA" w:rsidTr="004173C4">
        <w:tc>
          <w:tcPr>
            <w:tcW w:w="9843" w:type="dxa"/>
            <w:gridSpan w:val="7"/>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III. Учреждения санаторно-курортные и оздоровительные, отдыха и туризма</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Санатории (без туберкулезных больных)</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150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Санатории для родителей с детьми и детские санатории (без туберкулезных больных)</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170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Санатории для туберкулезных больных</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200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Санатории-профилактории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санаториях-профилакториях, размещаемых в пределах населенного пункта, допускается уменьшать размеры земельных участков, но не более чем на 10%</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Санаторные детские лагеря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200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Дома отдыха (пансионаты)</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130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Дома отдыха (пансионаты) для семей с детьми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150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Оздоровительные комплексы и пансионаты с лечением, в т.ч. для семей с детьми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165</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Курортные поликлиники (на 1000 лечащихся в открытой сети централизованного обслуживания)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количество посещений в смену</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200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Водолечебницы (на 1000 лечащихся в открытой сети централизованного обслуживания)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Количество ванн</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Грязелечебницы (на 1000 лечащихся в открытой сети централизованного обслуживания)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Количество кушеток</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25</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Лечебные плавательные бассейны (на 1000 лечащихся в открытой сети централизованного обслуживания)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водного зеркала</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120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Базы отдыха предприятий и организаций</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140 - 160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Курортные гостиницы</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75</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Детские лагеря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150 - 200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Оздоровительные лагеря для старшеклассников</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175 - 200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Спортивно-оздоровительные молодежные лагеря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200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Дачи дошкольных учреждений</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140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Туристические гостиницы</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50 - 75</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Туристические базы</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65 - 80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Туристические базы для семей с детьми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95 - 120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Мотели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75 - 100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Кемпинги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135 - 150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Приюты</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35 - 50</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9843" w:type="dxa"/>
            <w:gridSpan w:val="7"/>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IV. Учреждения культуры и искусства</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Помещения для культурно-массовой и политико-воспитательной работы с населением, досуга и любительской деятельности, м2 площади пола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общей площади</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50 - 60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Танцевальные залы,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val="restart"/>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Удельный вес танцевальных залов, кинотеатров и клубов районного значения рекомендуется в размере 40 - 50%.</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Минимальное число мест учреждений культуры к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Клубы, посетительское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80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Кинотеатры,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Театры,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7</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Концертные залы,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Цирки,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Лектории,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Залы аттракционов и игровых автоматов, м2 площади пола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общей площади</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Универсальные спортивно-зрелищные залы, в том числе с искусственным льдом</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9</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Городские массовые библиотеки на 1 тыс. чел., зоны обслуживания при населении города, тыс. чел. &lt;*&gt;:</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Тыс. единиц хранения/читательское место</w:t>
            </w: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Merge w:val="restart"/>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массовые библиотеки - 1 объект на жилой район.</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Детские библиотеки - 1 объект на 4 - 7 тыс. учащихся и дошкольников</w:t>
            </w: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50</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w:t>
            </w: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10 до 50</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4,5</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w:t>
            </w: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Дополнительно в центральной городской библиотеке на 1 тыс. чел. при населении города,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Тыс. единиц хранения/читательское место</w:t>
            </w: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Merge w:val="restart"/>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500 и более</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w:t>
            </w:r>
          </w:p>
        </w:tc>
        <w:tc>
          <w:tcPr>
            <w:tcW w:w="1163"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250</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w:t>
            </w:r>
          </w:p>
        </w:tc>
        <w:tc>
          <w:tcPr>
            <w:tcW w:w="1163"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w:t>
            </w:r>
          </w:p>
        </w:tc>
        <w:tc>
          <w:tcPr>
            <w:tcW w:w="1163"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50 и менее</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0,5</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w:t>
            </w:r>
          </w:p>
        </w:tc>
        <w:tc>
          <w:tcPr>
            <w:tcW w:w="1163"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Клубы, посетительское место на 1 тыс. чел. для сельских поселений или их групп,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место (посетитель) на 1 тыс. жит.</w:t>
            </w: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Merge w:val="restart"/>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Меньшую вместимость клубов и библиотек следует принимать для больших поселений</w:t>
            </w: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0,2 до 1</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500 - 300</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1 до 2</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300 - 230</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2 до 5</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230 - 190</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5 до 10</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190 - 140</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Тыс. един. хранения/мест (читатель) на 1 тыс. жит.</w:t>
            </w: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1 до 2</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6 - 7,5 тыс. ед. хранения/5 - 6 мест</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2 до 5</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5 - 6/4 - 5</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 5 до 10</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4,5 - 5/3 - 4</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Дополнительно в центральной библиотеке местной системы расселения (административный район)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Тыс. един. хранения/мест (читатель) на 1 тыс. жит.</w:t>
            </w: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4,5 - 5 тыс. ед. хранения/3 - 4 места</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Институты культового назначения, приходской храм</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храм/1 место</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7,5 храма на 1000 православных верующих/7 кв. м на 1 место</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Размещение по согласованию с местной епархией</w:t>
            </w:r>
          </w:p>
        </w:tc>
      </w:tr>
      <w:tr w:rsidR="004173C4" w:rsidRPr="00346EDA" w:rsidTr="004173C4">
        <w:tc>
          <w:tcPr>
            <w:tcW w:w="9843" w:type="dxa"/>
            <w:gridSpan w:val="7"/>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V. Физкультурно-спортивные сооружения</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Физкультурно-спортивные сооружения. Территория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Территория га/1000 чел.</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0,9 га</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городского значения не должна превышать 30 мин.</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Долю физкультурно-спортивных сооружений, размещаемых в жилом районе, следует принимать % общей нормы:</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территории - 35,</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спортивные залы - 50,</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бассейны - 45</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Помещения для физкультурно-оздоровительных занятий в микрорайоне, м2 общей площади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общей площади</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80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Спортивные залы общего пользования, м2 площади пола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общей площади</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80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Бассейны крытые и открытие общего пользования, м2 зеркала воды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зеркала воды</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25</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Спортивно-тренажерный зал повседневного обслуживания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общей площади</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9843" w:type="dxa"/>
            <w:gridSpan w:val="7"/>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VI. Предприятия торговли, общественного питания и бытового обслуживания</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Торговые центры,</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том числе:</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торговой площади</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280 (100 -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300</w:t>
            </w:r>
          </w:p>
        </w:tc>
        <w:tc>
          <w:tcPr>
            <w:tcW w:w="1905" w:type="dxa"/>
            <w:vMerge w:val="restart"/>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Торговые центры местного значения с числом обслуживаемого населения, тыс. чел.:</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4 до 6 - 0,4 - 0,6 га на объект;</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6 до 10 - 0,6 - 0,8 га на объект;</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10 до 15 - 0,8 - 1,1 га на объект;</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15 до 20 - 1,1 - 1,3 га на объект.</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 1 - 0,1 - 0,2 га;</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1 до 3 - 0,2 - 0,4 га;</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3 до 4 - 0,4 - 0,6 га;</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5 до 6 - 0,6 - 1,0 га;</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7 до 10 - 1,0 - 1,2 га</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Предприятия торговли (возможно встроенно-пристроенные), м2 торговой площади; до 250 - 0,08 га на 100 м2 торговой площади, св. 250 до 650 - 0,08 - 0,06"</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"650 "1500 - 0,06 - 0,04"</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"1500 "3500 - 0,04 - 0,02"</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"3500 - 0,02"</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5" w:history="1">
              <w:r w:rsidRPr="00346EDA">
                <w:rPr>
                  <w:rFonts w:ascii="Times New Roman" w:eastAsia="Times New Roman" w:hAnsi="Times New Roman" w:cs="Times New Roman"/>
                  <w:lang w:eastAsia="ru-RU"/>
                </w:rPr>
                <w:t>постановлением</w:t>
              </w:r>
            </w:hyperlink>
            <w:r w:rsidRPr="00346EDA">
              <w:rPr>
                <w:rFonts w:ascii="Times New Roman" w:eastAsia="Times New Roman" w:hAnsi="Times New Roman" w:cs="Times New Roman"/>
                <w:lang w:eastAsia="ru-RU"/>
              </w:rP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6" w:history="1">
              <w:r w:rsidRPr="00346EDA">
                <w:rPr>
                  <w:rFonts w:ascii="Times New Roman" w:eastAsia="Times New Roman" w:hAnsi="Times New Roman" w:cs="Times New Roman"/>
                  <w:lang w:eastAsia="ru-RU"/>
                </w:rPr>
                <w:t>Приложением N 1</w:t>
              </w:r>
            </w:hyperlink>
            <w:r w:rsidRPr="00346EDA">
              <w:rPr>
                <w:rFonts w:ascii="Times New Roman" w:eastAsia="Times New Roman" w:hAnsi="Times New Roman" w:cs="Times New Roman"/>
                <w:lang w:eastAsia="ru-RU"/>
              </w:rP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7" w:history="1">
              <w:r w:rsidRPr="00346EDA">
                <w:rPr>
                  <w:rFonts w:ascii="Times New Roman" w:eastAsia="Times New Roman" w:hAnsi="Times New Roman" w:cs="Times New Roman"/>
                  <w:lang w:eastAsia="ru-RU"/>
                </w:rPr>
                <w:t>Приложением N 2</w:t>
              </w:r>
            </w:hyperlink>
            <w:r w:rsidRPr="00346EDA">
              <w:rPr>
                <w:rFonts w:ascii="Times New Roman" w:eastAsia="Times New Roman" w:hAnsi="Times New Roman" w:cs="Times New Roman"/>
                <w:lang w:eastAsia="ru-RU"/>
              </w:rPr>
              <w:t xml:space="preserve"> указанного постановления</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в соответствии с </w:t>
            </w:r>
            <w:hyperlink r:id="rId18" w:history="1">
              <w:r w:rsidRPr="00346EDA">
                <w:rPr>
                  <w:rFonts w:ascii="Times New Roman" w:eastAsia="Times New Roman" w:hAnsi="Times New Roman" w:cs="Times New Roman"/>
                  <w:lang w:eastAsia="ru-RU"/>
                </w:rPr>
                <w:t>приложением N 3</w:t>
              </w:r>
            </w:hyperlink>
            <w:r w:rsidRPr="00346EDA">
              <w:rPr>
                <w:rFonts w:ascii="Times New Roman" w:eastAsia="Times New Roman" w:hAnsi="Times New Roman" w:cs="Times New Roman"/>
                <w:lang w:eastAsia="ru-RU"/>
              </w:rPr>
              <w:t>.</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w:t>
            </w: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магазины продовольственных товаров</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 (70 - для микрорайонов и жилых районов)</w:t>
            </w: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100</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магазины непродовольственных товаров</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180 (30 - для микрорайонов и жилых районов)</w:t>
            </w: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200</w:t>
            </w:r>
          </w:p>
        </w:tc>
        <w:tc>
          <w:tcPr>
            <w:tcW w:w="1905"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P1567" w:history="1">
              <w:r w:rsidRPr="00346EDA">
                <w:rPr>
                  <w:rFonts w:ascii="Times New Roman" w:eastAsia="Times New Roman" w:hAnsi="Times New Roman" w:cs="Times New Roman"/>
                  <w:lang w:eastAsia="ru-RU"/>
                </w:rPr>
                <w:t>таблицей 5.1</w:t>
              </w:r>
            </w:hyperlink>
            <w:r w:rsidRPr="00346EDA">
              <w:rPr>
                <w:rFonts w:ascii="Times New Roman" w:eastAsia="Times New Roman" w:hAnsi="Times New Roman" w:cs="Times New Roman"/>
                <w:lang w:eastAsia="ru-RU"/>
              </w:rPr>
              <w:t xml:space="preserve"> Настоящих нормативов.</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размещении крупных универсальных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Рынок, ярмарка</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торг. площади</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9" w:history="1">
              <w:r w:rsidRPr="00346EDA">
                <w:rPr>
                  <w:rFonts w:ascii="Times New Roman" w:eastAsia="Times New Roman" w:hAnsi="Times New Roman" w:cs="Times New Roman"/>
                  <w:lang w:eastAsia="ru-RU"/>
                </w:rPr>
                <w:t>постановлением</w:t>
              </w:r>
            </w:hyperlink>
            <w:r w:rsidRPr="00346EDA">
              <w:rPr>
                <w:rFonts w:ascii="Times New Roman" w:eastAsia="Times New Roman" w:hAnsi="Times New Roman" w:cs="Times New Roman"/>
                <w:lang w:eastAsia="ru-RU"/>
              </w:rP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0" w:history="1">
              <w:r w:rsidRPr="00346EDA">
                <w:rPr>
                  <w:rFonts w:ascii="Times New Roman" w:eastAsia="Times New Roman" w:hAnsi="Times New Roman" w:cs="Times New Roman"/>
                  <w:lang w:eastAsia="ru-RU"/>
                </w:rPr>
                <w:t>Приложением N 4</w:t>
              </w:r>
            </w:hyperlink>
            <w:r w:rsidRPr="00346EDA">
              <w:rPr>
                <w:rFonts w:ascii="Times New Roman" w:eastAsia="Times New Roman" w:hAnsi="Times New Roman" w:cs="Times New Roman"/>
                <w:lang w:eastAsia="ru-RU"/>
              </w:rPr>
              <w:t xml:space="preserve"> указанного постановления.</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Ярмарки - на основании решения органов местного самоуправления муниципального образования, в соответствии с видом ярмарки</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Рыночные комплексы, м2 торговой площади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торговой площади</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7 до 14 м2 на 1 м2 торговой площади рыночного комплекса в зависимости от вместимости: 14 м2 - при торговой площади до 600 м2, 7 м2 - св. 3000 м2</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Предприятия общественного питания, место на 1 тыс. чел.</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40 (8 -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числе мест, га на 100 мест: до 50 - 0,2 - 0,25;</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свыше 50 до 150 - 0,2 - 0,15;</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свыше 150 - 0,1</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 до 90 мест, на климатических курортах - до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Радиус обслуживания предприятий общественного питания следует принимать в соответствии с </w:t>
            </w:r>
            <w:hyperlink w:anchor="P1567" w:history="1">
              <w:r w:rsidRPr="00346EDA">
                <w:rPr>
                  <w:rFonts w:ascii="Times New Roman" w:eastAsia="Times New Roman" w:hAnsi="Times New Roman" w:cs="Times New Roman"/>
                  <w:lang w:eastAsia="ru-RU"/>
                </w:rPr>
                <w:t>таблицей 5.1</w:t>
              </w:r>
            </w:hyperlink>
            <w:r w:rsidRPr="00346EDA">
              <w:rPr>
                <w:rFonts w:ascii="Times New Roman" w:eastAsia="Times New Roman" w:hAnsi="Times New Roman" w:cs="Times New Roman"/>
                <w:lang w:eastAsia="ru-RU"/>
              </w:rPr>
              <w:t xml:space="preserve"> Настоящих нормативов.</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Магазины кулинарии, м2 торговой площади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Кв. м торг. площади</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 (3 -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Предприятия бытового обслуживания, рабочее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Рабочее место на 1000 чел.</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9 (2,0 -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7</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 xml:space="preserve">Радиус обслуживания предприятий бытового обслуживания следует принимать в соответствии с </w:t>
            </w:r>
            <w:hyperlink w:anchor="P1567" w:history="1">
              <w:r w:rsidRPr="00346EDA">
                <w:rPr>
                  <w:rFonts w:ascii="Times New Roman" w:eastAsia="Times New Roman" w:hAnsi="Times New Roman" w:cs="Times New Roman"/>
                  <w:lang w:eastAsia="ru-RU"/>
                </w:rPr>
                <w:t>таблицей 5.1</w:t>
              </w:r>
            </w:hyperlink>
            <w:r w:rsidRPr="00346EDA">
              <w:rPr>
                <w:rFonts w:ascii="Times New Roman" w:eastAsia="Times New Roman" w:hAnsi="Times New Roman" w:cs="Times New Roman"/>
                <w:lang w:eastAsia="ru-RU"/>
              </w:rPr>
              <w:t xml:space="preserve"> Настоящих нормативов.</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том числе:</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непосредственного обслуживания населения</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 (2 -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На 10 рабочих мест для предприятий мощностью, рабочих мест:</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0,1 - 0,2 га - 10 - 50 мест;</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0,05 - 0,08 - 50 - 150 мест;</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0,03 - 0,04 - св. 150 мест</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Производственные предприятия централизованного выполнения заказов,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0,52 - 1,2 га</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Предприятия коммунального обслуживания</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Прачечные, кг белья в смену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кг белья в смену на 1 тыс. чел.</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120 (10 -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60</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том числе: прачечные самообслуживания,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10 (10 -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20</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0,1 - 0,2 га на объект</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Показатель расчета фабрик-прачечных дан с учетом обслуживания общественного сектора до 40 кг белья в смену</w:t>
            </w: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фабрики-прачечные, объект</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110</w:t>
            </w: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40</w:t>
            </w:r>
          </w:p>
        </w:tc>
        <w:tc>
          <w:tcPr>
            <w:tcW w:w="1905"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0,5 - 1,0 га на объект</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Химчистки, кг вещей в смену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кг вещей в смену на 1 тыс. чел.</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11,4 (4,0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3,5</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том числе: химчистки самообслуживания,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4,0 (4,0 - для микрорайонов и жилых районов)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1,2</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0,1 - 0,2 га на объект</w:t>
            </w: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фабрики-химчистки, объект</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7,4</w:t>
            </w: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2,3</w:t>
            </w:r>
          </w:p>
        </w:tc>
        <w:tc>
          <w:tcPr>
            <w:tcW w:w="1905"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0,5 - 1,0 га на объект</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Бани,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Место на 1000 чел.</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5</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7</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0,2 - 0,4 га на объект</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4173C4" w:rsidRPr="00346EDA" w:rsidTr="004173C4">
        <w:tc>
          <w:tcPr>
            <w:tcW w:w="9843" w:type="dxa"/>
            <w:gridSpan w:val="7"/>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VII. Организации и учреждения управления, проектные организации, кредитно-финансовые учреждения и предприятия связи</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Отделения связи,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Отделения связи микрорайона, жилого района, га, для обслуживаемого населения, групп:</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IV - V (по 9 тыс. чел.) - 0,07 - 0,08 га на объект</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III - IV (9 - 18 тыс. чел.) - 0,09 - 0,1 га на объект</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II - III (20 - 25 тыс. чел.) - 0,11 - 0,12 га на объект</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Отделения связи поселка, сельского поселения для обслуживаемого населения групп:</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V - VI (0,5 - 2 тыс. чел.) - 0,3 - 0,35</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III - IV (2 - 6 тыс. чел.) - 0,4 - 0,45</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Отделения банков, операционная касса</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операционная касса на 1000 чел.</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0,033 - 0,1</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 га при 2 операционных кассах</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0,5 - при 7 операционных кассах</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Отделения и филиалы банков</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операционное место:</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Операционное место на 1000 чел.</w:t>
            </w: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городских округах и поселениях</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0,33 - 0,5</w:t>
            </w: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0,05 - при 3 операционных местах</w:t>
            </w:r>
          </w:p>
        </w:tc>
        <w:tc>
          <w:tcPr>
            <w:tcW w:w="1780" w:type="dxa"/>
            <w:vMerge w:val="restart"/>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сельских поселениях</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0,5 - 1</w:t>
            </w: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0,4 - при 20 операционных местах</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Организации и учреждения управления,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 рабочее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этажности здания:</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3 - 5 этажей - 44 - 18,5 кв. м;</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9 - 12 этажей - 13,5 - 11 кв. м;</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16 и более этажей - 10,5.</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Краевых, городских, районных органов государственной власти при этажности:</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3 - 5 этажей - 54 - 30;</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9 - 12 этажей - 13 - 12;</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16 и более этажей - 11.</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Сельских и поселковых органов власти при этажности 2 - 3 этажа - 60 - 40 кв. м на 1 сотрудника</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Проектные организации и конструкторские бюро,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 рабочее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зависимости от этажности здания, кв. м на 1 сотрудника:</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30 - 15 - при этажности 2 - 5;</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9,5 - 8,5 при этажности - 9 - 12;</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этажности - 16 и более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Районные (городские народные суды), рабочее место</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 рабочее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судья на 30 тыс. чел.</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0,15 га на объект - при 1 судье;</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0,4 га на объект - при 5 судьях;</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 га на объект - при 10 членах суда;</w:t>
            </w:r>
          </w:p>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 га на объект - при 25 членах суда</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Областные (краевые) суды, рабочее место</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рабочее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член суда на 60 тыс. чел. области (края)</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Юридические консультации, рабочее место</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рабочее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юрист-адвокат на 10 тыс. чел.</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Нотариальная контора, рабочее место</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рабочее 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нотариус на 30 тыс. чел.</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Участковый пункт полиции</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участковый уполномоченный (1 сотрудник)</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сотрудник на 2,8 - 3 тыс. чел.</w:t>
            </w:r>
          </w:p>
        </w:tc>
        <w:tc>
          <w:tcPr>
            <w:tcW w:w="11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4173C4" w:rsidRPr="00346EDA" w:rsidTr="004173C4">
        <w:tc>
          <w:tcPr>
            <w:tcW w:w="9843" w:type="dxa"/>
            <w:gridSpan w:val="7"/>
          </w:tcPr>
          <w:p w:rsidR="004173C4" w:rsidRPr="00346EDA" w:rsidRDefault="004173C4" w:rsidP="004173C4">
            <w:pPr>
              <w:widowControl w:val="0"/>
              <w:autoSpaceDE w:val="0"/>
              <w:autoSpaceDN w:val="0"/>
              <w:ind w:firstLine="0"/>
              <w:jc w:val="center"/>
              <w:outlineLvl w:val="4"/>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VIII. Учреждения жилищно-коммунального хозяйства</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Жилищно-коммунальные организации,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 на микрорайон с населением до 20 тыс. чел.</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Merge w:val="restart"/>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микрорайона</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0,3 га на объект</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итого района</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 на жилой район с населением до 4 тыс. чел.</w:t>
            </w:r>
          </w:p>
        </w:tc>
        <w:tc>
          <w:tcPr>
            <w:tcW w:w="1163"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га на объект</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Пункт приема вторичного сырья, объект</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объект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 на микрорайон с населением до 20 тыс. чел.</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0,01 га на объект</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Гостиницы (коммунальные), место на 1 тыс. чел.</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место</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6</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При числе мест гостиницы кв. м, на 1 место:</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от 25 до 100 - 55;</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свыше 100 до 500 - 30;</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свыше 500 до 1000 - 20;</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свыше 1000 до 2000 - 15</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Общественные уборные</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прибор</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3 (2 - для женщин и 1 для мужчин)</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в местах массового пребывания людей (в т.ч. на территориях парков, скверов). Радиус обслуживания - 500 м.</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На территориях рынков, общественных и торговых центров, а также курортно-рекреационных комплексов радиус - 150 м</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Бюро похоронного обслуживания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w:t>
            </w: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 на 0,3 - 1 млн. жителей городских округов</w:t>
            </w:r>
          </w:p>
        </w:tc>
        <w:tc>
          <w:tcPr>
            <w:tcW w:w="11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1 объект на поселение</w:t>
            </w: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Дом траурных обрядов</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Кладбище традиционного захоронения</w:t>
            </w:r>
          </w:p>
        </w:tc>
        <w:tc>
          <w:tcPr>
            <w:tcW w:w="1191" w:type="dxa"/>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га</w:t>
            </w:r>
          </w:p>
        </w:tc>
        <w:tc>
          <w:tcPr>
            <w:tcW w:w="3204" w:type="dxa"/>
            <w:gridSpan w:val="3"/>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0,24</w:t>
            </w:r>
          </w:p>
        </w:tc>
        <w:tc>
          <w:tcPr>
            <w:tcW w:w="1905"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780" w:type="dxa"/>
            <w:vMerge w:val="restart"/>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Размеры земельных участков, отводимых для захоронения,</w:t>
            </w:r>
          </w:p>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4173C4" w:rsidRPr="00346EDA" w:rsidTr="004173C4">
        <w:tc>
          <w:tcPr>
            <w:tcW w:w="1763"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Кладбище урновых захоронений после кремации</w:t>
            </w:r>
          </w:p>
        </w:tc>
        <w:tc>
          <w:tcPr>
            <w:tcW w:w="1191" w:type="dxa"/>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2041" w:type="dxa"/>
            <w:gridSpan w:val="2"/>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0,02</w:t>
            </w:r>
          </w:p>
        </w:tc>
        <w:tc>
          <w:tcPr>
            <w:tcW w:w="1163" w:type="dxa"/>
            <w:vAlign w:val="center"/>
          </w:tcPr>
          <w:p w:rsidR="004173C4" w:rsidRPr="00346EDA" w:rsidRDefault="004173C4" w:rsidP="004173C4">
            <w:pPr>
              <w:widowControl w:val="0"/>
              <w:autoSpaceDE w:val="0"/>
              <w:autoSpaceDN w:val="0"/>
              <w:ind w:firstLine="0"/>
              <w:jc w:val="left"/>
              <w:rPr>
                <w:rFonts w:ascii="Times New Roman" w:eastAsia="Times New Roman" w:hAnsi="Times New Roman" w:cs="Times New Roman"/>
                <w:lang w:eastAsia="ru-RU"/>
              </w:rPr>
            </w:pPr>
          </w:p>
        </w:tc>
        <w:tc>
          <w:tcPr>
            <w:tcW w:w="1905" w:type="dxa"/>
            <w:vAlign w:val="center"/>
          </w:tcPr>
          <w:p w:rsidR="004173C4" w:rsidRPr="00346EDA" w:rsidRDefault="004173C4" w:rsidP="004173C4">
            <w:pPr>
              <w:widowControl w:val="0"/>
              <w:autoSpaceDE w:val="0"/>
              <w:autoSpaceDN w:val="0"/>
              <w:ind w:firstLine="0"/>
              <w:jc w:val="center"/>
              <w:rPr>
                <w:rFonts w:ascii="Times New Roman" w:eastAsia="Times New Roman" w:hAnsi="Times New Roman" w:cs="Times New Roman"/>
                <w:lang w:eastAsia="ru-RU"/>
              </w:rPr>
            </w:pPr>
            <w:r w:rsidRPr="00346EDA">
              <w:rPr>
                <w:rFonts w:ascii="Times New Roman" w:eastAsia="Times New Roman" w:hAnsi="Times New Roman" w:cs="Times New Roman"/>
                <w:lang w:eastAsia="ru-RU"/>
              </w:rPr>
              <w:t>По заданию на проектирование</w:t>
            </w:r>
          </w:p>
        </w:tc>
        <w:tc>
          <w:tcPr>
            <w:tcW w:w="1780" w:type="dxa"/>
            <w:vMerge/>
          </w:tcPr>
          <w:p w:rsidR="004173C4" w:rsidRPr="00346EDA" w:rsidRDefault="004173C4" w:rsidP="004173C4">
            <w:pPr>
              <w:spacing w:after="1" w:line="0" w:lineRule="atLeast"/>
              <w:ind w:firstLine="0"/>
              <w:jc w:val="left"/>
              <w:rPr>
                <w:rFonts w:ascii="Times New Roman" w:eastAsia="Calibri" w:hAnsi="Times New Roman" w:cs="Times New Roman"/>
              </w:rPr>
            </w:pPr>
          </w:p>
        </w:tc>
      </w:tr>
    </w:tbl>
    <w:p w:rsidR="00A11B3E" w:rsidRPr="00346EDA" w:rsidRDefault="00A11B3E" w:rsidP="00A11B3E">
      <w:pPr>
        <w:rPr>
          <w:rFonts w:ascii="Times New Roman" w:hAnsi="Times New Roman" w:cs="Times New Roman"/>
          <w:sz w:val="24"/>
          <w:szCs w:val="24"/>
        </w:rPr>
      </w:pP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2. Расчетные показатели объектов коммунальной инфраструктуры.</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11B3E" w:rsidRPr="00346EDA" w:rsidRDefault="00A11B3E" w:rsidP="00A11B3E">
      <w:pPr>
        <w:rPr>
          <w:rFonts w:ascii="Times New Roman" w:hAnsi="Times New Roman" w:cs="Times New Roman"/>
          <w:sz w:val="24"/>
          <w:szCs w:val="24"/>
        </w:rPr>
      </w:pPr>
      <w:bookmarkStart w:id="880" w:name="sub_1205445"/>
      <w:r w:rsidRPr="00346EDA">
        <w:rPr>
          <w:rFonts w:ascii="Times New Roman" w:hAnsi="Times New Roman" w:cs="Times New Roman"/>
          <w:sz w:val="24"/>
          <w:szCs w:val="24"/>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880"/>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3. Расчетные показатели объектов транспортной инфраструктуры.</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A11B3E" w:rsidRPr="00346EDA" w:rsidRDefault="00A11B3E" w:rsidP="00A11B3E">
      <w:pPr>
        <w:rPr>
          <w:rFonts w:ascii="Times New Roman" w:hAnsi="Times New Roman" w:cs="Times New Roman"/>
          <w:sz w:val="24"/>
          <w:szCs w:val="24"/>
        </w:rPr>
      </w:pPr>
      <w:bookmarkStart w:id="881" w:name="sub_1205543"/>
      <w:r w:rsidRPr="00346EDA">
        <w:rPr>
          <w:rFonts w:ascii="Times New Roman" w:hAnsi="Times New Roman" w:cs="Times New Roman"/>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881"/>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На второстепенных улицах и проездах следует предусматривать разъездные площадки размером 7 м x 15 м через каждые 200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Ширина проезжих частей основных проездов должна быть не менее 6,0 м, второстепенных проездов - 5,5 м; ширина тротуаров - 1,5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A11B3E" w:rsidRPr="00346EDA" w:rsidRDefault="00A11B3E" w:rsidP="00A11B3E">
      <w:pPr>
        <w:rPr>
          <w:rFonts w:ascii="Times New Roman" w:hAnsi="Times New Roman" w:cs="Times New Roman"/>
          <w:sz w:val="24"/>
          <w:szCs w:val="24"/>
        </w:rPr>
      </w:pPr>
      <w:bookmarkStart w:id="882" w:name="sub_1205565"/>
      <w:r w:rsidRPr="00346EDA">
        <w:rPr>
          <w:rFonts w:ascii="Times New Roman" w:hAnsi="Times New Roman" w:cs="Times New Roman"/>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882"/>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11B3E" w:rsidRPr="00346EDA" w:rsidRDefault="00A11B3E" w:rsidP="00A11B3E">
      <w:pPr>
        <w:rPr>
          <w:rFonts w:ascii="Times New Roman" w:hAnsi="Times New Roman" w:cs="Times New Roman"/>
          <w:sz w:val="24"/>
          <w:szCs w:val="24"/>
        </w:rPr>
      </w:pPr>
      <w:bookmarkStart w:id="883" w:name="sub_1205570"/>
      <w:r w:rsidRPr="00346EDA">
        <w:rPr>
          <w:rFonts w:ascii="Times New Roman" w:hAnsi="Times New Roman" w:cs="Times New Roman"/>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883"/>
    <w:p w:rsidR="00A11B3E" w:rsidRPr="00346EDA" w:rsidRDefault="00A11B3E" w:rsidP="00A11B3E">
      <w:pPr>
        <w:rPr>
          <w:rFonts w:ascii="Times New Roman" w:hAnsi="Times New Roman" w:cs="Times New Roman"/>
          <w:sz w:val="24"/>
          <w:szCs w:val="24"/>
        </w:rPr>
      </w:pPr>
      <w:r w:rsidRPr="00346EDA">
        <w:rPr>
          <w:rFonts w:ascii="Times New Roman" w:hAnsi="Times New Roman" w:cs="Times New Roman"/>
          <w:sz w:val="24"/>
          <w:szCs w:val="24"/>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A11B3E" w:rsidRPr="00346EDA" w:rsidRDefault="00A11B3E" w:rsidP="00A11B3E">
      <w:pPr>
        <w:rPr>
          <w:rFonts w:ascii="Times New Roman" w:hAnsi="Times New Roman" w:cs="Times New Roman"/>
          <w:sz w:val="24"/>
          <w:szCs w:val="24"/>
        </w:rPr>
      </w:pPr>
    </w:p>
    <w:p w:rsidR="007A2D41" w:rsidRPr="00346EDA" w:rsidRDefault="007A2D41" w:rsidP="007A2D41">
      <w:pPr>
        <w:pStyle w:val="20"/>
        <w:numPr>
          <w:ilvl w:val="1"/>
          <w:numId w:val="0"/>
        </w:numPr>
        <w:tabs>
          <w:tab w:val="num" w:pos="0"/>
        </w:tabs>
        <w:spacing w:before="0"/>
        <w:ind w:hanging="9"/>
        <w:rPr>
          <w:rFonts w:ascii="Times New Roman" w:hAnsi="Times New Roman" w:cs="Times New Roman"/>
          <w:color w:val="auto"/>
          <w:sz w:val="24"/>
          <w:szCs w:val="24"/>
        </w:rPr>
      </w:pPr>
      <w:bookmarkStart w:id="884" w:name="_Toc2849342"/>
      <w:bookmarkStart w:id="885" w:name="_Toc105155048"/>
      <w:r w:rsidRPr="00346EDA">
        <w:rPr>
          <w:rFonts w:ascii="Times New Roman" w:hAnsi="Times New Roman" w:cs="Times New Roman"/>
          <w:color w:val="auto"/>
          <w:sz w:val="24"/>
          <w:szCs w:val="24"/>
        </w:rPr>
        <w:t>Статья 67. Ограничения в использовании земельных участков и объектов капитального строительства по условиям охраны объектов культурного наследия</w:t>
      </w:r>
      <w:bookmarkEnd w:id="884"/>
      <w:bookmarkEnd w:id="885"/>
    </w:p>
    <w:p w:rsidR="007A2D41" w:rsidRPr="00346EDA" w:rsidRDefault="007A2D41" w:rsidP="007A2D41">
      <w:pPr>
        <w:ind w:firstLine="720"/>
        <w:rPr>
          <w:rFonts w:ascii="Times New Roman" w:hAnsi="Times New Roman" w:cs="Times New Roman"/>
          <w:sz w:val="24"/>
          <w:szCs w:val="24"/>
        </w:rPr>
      </w:pPr>
      <w:r w:rsidRPr="00346EDA">
        <w:rPr>
          <w:rFonts w:ascii="Times New Roman" w:hAnsi="Times New Roman" w:cs="Times New Roman"/>
          <w:sz w:val="24"/>
          <w:szCs w:val="24"/>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A2D41" w:rsidRPr="00346EDA" w:rsidRDefault="007A2D41" w:rsidP="007A2D41">
      <w:pPr>
        <w:ind w:firstLine="720"/>
        <w:rPr>
          <w:rFonts w:ascii="Times New Roman" w:hAnsi="Times New Roman" w:cs="Times New Roman"/>
          <w:sz w:val="24"/>
          <w:szCs w:val="24"/>
        </w:rPr>
      </w:pPr>
      <w:bookmarkStart w:id="886" w:name="dst100225"/>
      <w:bookmarkEnd w:id="886"/>
      <w:r w:rsidRPr="00346EDA">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A2D41" w:rsidRPr="00346EDA" w:rsidRDefault="007A2D41" w:rsidP="007A2D41">
      <w:pPr>
        <w:ind w:firstLine="720"/>
        <w:rPr>
          <w:rFonts w:ascii="Times New Roman" w:hAnsi="Times New Roman" w:cs="Times New Roman"/>
          <w:sz w:val="24"/>
          <w:szCs w:val="24"/>
        </w:rPr>
      </w:pPr>
      <w:r w:rsidRPr="00346EDA">
        <w:rPr>
          <w:rFonts w:ascii="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w:t>
      </w:r>
      <w:r w:rsidRPr="00346EDA">
        <w:rPr>
          <w:rFonts w:ascii="Times New Roman" w:hAnsi="Times New Roman" w:cs="Times New Roman"/>
          <w:i/>
          <w:sz w:val="24"/>
          <w:szCs w:val="24"/>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346EDA">
        <w:rPr>
          <w:rFonts w:ascii="Times New Roman" w:hAnsi="Times New Roman" w:cs="Times New Roman"/>
          <w:sz w:val="24"/>
          <w:szCs w:val="24"/>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A2D41" w:rsidRPr="00346EDA" w:rsidRDefault="007A2D41" w:rsidP="007A2D41">
      <w:pPr>
        <w:shd w:val="clear" w:color="auto" w:fill="FFFFFF"/>
        <w:ind w:firstLine="547"/>
        <w:rPr>
          <w:rFonts w:ascii="Times New Roman" w:hAnsi="Times New Roman" w:cs="Times New Roman"/>
          <w:sz w:val="24"/>
          <w:szCs w:val="24"/>
        </w:rPr>
      </w:pPr>
      <w:bookmarkStart w:id="887" w:name="dst854"/>
      <w:bookmarkEnd w:id="887"/>
      <w:r w:rsidRPr="00346EDA">
        <w:rPr>
          <w:rFonts w:ascii="Times New Roman" w:hAnsi="Times New Roman" w:cs="Times New Roman"/>
          <w:sz w:val="24"/>
          <w:szCs w:val="24"/>
        </w:rPr>
        <w:t>Границы защитной зоны объекта культурного наследия устанавливаются:</w:t>
      </w:r>
    </w:p>
    <w:p w:rsidR="007A2D41" w:rsidRPr="00346EDA" w:rsidRDefault="007A2D41" w:rsidP="007A2D41">
      <w:pPr>
        <w:ind w:firstLine="720"/>
        <w:rPr>
          <w:rFonts w:ascii="Times New Roman" w:hAnsi="Times New Roman" w:cs="Times New Roman"/>
          <w:sz w:val="24"/>
          <w:szCs w:val="24"/>
        </w:rPr>
      </w:pPr>
      <w:bookmarkStart w:id="888" w:name="dst856"/>
      <w:bookmarkEnd w:id="888"/>
      <w:r w:rsidRPr="00346EDA">
        <w:rPr>
          <w:rFonts w:ascii="Times New Roman" w:hAnsi="Times New Roman" w:cs="Times New Roman"/>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rsidR="007A2D41" w:rsidRPr="00346EDA" w:rsidRDefault="007A2D41" w:rsidP="007A2D41">
      <w:pPr>
        <w:ind w:firstLine="720"/>
        <w:rPr>
          <w:rFonts w:ascii="Times New Roman" w:hAnsi="Times New Roman" w:cs="Times New Roman"/>
          <w:sz w:val="24"/>
          <w:szCs w:val="24"/>
        </w:rPr>
      </w:pPr>
      <w:r w:rsidRPr="00346EDA">
        <w:rPr>
          <w:rFonts w:ascii="Times New Roman" w:hAnsi="Times New Roman" w:cs="Times New Roman"/>
          <w:sz w:val="24"/>
          <w:szCs w:val="24"/>
        </w:rPr>
        <w:t>- для памятника, расположенного вне границ населенного пункта, на расстоянии 200 метров от внешних границ территории памятника.</w:t>
      </w:r>
    </w:p>
    <w:p w:rsidR="007A2D41" w:rsidRPr="00346EDA" w:rsidRDefault="007A2D41" w:rsidP="007A2D41">
      <w:pPr>
        <w:ind w:firstLine="720"/>
        <w:rPr>
          <w:rFonts w:ascii="Times New Roman" w:hAnsi="Times New Roman" w:cs="Times New Roman"/>
          <w:sz w:val="24"/>
          <w:szCs w:val="24"/>
        </w:rPr>
      </w:pPr>
      <w:r w:rsidRPr="00346EDA">
        <w:rPr>
          <w:rFonts w:ascii="Times New Roman" w:hAnsi="Times New Roman" w:cs="Times New Roman"/>
          <w:sz w:val="24"/>
          <w:szCs w:val="24"/>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346EDA">
        <w:rPr>
          <w:rFonts w:ascii="Times New Roman" w:hAnsi="Times New Roman" w:cs="Times New Roman"/>
          <w:b/>
          <w:sz w:val="24"/>
          <w:szCs w:val="24"/>
        </w:rPr>
        <w:t>в качестве предупредительной</w:t>
      </w:r>
      <w:r w:rsidRPr="00346EDA">
        <w:rPr>
          <w:rFonts w:ascii="Times New Roman" w:hAnsi="Times New Roman" w:cs="Times New Roman"/>
          <w:sz w:val="24"/>
          <w:szCs w:val="24"/>
        </w:rPr>
        <w:t xml:space="preserve"> меры по обеспечению сохранности объекта куль</w:t>
      </w:r>
      <w:r w:rsidRPr="00346EDA">
        <w:rPr>
          <w:rFonts w:ascii="Times New Roman" w:hAnsi="Times New Roman" w:cs="Times New Roman"/>
          <w:sz w:val="24"/>
          <w:szCs w:val="24"/>
        </w:rPr>
        <w:softHyphen/>
        <w:t>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1) для объектов археологического наследия:</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w:t>
      </w:r>
      <w:r w:rsidRPr="00346EDA">
        <w:rPr>
          <w:rFonts w:ascii="Times New Roman" w:hAnsi="Times New Roman" w:cs="Times New Roman"/>
          <w:sz w:val="24"/>
          <w:szCs w:val="24"/>
        </w:rPr>
        <w:softHyphen/>
        <w:t>метру;</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w:t>
      </w:r>
      <w:r w:rsidRPr="00346EDA">
        <w:rPr>
          <w:rFonts w:ascii="Times New Roman" w:hAnsi="Times New Roman" w:cs="Times New Roman"/>
          <w:sz w:val="24"/>
          <w:szCs w:val="24"/>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346EDA">
        <w:rPr>
          <w:rFonts w:ascii="Times New Roman" w:hAnsi="Times New Roman" w:cs="Times New Roman"/>
          <w:sz w:val="24"/>
          <w:szCs w:val="24"/>
        </w:rPr>
        <w:softHyphen/>
        <w:t>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w:t>
      </w:r>
      <w:r w:rsidRPr="00346EDA">
        <w:rPr>
          <w:rFonts w:ascii="Times New Roman" w:hAnsi="Times New Roman" w:cs="Times New Roman"/>
          <w:sz w:val="24"/>
          <w:szCs w:val="24"/>
        </w:rPr>
        <w:softHyphen/>
        <w:t>гласование с краевым органом охраны объектов культурного наследия не тре</w:t>
      </w:r>
      <w:r w:rsidRPr="00346EDA">
        <w:rPr>
          <w:rFonts w:ascii="Times New Roman" w:hAnsi="Times New Roman" w:cs="Times New Roman"/>
          <w:sz w:val="24"/>
          <w:szCs w:val="24"/>
        </w:rPr>
        <w:softHyphen/>
        <w:t xml:space="preserve">буется. </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7A2D41" w:rsidRPr="00346EDA" w:rsidRDefault="007A2D41" w:rsidP="007A2D41">
      <w:pPr>
        <w:ind w:right="-57" w:firstLine="720"/>
        <w:rPr>
          <w:rFonts w:ascii="Times New Roman" w:hAnsi="Times New Roman" w:cs="Times New Roman"/>
          <w:sz w:val="24"/>
          <w:szCs w:val="24"/>
        </w:rPr>
      </w:pPr>
      <w:r w:rsidRPr="00346EDA">
        <w:rPr>
          <w:rFonts w:ascii="Times New Roman" w:hAnsi="Times New Roman" w:cs="Times New Roman"/>
          <w:sz w:val="24"/>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rsidR="007A2D41" w:rsidRPr="00346EDA" w:rsidRDefault="007A2D41" w:rsidP="007A2D41">
      <w:pPr>
        <w:pStyle w:val="20"/>
        <w:spacing w:after="100"/>
        <w:rPr>
          <w:rFonts w:ascii="Times New Roman" w:hAnsi="Times New Roman" w:cs="Times New Roman"/>
          <w:color w:val="auto"/>
          <w:sz w:val="24"/>
          <w:szCs w:val="24"/>
        </w:rPr>
      </w:pPr>
      <w:bookmarkStart w:id="889" w:name="_Toc486964713"/>
      <w:bookmarkStart w:id="890" w:name="_Toc105155049"/>
      <w:r w:rsidRPr="00346EDA">
        <w:rPr>
          <w:rFonts w:ascii="Times New Roman" w:hAnsi="Times New Roman" w:cs="Times New Roman"/>
          <w:color w:val="auto"/>
          <w:sz w:val="24"/>
          <w:szCs w:val="24"/>
        </w:rPr>
        <w:t>Статья 68.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889"/>
      <w:bookmarkEnd w:id="890"/>
    </w:p>
    <w:p w:rsidR="007A2D41" w:rsidRPr="00346EDA" w:rsidRDefault="007A2D41" w:rsidP="007A2D41">
      <w:pPr>
        <w:pStyle w:val="19"/>
        <w:keepLines w:val="0"/>
        <w:spacing w:line="240" w:lineRule="auto"/>
        <w:rPr>
          <w:bCs/>
          <w:sz w:val="24"/>
          <w:szCs w:val="24"/>
        </w:rPr>
      </w:pPr>
      <w:r w:rsidRPr="00346EDA">
        <w:rPr>
          <w:bCs/>
          <w:sz w:val="24"/>
          <w:szCs w:val="24"/>
        </w:rPr>
        <w:t xml:space="preserve">1. Использование земельных участков и иных объектов недвижимости, расположенных в пределах зон, обозначенных на карте статьи </w:t>
      </w:r>
      <w:r w:rsidR="00186E31" w:rsidRPr="00346EDA">
        <w:rPr>
          <w:bCs/>
          <w:sz w:val="24"/>
          <w:szCs w:val="24"/>
        </w:rPr>
        <w:t>55</w:t>
      </w:r>
      <w:r w:rsidRPr="00346EDA">
        <w:rPr>
          <w:bCs/>
          <w:sz w:val="24"/>
          <w:szCs w:val="24"/>
        </w:rPr>
        <w:t xml:space="preserve"> настоящих Правил, определяется:</w:t>
      </w:r>
    </w:p>
    <w:p w:rsidR="007A2D41" w:rsidRPr="00346EDA" w:rsidRDefault="007A2D41" w:rsidP="007A2D41">
      <w:pPr>
        <w:pStyle w:val="19"/>
        <w:keepLines w:val="0"/>
        <w:spacing w:line="240" w:lineRule="auto"/>
        <w:rPr>
          <w:bCs/>
          <w:sz w:val="24"/>
          <w:szCs w:val="24"/>
        </w:rPr>
      </w:pPr>
      <w:r w:rsidRPr="00346EDA">
        <w:rPr>
          <w:bCs/>
          <w:sz w:val="24"/>
          <w:szCs w:val="24"/>
        </w:rPr>
        <w:t>1) градостроительными регламентами, определенными статьями 58-6</w:t>
      </w:r>
      <w:r w:rsidR="00186E31" w:rsidRPr="00346EDA">
        <w:rPr>
          <w:bCs/>
          <w:sz w:val="24"/>
          <w:szCs w:val="24"/>
        </w:rPr>
        <w:t>6</w:t>
      </w:r>
      <w:r w:rsidRPr="00346EDA">
        <w:rPr>
          <w:bCs/>
          <w:sz w:val="24"/>
          <w:szCs w:val="24"/>
        </w:rPr>
        <w:t xml:space="preserve"> настоящих Правил применительно к соответствующим территориальным, обозначенным на карте статьи 56 настоящих Правил с учетом ограничений, определенных настоящей статьей;</w:t>
      </w:r>
    </w:p>
    <w:p w:rsidR="007A2D41" w:rsidRPr="00346EDA" w:rsidRDefault="007A2D41" w:rsidP="007A2D41">
      <w:pPr>
        <w:pStyle w:val="19"/>
        <w:keepLines w:val="0"/>
        <w:spacing w:line="240" w:lineRule="auto"/>
        <w:rPr>
          <w:bCs/>
          <w:sz w:val="24"/>
          <w:szCs w:val="24"/>
        </w:rPr>
      </w:pPr>
      <w:r w:rsidRPr="00346EDA">
        <w:rPr>
          <w:bCs/>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A2D41" w:rsidRPr="00346EDA" w:rsidRDefault="007A2D41" w:rsidP="007A2D41">
      <w:pPr>
        <w:widowControl w:val="0"/>
        <w:rPr>
          <w:rFonts w:ascii="Times New Roman" w:hAnsi="Times New Roman" w:cs="Times New Roman"/>
          <w:sz w:val="24"/>
          <w:szCs w:val="24"/>
        </w:rPr>
      </w:pPr>
      <w:r w:rsidRPr="00346EDA">
        <w:rPr>
          <w:rFonts w:ascii="Times New Roman" w:hAnsi="Times New Roman" w:cs="Times New Roman"/>
          <w:sz w:val="24"/>
          <w:szCs w:val="24"/>
        </w:rPr>
        <w:t>2. Земельные участки и иные объекты недвижимости, которые расположены в пределах зон, обозначенных на карте статьи 5</w:t>
      </w:r>
      <w:r w:rsidR="00186E31" w:rsidRPr="00346EDA">
        <w:rPr>
          <w:rFonts w:ascii="Times New Roman" w:hAnsi="Times New Roman" w:cs="Times New Roman"/>
          <w:sz w:val="24"/>
          <w:szCs w:val="24"/>
        </w:rPr>
        <w:t>5</w:t>
      </w:r>
      <w:r w:rsidRPr="00346EDA">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7A2D41" w:rsidRPr="00346EDA" w:rsidRDefault="007A2D41" w:rsidP="007A2D41">
      <w:pPr>
        <w:widowControl w:val="0"/>
        <w:rPr>
          <w:rFonts w:ascii="Times New Roman" w:hAnsi="Times New Roman" w:cs="Times New Roman"/>
          <w:sz w:val="24"/>
          <w:szCs w:val="24"/>
        </w:rPr>
      </w:pPr>
      <w:r w:rsidRPr="00346EDA">
        <w:rPr>
          <w:rFonts w:ascii="Times New Roman" w:hAnsi="Times New Roman" w:cs="Times New Roman"/>
          <w:sz w:val="24"/>
          <w:szCs w:val="24"/>
        </w:rPr>
        <w:t>Дальнейшее использование и строительные изменения указанных объектов недв</w:t>
      </w:r>
      <w:r w:rsidR="003E4D7C" w:rsidRPr="00346EDA">
        <w:rPr>
          <w:rFonts w:ascii="Times New Roman" w:hAnsi="Times New Roman" w:cs="Times New Roman"/>
          <w:sz w:val="24"/>
          <w:szCs w:val="24"/>
        </w:rPr>
        <w:t>ижимости определяется статьей 25</w:t>
      </w:r>
      <w:r w:rsidRPr="00346EDA">
        <w:rPr>
          <w:rFonts w:ascii="Times New Roman" w:hAnsi="Times New Roman" w:cs="Times New Roman"/>
          <w:sz w:val="24"/>
          <w:szCs w:val="24"/>
        </w:rPr>
        <w:t xml:space="preserve"> настоящих Правил.</w:t>
      </w:r>
    </w:p>
    <w:p w:rsidR="007A2D41" w:rsidRPr="00346EDA" w:rsidRDefault="007A2D41" w:rsidP="007A2D41">
      <w:pPr>
        <w:pStyle w:val="19"/>
        <w:spacing w:line="240" w:lineRule="auto"/>
        <w:rPr>
          <w:bCs/>
          <w:sz w:val="24"/>
          <w:szCs w:val="24"/>
        </w:rPr>
      </w:pPr>
      <w:r w:rsidRPr="00346EDA">
        <w:rPr>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7A2D41" w:rsidRPr="00346EDA" w:rsidRDefault="007A2D41" w:rsidP="007A2D41">
      <w:pPr>
        <w:keepLines/>
        <w:widowControl w:val="0"/>
        <w:numPr>
          <w:ilvl w:val="0"/>
          <w:numId w:val="7"/>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Федеральный закон от 10 января 2002 года № 7-ФЗ «Об охране окружающей среды»;</w:t>
      </w:r>
    </w:p>
    <w:p w:rsidR="007A2D41" w:rsidRPr="00346EDA" w:rsidRDefault="007A2D41" w:rsidP="007A2D41">
      <w:pPr>
        <w:keepLines/>
        <w:widowControl w:val="0"/>
        <w:numPr>
          <w:ilvl w:val="0"/>
          <w:numId w:val="7"/>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7A2D41" w:rsidRPr="00346EDA" w:rsidRDefault="007A2D41" w:rsidP="007A2D41">
      <w:pPr>
        <w:keepLines/>
        <w:widowControl w:val="0"/>
        <w:numPr>
          <w:ilvl w:val="0"/>
          <w:numId w:val="7"/>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Водный кодекс Российской Федерации от 3 июня 2006 года № 74-ФЗ;</w:t>
      </w:r>
    </w:p>
    <w:p w:rsidR="007A2D41" w:rsidRPr="00346EDA" w:rsidRDefault="007A2D41" w:rsidP="007A2D41">
      <w:pPr>
        <w:keepLines/>
        <w:widowControl w:val="0"/>
        <w:numPr>
          <w:ilvl w:val="0"/>
          <w:numId w:val="7"/>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A2D41" w:rsidRPr="00346EDA" w:rsidRDefault="007A2D41" w:rsidP="007A2D41">
      <w:pPr>
        <w:widowControl w:val="0"/>
        <w:rPr>
          <w:rFonts w:ascii="Times New Roman" w:hAnsi="Times New Roman" w:cs="Times New Roman"/>
          <w:bCs/>
          <w:sz w:val="24"/>
          <w:szCs w:val="24"/>
        </w:rPr>
      </w:pPr>
      <w:r w:rsidRPr="00346EDA">
        <w:rPr>
          <w:rFonts w:ascii="Times New Roman" w:hAnsi="Times New Roman" w:cs="Times New Roman"/>
          <w:sz w:val="24"/>
          <w:szCs w:val="24"/>
        </w:rPr>
        <w:t xml:space="preserve">- Санитарно-эпидемиологические правила и нормативы (СанПиН) </w:t>
      </w:r>
      <w:r w:rsidRPr="00346EDA">
        <w:rPr>
          <w:rFonts w:ascii="Times New Roman" w:hAnsi="Times New Roman" w:cs="Times New Roman"/>
          <w:sz w:val="24"/>
          <w:szCs w:val="24"/>
        </w:rPr>
        <w:br/>
        <w:t xml:space="preserve">2.2.1/2.1.1.1200-03 "Санитарно-защитные зоны и санитарная классификация предприятий, сооружений и иных объектов. Новая редакция". </w:t>
      </w:r>
      <w:bookmarkStart w:id="891" w:name="_Toc479729885"/>
      <w:bookmarkStart w:id="892" w:name="_Toc482333607"/>
    </w:p>
    <w:p w:rsidR="007A2D41" w:rsidRPr="00346EDA" w:rsidRDefault="007A2D41" w:rsidP="007A2D41">
      <w:pPr>
        <w:widowControl w:val="0"/>
        <w:rPr>
          <w:rFonts w:ascii="Times New Roman" w:hAnsi="Times New Roman" w:cs="Times New Roman"/>
          <w:bCs/>
          <w:sz w:val="24"/>
          <w:szCs w:val="24"/>
        </w:rPr>
      </w:pPr>
      <w:r w:rsidRPr="00346EDA">
        <w:rPr>
          <w:rFonts w:ascii="Times New Roman" w:hAnsi="Times New Roman" w:cs="Times New Roman"/>
          <w:bCs/>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bookmarkEnd w:id="891"/>
      <w:bookmarkEnd w:id="892"/>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 xml:space="preserve">объекты для постоянного проживания людей; </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коллективные или индивидуальные дачные и садово-огородные участки;</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 xml:space="preserve">предприятия по производству лекарственных веществ, лекарственных средств и (или) лекарственных форм; </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 xml:space="preserve">предприятия пищевых отраслей промышленности; </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 xml:space="preserve">оптовые склады продовольственного сырья и пищевых продуктов; </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комплексы водопроводных сооружений для подготовки и хранения питьевой воды;</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размещение спортивных сооружений;</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парки;</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образовательные и детские учреждения;</w:t>
      </w:r>
    </w:p>
    <w:p w:rsidR="007A2D41" w:rsidRPr="00346EDA" w:rsidRDefault="007A2D41" w:rsidP="007A2D41">
      <w:pPr>
        <w:widowControl w:val="0"/>
        <w:numPr>
          <w:ilvl w:val="0"/>
          <w:numId w:val="9"/>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лечебно-профилактические и оздоровительные учреждения общего пользования.</w:t>
      </w:r>
    </w:p>
    <w:p w:rsidR="007A2D41" w:rsidRPr="00346EDA" w:rsidRDefault="007A2D41" w:rsidP="007A2D41">
      <w:pPr>
        <w:widowControl w:val="0"/>
        <w:rPr>
          <w:rFonts w:ascii="Times New Roman" w:hAnsi="Times New Roman" w:cs="Times New Roman"/>
          <w:bCs/>
          <w:sz w:val="24"/>
          <w:szCs w:val="24"/>
        </w:rPr>
      </w:pPr>
      <w:r w:rsidRPr="00346EDA">
        <w:rPr>
          <w:rFonts w:ascii="Times New Roman" w:hAnsi="Times New Roman" w:cs="Times New Roman"/>
          <w:bCs/>
          <w:sz w:val="24"/>
          <w:szCs w:val="24"/>
        </w:rPr>
        <w:t>5. Условно разрешенные виды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статьей 36 настоящих Правил:</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зеленые насаждения;</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малые формы и элементы благоустройства;</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сельхозугодия для выращивания технических культур, не используемых для производства продуктов питания;</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пожарные депо;</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бани;</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прачечные;</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объекты торговли и общественного питания;</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мотели;</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гаражи, площадки и сооружения для хранения общественного и индивидуального транспорта;</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автозаправочные станции;</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электроподстанции;</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артезианские скважины для технического водоснабжения;</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водоохлаждающие сооружения для подготовки технической воды;</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канализационные насосные станции;</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сооружения оборотного водоснабжения;</w:t>
      </w:r>
    </w:p>
    <w:p w:rsidR="007A2D41" w:rsidRPr="00346EDA" w:rsidRDefault="007A2D41" w:rsidP="007A2D41">
      <w:pPr>
        <w:widowControl w:val="0"/>
        <w:numPr>
          <w:ilvl w:val="0"/>
          <w:numId w:val="8"/>
        </w:numPr>
        <w:tabs>
          <w:tab w:val="left" w:pos="1191"/>
        </w:tabs>
        <w:suppressAutoHyphens/>
        <w:ind w:left="0" w:firstLine="709"/>
        <w:rPr>
          <w:rFonts w:ascii="Times New Roman" w:hAnsi="Times New Roman" w:cs="Times New Roman"/>
          <w:sz w:val="24"/>
          <w:szCs w:val="24"/>
        </w:rPr>
      </w:pPr>
      <w:r w:rsidRPr="00346EDA">
        <w:rPr>
          <w:rFonts w:ascii="Times New Roman" w:hAnsi="Times New Roman" w:cs="Times New Roman"/>
          <w:sz w:val="24"/>
          <w:szCs w:val="24"/>
        </w:rPr>
        <w:t>питомники растений для озеленения промплощадки, предприятий и санитарно-защитной зоны.</w:t>
      </w:r>
    </w:p>
    <w:p w:rsidR="007A2D41" w:rsidRPr="00346EDA" w:rsidRDefault="007A2D41" w:rsidP="007A2D41">
      <w:pPr>
        <w:pStyle w:val="19"/>
        <w:keepLines w:val="0"/>
        <w:spacing w:line="240" w:lineRule="auto"/>
        <w:rPr>
          <w:bCs/>
          <w:sz w:val="24"/>
          <w:szCs w:val="24"/>
        </w:rPr>
      </w:pPr>
      <w:r w:rsidRPr="00346EDA">
        <w:rPr>
          <w:bCs/>
          <w:sz w:val="24"/>
          <w:szCs w:val="24"/>
        </w:rPr>
        <w:t>6. Использование земельных участков и объектов капитального строительства, размещенных в границах водоохранных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rsidR="007A2D41" w:rsidRPr="00346EDA" w:rsidRDefault="007A2D41" w:rsidP="007A2D41">
      <w:pPr>
        <w:ind w:firstLine="720"/>
        <w:rPr>
          <w:rFonts w:ascii="Times New Roman" w:eastAsia="Times New Roman" w:hAnsi="Times New Roman" w:cs="Times New Roman"/>
          <w:bCs/>
          <w:sz w:val="24"/>
          <w:szCs w:val="24"/>
          <w:lang w:eastAsia="ar-SA"/>
        </w:rPr>
      </w:pPr>
      <w:r w:rsidRPr="00346EDA">
        <w:rPr>
          <w:rFonts w:ascii="Times New Roman" w:eastAsia="Times New Roman" w:hAnsi="Times New Roman" w:cs="Times New Roman"/>
          <w:bCs/>
          <w:sz w:val="24"/>
          <w:szCs w:val="24"/>
          <w:lang w:eastAsia="ar-SA"/>
        </w:rPr>
        <w:t>7.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rsidR="007A2D41" w:rsidRPr="00346EDA" w:rsidRDefault="007A2D41" w:rsidP="007A2D41">
      <w:pPr>
        <w:pStyle w:val="19"/>
        <w:keepLines w:val="0"/>
        <w:spacing w:line="240" w:lineRule="auto"/>
        <w:rPr>
          <w:bCs/>
          <w:sz w:val="24"/>
          <w:szCs w:val="24"/>
        </w:rPr>
      </w:pPr>
      <w:r w:rsidRPr="00346EDA">
        <w:rPr>
          <w:bCs/>
          <w:sz w:val="24"/>
          <w:szCs w:val="24"/>
        </w:rPr>
        <w:t>8. В границах водоохранных зон запрещаются:</w:t>
      </w:r>
    </w:p>
    <w:p w:rsidR="007A2D41" w:rsidRPr="00346EDA" w:rsidRDefault="007A2D41" w:rsidP="007A2D41">
      <w:pPr>
        <w:pStyle w:val="19"/>
        <w:keepLines w:val="0"/>
        <w:spacing w:line="240" w:lineRule="auto"/>
        <w:rPr>
          <w:bCs/>
          <w:sz w:val="24"/>
          <w:szCs w:val="24"/>
        </w:rPr>
      </w:pPr>
      <w:r w:rsidRPr="00346EDA">
        <w:rPr>
          <w:bCs/>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A2D41" w:rsidRPr="00346EDA" w:rsidRDefault="007A2D41" w:rsidP="007A2D41">
      <w:pPr>
        <w:pStyle w:val="19"/>
        <w:keepLines w:val="0"/>
        <w:spacing w:line="240" w:lineRule="auto"/>
        <w:rPr>
          <w:bCs/>
          <w:sz w:val="24"/>
          <w:szCs w:val="24"/>
        </w:rPr>
      </w:pPr>
      <w:r w:rsidRPr="00346EDA">
        <w:rPr>
          <w:bCs/>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A2D41" w:rsidRPr="00346EDA" w:rsidRDefault="007A2D41" w:rsidP="007A2D41">
      <w:pPr>
        <w:pStyle w:val="19"/>
        <w:keepLines w:val="0"/>
        <w:spacing w:line="240" w:lineRule="auto"/>
        <w:rPr>
          <w:bCs/>
          <w:sz w:val="24"/>
          <w:szCs w:val="24"/>
        </w:rPr>
      </w:pPr>
      <w:r w:rsidRPr="00346EDA">
        <w:rPr>
          <w:bCs/>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A2D41" w:rsidRPr="00346EDA" w:rsidRDefault="007A2D41" w:rsidP="007A2D41">
      <w:pPr>
        <w:pStyle w:val="19"/>
        <w:keepLines w:val="0"/>
        <w:spacing w:line="240" w:lineRule="auto"/>
        <w:rPr>
          <w:bCs/>
          <w:sz w:val="24"/>
          <w:szCs w:val="24"/>
        </w:rPr>
      </w:pPr>
      <w:r w:rsidRPr="00346EDA">
        <w:rPr>
          <w:bCs/>
          <w:sz w:val="24"/>
          <w:szCs w:val="24"/>
        </w:rPr>
        <w:t>4) размещение специализированных хранилищ пестицидов и агрохимикатов, применение пестицидов и агрохимикатов;</w:t>
      </w:r>
    </w:p>
    <w:p w:rsidR="007A2D41" w:rsidRPr="00346EDA" w:rsidRDefault="007A2D41" w:rsidP="007A2D41">
      <w:pPr>
        <w:pStyle w:val="19"/>
        <w:keepLines w:val="0"/>
        <w:spacing w:line="240" w:lineRule="auto"/>
        <w:rPr>
          <w:bCs/>
          <w:sz w:val="24"/>
          <w:szCs w:val="24"/>
        </w:rPr>
      </w:pPr>
      <w:r w:rsidRPr="00346EDA">
        <w:rPr>
          <w:bCs/>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346EDA">
          <w:rPr>
            <w:bCs/>
            <w:sz w:val="24"/>
            <w:szCs w:val="24"/>
          </w:rPr>
          <w:t>статьей 19.1</w:t>
        </w:r>
      </w:hyperlink>
      <w:r w:rsidRPr="00346EDA">
        <w:rPr>
          <w:bCs/>
          <w:sz w:val="24"/>
          <w:szCs w:val="24"/>
        </w:rPr>
        <w:t xml:space="preserve"> Закона Российской Федерации от 21 февраля 1992 года N 2395-1 "О недрах").</w:t>
      </w:r>
    </w:p>
    <w:p w:rsidR="007A2D41" w:rsidRPr="00346EDA" w:rsidRDefault="007A2D41" w:rsidP="007A2D41">
      <w:pPr>
        <w:pStyle w:val="19"/>
        <w:keepLines w:val="0"/>
        <w:spacing w:line="240" w:lineRule="auto"/>
        <w:rPr>
          <w:bCs/>
          <w:sz w:val="24"/>
          <w:szCs w:val="24"/>
        </w:rPr>
      </w:pPr>
      <w:r w:rsidRPr="00346EDA">
        <w:rPr>
          <w:bCs/>
          <w:sz w:val="24"/>
          <w:szCs w:val="24"/>
        </w:rPr>
        <w:t>9. В границах прибрежных защитных полос наряду с вышеперечисленными ограничениями запрещаются:</w:t>
      </w:r>
    </w:p>
    <w:p w:rsidR="007A2D41" w:rsidRPr="00346EDA" w:rsidRDefault="007A2D41" w:rsidP="007A2D41">
      <w:pPr>
        <w:pStyle w:val="19"/>
        <w:keepLines w:val="0"/>
        <w:spacing w:line="240" w:lineRule="auto"/>
        <w:rPr>
          <w:bCs/>
          <w:sz w:val="24"/>
          <w:szCs w:val="24"/>
        </w:rPr>
      </w:pPr>
      <w:r w:rsidRPr="00346EDA">
        <w:rPr>
          <w:bCs/>
          <w:sz w:val="24"/>
          <w:szCs w:val="24"/>
        </w:rPr>
        <w:t>- распашка земель;</w:t>
      </w:r>
    </w:p>
    <w:p w:rsidR="007A2D41" w:rsidRPr="00346EDA" w:rsidRDefault="007A2D41" w:rsidP="007A2D41">
      <w:pPr>
        <w:pStyle w:val="19"/>
        <w:keepLines w:val="0"/>
        <w:spacing w:line="240" w:lineRule="auto"/>
        <w:rPr>
          <w:bCs/>
          <w:sz w:val="24"/>
          <w:szCs w:val="24"/>
        </w:rPr>
      </w:pPr>
      <w:r w:rsidRPr="00346EDA">
        <w:rPr>
          <w:bCs/>
          <w:sz w:val="24"/>
          <w:szCs w:val="24"/>
        </w:rPr>
        <w:t>- размещение отвалов размываемых грунтов;</w:t>
      </w:r>
    </w:p>
    <w:p w:rsidR="007A2D41" w:rsidRPr="00346EDA" w:rsidRDefault="007A2D41" w:rsidP="007A2D41">
      <w:pPr>
        <w:pStyle w:val="19"/>
        <w:keepLines w:val="0"/>
        <w:spacing w:line="240" w:lineRule="auto"/>
        <w:rPr>
          <w:bCs/>
          <w:sz w:val="24"/>
          <w:szCs w:val="24"/>
        </w:rPr>
      </w:pPr>
      <w:r w:rsidRPr="00346EDA">
        <w:rPr>
          <w:bCs/>
          <w:sz w:val="24"/>
          <w:szCs w:val="24"/>
        </w:rPr>
        <w:t>- выпас сельскохозяйственных животных.</w:t>
      </w:r>
    </w:p>
    <w:p w:rsidR="007A2D41" w:rsidRPr="00346EDA" w:rsidRDefault="007A2D41" w:rsidP="007A2D41">
      <w:pPr>
        <w:pStyle w:val="19"/>
        <w:keepLines w:val="0"/>
        <w:spacing w:line="240" w:lineRule="auto"/>
        <w:rPr>
          <w:bCs/>
          <w:sz w:val="24"/>
          <w:szCs w:val="24"/>
        </w:rPr>
      </w:pPr>
      <w:r w:rsidRPr="00346EDA">
        <w:rPr>
          <w:bCs/>
          <w:sz w:val="24"/>
          <w:szCs w:val="24"/>
        </w:rPr>
        <w:t>10.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A2D41" w:rsidRPr="00346EDA" w:rsidRDefault="007A2D41" w:rsidP="007A2D41">
      <w:pPr>
        <w:pStyle w:val="19"/>
        <w:keepLines w:val="0"/>
        <w:spacing w:line="240" w:lineRule="auto"/>
        <w:rPr>
          <w:bCs/>
          <w:sz w:val="24"/>
          <w:szCs w:val="24"/>
        </w:rPr>
      </w:pPr>
      <w:r w:rsidRPr="00346EDA">
        <w:rPr>
          <w:bCs/>
          <w:sz w:val="24"/>
          <w:szCs w:val="24"/>
        </w:rPr>
        <w:t>1) централизованные системы водоотведения (канализации), централизованные ливневые системы водоотведения;</w:t>
      </w:r>
    </w:p>
    <w:p w:rsidR="007A2D41" w:rsidRPr="00346EDA" w:rsidRDefault="007A2D41" w:rsidP="007A2D41">
      <w:pPr>
        <w:pStyle w:val="19"/>
        <w:keepLines w:val="0"/>
        <w:spacing w:line="240" w:lineRule="auto"/>
        <w:rPr>
          <w:bCs/>
          <w:sz w:val="24"/>
          <w:szCs w:val="24"/>
        </w:rPr>
      </w:pPr>
      <w:r w:rsidRPr="00346EDA">
        <w:rPr>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A2D41" w:rsidRPr="00346EDA" w:rsidRDefault="007A2D41" w:rsidP="007A2D41">
      <w:pPr>
        <w:pStyle w:val="19"/>
        <w:keepLines w:val="0"/>
        <w:spacing w:line="240" w:lineRule="auto"/>
        <w:rPr>
          <w:bCs/>
          <w:sz w:val="24"/>
          <w:szCs w:val="24"/>
        </w:rPr>
      </w:pPr>
      <w:r w:rsidRPr="00346EDA">
        <w:rPr>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7A2D41" w:rsidRPr="00346EDA" w:rsidRDefault="007A2D41" w:rsidP="007A2D41">
      <w:pPr>
        <w:pStyle w:val="19"/>
        <w:keepLines w:val="0"/>
        <w:spacing w:line="240" w:lineRule="auto"/>
        <w:rPr>
          <w:bCs/>
          <w:sz w:val="24"/>
          <w:szCs w:val="24"/>
        </w:rPr>
      </w:pPr>
      <w:r w:rsidRPr="00346EDA">
        <w:rPr>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A2D41" w:rsidRPr="00346EDA" w:rsidRDefault="007A2D41" w:rsidP="007A2D41">
      <w:pPr>
        <w:pStyle w:val="19"/>
        <w:keepLines w:val="0"/>
        <w:spacing w:line="240" w:lineRule="auto"/>
        <w:rPr>
          <w:bCs/>
          <w:sz w:val="24"/>
          <w:szCs w:val="24"/>
        </w:rPr>
      </w:pPr>
      <w:r w:rsidRPr="00346EDA">
        <w:rPr>
          <w:bCs/>
          <w:sz w:val="24"/>
          <w:szCs w:val="24"/>
        </w:rPr>
        <w:t xml:space="preserve">11.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2" w:history="1">
        <w:r w:rsidRPr="00346EDA">
          <w:rPr>
            <w:bCs/>
            <w:sz w:val="24"/>
            <w:szCs w:val="24"/>
          </w:rPr>
          <w:t>порядке</w:t>
        </w:r>
      </w:hyperlink>
      <w:r w:rsidRPr="00346EDA">
        <w:rPr>
          <w:bCs/>
          <w:sz w:val="24"/>
          <w:szCs w:val="24"/>
        </w:rPr>
        <w:t>, установленном Правительством Российской Федерации.</w:t>
      </w:r>
    </w:p>
    <w:p w:rsidR="007A2D41" w:rsidRPr="00346EDA" w:rsidRDefault="007A2D41" w:rsidP="007A2D41">
      <w:pPr>
        <w:pStyle w:val="19"/>
        <w:keepLines w:val="0"/>
        <w:spacing w:line="240" w:lineRule="auto"/>
        <w:rPr>
          <w:bCs/>
          <w:sz w:val="24"/>
          <w:szCs w:val="24"/>
        </w:rPr>
      </w:pPr>
      <w:r w:rsidRPr="00346EDA">
        <w:rPr>
          <w:bCs/>
          <w:sz w:val="24"/>
          <w:szCs w:val="24"/>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7A2D41" w:rsidRPr="00346EDA" w:rsidRDefault="007A2D41" w:rsidP="007A2D41">
      <w:pPr>
        <w:pStyle w:val="19"/>
        <w:keepLines w:val="0"/>
        <w:spacing w:line="240" w:lineRule="auto"/>
        <w:rPr>
          <w:bCs/>
          <w:sz w:val="24"/>
          <w:szCs w:val="24"/>
        </w:rPr>
      </w:pPr>
      <w:r w:rsidRPr="00346EDA">
        <w:rPr>
          <w:bCs/>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3" w:history="1">
        <w:r w:rsidRPr="00346EDA">
          <w:rPr>
            <w:bCs/>
            <w:sz w:val="24"/>
            <w:szCs w:val="24"/>
          </w:rPr>
          <w:t>законодательством</w:t>
        </w:r>
      </w:hyperlink>
      <w:r w:rsidRPr="00346EDA">
        <w:rPr>
          <w:bCs/>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7A2D41" w:rsidRPr="00346EDA" w:rsidRDefault="007A2D41" w:rsidP="007A2D41">
      <w:pPr>
        <w:pStyle w:val="19"/>
        <w:keepLines w:val="0"/>
        <w:spacing w:line="240" w:lineRule="auto"/>
        <w:rPr>
          <w:bCs/>
          <w:sz w:val="24"/>
          <w:szCs w:val="24"/>
        </w:rPr>
      </w:pPr>
      <w:r w:rsidRPr="00346EDA">
        <w:rPr>
          <w:bCs/>
          <w:sz w:val="24"/>
          <w:szCs w:val="24"/>
        </w:rPr>
        <w:t xml:space="preserve">13. В соответствии с </w:t>
      </w:r>
      <w:hyperlink r:id="rId24" w:history="1">
        <w:r w:rsidRPr="00346EDA">
          <w:rPr>
            <w:bCs/>
            <w:sz w:val="24"/>
            <w:szCs w:val="24"/>
          </w:rPr>
          <w:t>законодательством</w:t>
        </w:r>
      </w:hyperlink>
      <w:r w:rsidRPr="00346EDA">
        <w:rPr>
          <w:bCs/>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7A2D41" w:rsidRPr="00346EDA" w:rsidRDefault="007A2D41" w:rsidP="007A2D41">
      <w:pPr>
        <w:pStyle w:val="19"/>
        <w:keepLines w:val="0"/>
        <w:spacing w:line="240" w:lineRule="auto"/>
        <w:rPr>
          <w:bCs/>
          <w:sz w:val="24"/>
          <w:szCs w:val="24"/>
        </w:rPr>
      </w:pPr>
      <w:r w:rsidRPr="00346EDA">
        <w:rPr>
          <w:bCs/>
          <w:sz w:val="24"/>
          <w:szCs w:val="24"/>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7A2D41" w:rsidRPr="00346EDA" w:rsidRDefault="007A2D41" w:rsidP="007A2D41">
      <w:pPr>
        <w:pStyle w:val="19"/>
        <w:keepLines w:val="0"/>
        <w:spacing w:line="240" w:lineRule="auto"/>
        <w:rPr>
          <w:bCs/>
          <w:sz w:val="24"/>
          <w:szCs w:val="24"/>
        </w:rPr>
      </w:pPr>
      <w:r w:rsidRPr="00346EDA">
        <w:rPr>
          <w:bCs/>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A2D41" w:rsidRPr="00346EDA" w:rsidRDefault="007A2D41" w:rsidP="007A2D41">
      <w:pPr>
        <w:pStyle w:val="19"/>
        <w:keepLines w:val="0"/>
        <w:spacing w:line="240" w:lineRule="auto"/>
        <w:rPr>
          <w:bCs/>
          <w:sz w:val="24"/>
          <w:szCs w:val="24"/>
        </w:rPr>
      </w:pPr>
      <w:r w:rsidRPr="00346EDA">
        <w:rPr>
          <w:bCs/>
          <w:sz w:val="24"/>
          <w:szCs w:val="24"/>
        </w:rPr>
        <w:t>В границах зон затопления, подтопления запрещаются:</w:t>
      </w:r>
    </w:p>
    <w:p w:rsidR="007A2D41" w:rsidRPr="00346EDA" w:rsidRDefault="007A2D41" w:rsidP="007A2D41">
      <w:pPr>
        <w:pStyle w:val="19"/>
        <w:keepLines w:val="0"/>
        <w:spacing w:line="240" w:lineRule="auto"/>
        <w:rPr>
          <w:bCs/>
          <w:sz w:val="24"/>
          <w:szCs w:val="24"/>
        </w:rPr>
      </w:pPr>
      <w:r w:rsidRPr="00346EDA">
        <w:rPr>
          <w:bCs/>
          <w:sz w:val="24"/>
          <w:szCs w:val="24"/>
        </w:rPr>
        <w:t>1) использование сточных вод в целях регулирования плодородия почв;</w:t>
      </w:r>
    </w:p>
    <w:p w:rsidR="007A2D41" w:rsidRPr="00346EDA" w:rsidRDefault="007A2D41" w:rsidP="007A2D41">
      <w:pPr>
        <w:pStyle w:val="19"/>
        <w:keepLines w:val="0"/>
        <w:spacing w:line="240" w:lineRule="auto"/>
        <w:rPr>
          <w:bCs/>
          <w:sz w:val="24"/>
          <w:szCs w:val="24"/>
        </w:rPr>
      </w:pPr>
      <w:r w:rsidRPr="00346EDA">
        <w:rPr>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A2D41" w:rsidRPr="00346EDA" w:rsidRDefault="007A2D41" w:rsidP="007A2D41">
      <w:pPr>
        <w:pStyle w:val="19"/>
        <w:keepLines w:val="0"/>
        <w:spacing w:line="240" w:lineRule="auto"/>
        <w:rPr>
          <w:bCs/>
          <w:sz w:val="24"/>
          <w:szCs w:val="24"/>
        </w:rPr>
      </w:pPr>
      <w:r w:rsidRPr="00346EDA">
        <w:rPr>
          <w:bCs/>
          <w:sz w:val="24"/>
          <w:szCs w:val="24"/>
        </w:rPr>
        <w:t>3) осуществление авиационных мер по борьбе с вредными организмами.</w:t>
      </w:r>
    </w:p>
    <w:p w:rsidR="007A2D41" w:rsidRPr="00346EDA" w:rsidRDefault="007A2D41" w:rsidP="007A2D41">
      <w:pPr>
        <w:pStyle w:val="19"/>
        <w:keepLines w:val="0"/>
        <w:spacing w:line="240" w:lineRule="auto"/>
        <w:rPr>
          <w:bCs/>
          <w:sz w:val="24"/>
          <w:szCs w:val="24"/>
        </w:rPr>
      </w:pPr>
      <w:r w:rsidRPr="00346EDA">
        <w:rPr>
          <w:bCs/>
          <w:sz w:val="24"/>
          <w:szCs w:val="24"/>
        </w:rPr>
        <w:t>15.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rsidR="007A2D41" w:rsidRPr="00346EDA" w:rsidRDefault="007A2D41" w:rsidP="007A2D41">
      <w:pPr>
        <w:pStyle w:val="19"/>
        <w:keepLines w:val="0"/>
        <w:spacing w:line="240" w:lineRule="auto"/>
        <w:rPr>
          <w:bCs/>
          <w:sz w:val="24"/>
          <w:szCs w:val="24"/>
        </w:rPr>
      </w:pPr>
      <w:r w:rsidRPr="00346EDA">
        <w:rPr>
          <w:bCs/>
          <w:sz w:val="24"/>
          <w:szCs w:val="24"/>
        </w:rPr>
        <w:t>16.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rsidR="007A2D41" w:rsidRPr="00346EDA" w:rsidRDefault="007A2D41" w:rsidP="007A2D41">
      <w:pPr>
        <w:pStyle w:val="19"/>
        <w:keepLines w:val="0"/>
        <w:spacing w:line="240" w:lineRule="auto"/>
        <w:rPr>
          <w:bCs/>
          <w:sz w:val="24"/>
          <w:szCs w:val="24"/>
        </w:rPr>
      </w:pPr>
      <w:r w:rsidRPr="00346EDA">
        <w:rPr>
          <w:bCs/>
          <w:sz w:val="24"/>
          <w:szCs w:val="24"/>
        </w:rPr>
        <w:t>17.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A2D41" w:rsidRPr="00346EDA" w:rsidRDefault="007A2D41" w:rsidP="007A2D41">
      <w:pPr>
        <w:pStyle w:val="19"/>
        <w:keepLines w:val="0"/>
        <w:spacing w:line="240" w:lineRule="auto"/>
        <w:rPr>
          <w:bCs/>
          <w:sz w:val="24"/>
          <w:szCs w:val="24"/>
        </w:rPr>
      </w:pPr>
      <w:r w:rsidRPr="00346EDA">
        <w:rPr>
          <w:bCs/>
          <w:sz w:val="24"/>
          <w:szCs w:val="24"/>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A2D41" w:rsidRPr="00346EDA" w:rsidRDefault="007A2D41" w:rsidP="007A2D41">
      <w:pPr>
        <w:pStyle w:val="19"/>
        <w:keepLines w:val="0"/>
        <w:spacing w:line="240" w:lineRule="auto"/>
        <w:rPr>
          <w:bCs/>
          <w:sz w:val="24"/>
          <w:szCs w:val="24"/>
        </w:rPr>
      </w:pPr>
      <w:r w:rsidRPr="00346EDA">
        <w:rPr>
          <w:bCs/>
          <w:sz w:val="24"/>
          <w:szCs w:val="24"/>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rsidR="007A2D41" w:rsidRPr="00346EDA" w:rsidRDefault="007A2D41" w:rsidP="007A2D41">
      <w:pPr>
        <w:pStyle w:val="19"/>
        <w:keepLines w:val="0"/>
        <w:spacing w:line="240" w:lineRule="auto"/>
        <w:rPr>
          <w:bCs/>
          <w:sz w:val="24"/>
          <w:szCs w:val="24"/>
        </w:rPr>
      </w:pPr>
      <w:r w:rsidRPr="00346EDA">
        <w:rPr>
          <w:bCs/>
          <w:sz w:val="24"/>
          <w:szCs w:val="24"/>
        </w:rPr>
        <w:t>18.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rsidR="007A2D41" w:rsidRPr="00346EDA" w:rsidRDefault="007A2D41" w:rsidP="007A2D41">
      <w:pPr>
        <w:pStyle w:val="19"/>
        <w:keepLines w:val="0"/>
        <w:spacing w:line="240" w:lineRule="auto"/>
        <w:rPr>
          <w:bCs/>
          <w:sz w:val="24"/>
          <w:szCs w:val="24"/>
        </w:rPr>
      </w:pPr>
      <w:r w:rsidRPr="00346EDA">
        <w:rPr>
          <w:bCs/>
          <w:sz w:val="24"/>
          <w:szCs w:val="24"/>
        </w:rPr>
        <w:t>19.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промстоков, шлаконакопителей.</w:t>
      </w:r>
    </w:p>
    <w:p w:rsidR="007A2D41" w:rsidRPr="00346EDA" w:rsidRDefault="007A2D41" w:rsidP="007A2D41">
      <w:pPr>
        <w:pStyle w:val="19"/>
        <w:keepLines w:val="0"/>
        <w:spacing w:line="240" w:lineRule="auto"/>
        <w:rPr>
          <w:bCs/>
          <w:sz w:val="24"/>
          <w:szCs w:val="24"/>
        </w:rPr>
      </w:pPr>
      <w:r w:rsidRPr="00346EDA">
        <w:rPr>
          <w:bCs/>
          <w:sz w:val="24"/>
          <w:szCs w:val="24"/>
        </w:rPr>
        <w:t>20. Бурение новых скважин и новое строительство, связанное с нарушением почвенного покрова, производится при обязательном согласовании с Роспотребнадзором.</w:t>
      </w:r>
    </w:p>
    <w:p w:rsidR="007A2D41" w:rsidRPr="00346EDA" w:rsidRDefault="007A2D41" w:rsidP="00F173F3">
      <w:pPr>
        <w:tabs>
          <w:tab w:val="left" w:pos="2520"/>
        </w:tabs>
        <w:outlineLvl w:val="0"/>
        <w:rPr>
          <w:rFonts w:ascii="Times New Roman" w:hAnsi="Times New Roman" w:cs="Times New Roman"/>
          <w:b/>
          <w:sz w:val="24"/>
          <w:szCs w:val="24"/>
        </w:rPr>
      </w:pPr>
    </w:p>
    <w:p w:rsidR="007A2D41" w:rsidRPr="00346EDA" w:rsidRDefault="007A2D41" w:rsidP="007A2D41">
      <w:pPr>
        <w:pStyle w:val="20"/>
        <w:numPr>
          <w:ilvl w:val="1"/>
          <w:numId w:val="0"/>
        </w:numPr>
        <w:tabs>
          <w:tab w:val="num" w:pos="0"/>
        </w:tabs>
        <w:spacing w:before="0"/>
        <w:ind w:left="576" w:firstLine="709"/>
        <w:rPr>
          <w:rFonts w:ascii="Times New Roman" w:hAnsi="Times New Roman" w:cs="Times New Roman"/>
          <w:color w:val="auto"/>
          <w:sz w:val="24"/>
          <w:szCs w:val="24"/>
        </w:rPr>
      </w:pPr>
      <w:bookmarkStart w:id="893" w:name="_Toc489643464"/>
      <w:bookmarkStart w:id="894" w:name="_Toc536808571"/>
      <w:bookmarkStart w:id="895" w:name="_Toc2849345"/>
      <w:bookmarkStart w:id="896" w:name="_Toc105155050"/>
      <w:r w:rsidRPr="00346EDA">
        <w:rPr>
          <w:rFonts w:ascii="Times New Roman" w:hAnsi="Times New Roman" w:cs="Times New Roman"/>
          <w:color w:val="auto"/>
          <w:sz w:val="24"/>
          <w:szCs w:val="24"/>
        </w:rPr>
        <w:t>Статья 69.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893"/>
      <w:bookmarkEnd w:id="894"/>
      <w:bookmarkEnd w:id="895"/>
      <w:bookmarkEnd w:id="896"/>
    </w:p>
    <w:p w:rsidR="007A2D41" w:rsidRPr="00346EDA" w:rsidRDefault="007A2D41" w:rsidP="007A2D41">
      <w:pPr>
        <w:pStyle w:val="19"/>
        <w:keepLines w:val="0"/>
        <w:spacing w:line="240" w:lineRule="auto"/>
        <w:rPr>
          <w:bCs/>
          <w:sz w:val="24"/>
          <w:szCs w:val="24"/>
        </w:rPr>
      </w:pPr>
      <w:r w:rsidRPr="00346EDA">
        <w:rPr>
          <w:bCs/>
          <w:sz w:val="24"/>
          <w:szCs w:val="24"/>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 отвода, в границах охранных зон допускается только по согласованию с заинтересованной организацией.</w:t>
      </w:r>
    </w:p>
    <w:p w:rsidR="007A2D41" w:rsidRPr="00346EDA" w:rsidRDefault="007A2D41" w:rsidP="007A2D41">
      <w:pPr>
        <w:pStyle w:val="19"/>
        <w:keepLines w:val="0"/>
        <w:spacing w:line="240" w:lineRule="auto"/>
        <w:rPr>
          <w:bCs/>
          <w:sz w:val="24"/>
          <w:szCs w:val="24"/>
        </w:rPr>
      </w:pPr>
      <w:bookmarkStart w:id="897" w:name="_Toc448658471"/>
      <w:bookmarkStart w:id="898" w:name="_Toc448658632"/>
      <w:bookmarkStart w:id="899" w:name="_Toc448741311"/>
      <w:bookmarkStart w:id="900" w:name="_Toc470251982"/>
      <w:r w:rsidRPr="00346EDA">
        <w:rPr>
          <w:bCs/>
          <w:sz w:val="24"/>
          <w:szCs w:val="24"/>
        </w:rPr>
        <w:t xml:space="preserve">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5" w:history="1">
        <w:r w:rsidRPr="00346EDA">
          <w:rPr>
            <w:bCs/>
            <w:sz w:val="24"/>
            <w:szCs w:val="24"/>
          </w:rPr>
          <w:t>законодательством</w:t>
        </w:r>
      </w:hyperlink>
      <w:r w:rsidRPr="00346EDA">
        <w:rPr>
          <w:bCs/>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bookmarkEnd w:id="897"/>
      <w:bookmarkEnd w:id="898"/>
      <w:bookmarkEnd w:id="899"/>
      <w:bookmarkEnd w:id="900"/>
    </w:p>
    <w:p w:rsidR="007A2D41" w:rsidRPr="00346EDA" w:rsidRDefault="007A2D41" w:rsidP="007A2D41">
      <w:pPr>
        <w:pStyle w:val="19"/>
        <w:keepLines w:val="0"/>
        <w:spacing w:line="240" w:lineRule="auto"/>
        <w:rPr>
          <w:bCs/>
          <w:sz w:val="24"/>
          <w:szCs w:val="24"/>
        </w:rPr>
      </w:pPr>
      <w:r w:rsidRPr="00346EDA">
        <w:rPr>
          <w:bCs/>
          <w:sz w:val="24"/>
          <w:szCs w:val="24"/>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7A2D41" w:rsidRPr="00346EDA" w:rsidRDefault="007A2D41" w:rsidP="007A2D41">
      <w:pPr>
        <w:pStyle w:val="19"/>
        <w:keepLines w:val="0"/>
        <w:spacing w:line="240" w:lineRule="auto"/>
        <w:rPr>
          <w:bCs/>
          <w:sz w:val="24"/>
          <w:szCs w:val="24"/>
        </w:rPr>
      </w:pPr>
      <w:r w:rsidRPr="00346EDA">
        <w:rPr>
          <w:bCs/>
          <w:sz w:val="24"/>
          <w:szCs w:val="24"/>
        </w:rPr>
        <w:t>3. Размещение в пределах придорожных полос объектов разрешается при соблюдении следующих условий:</w:t>
      </w:r>
    </w:p>
    <w:p w:rsidR="007A2D41" w:rsidRPr="00346EDA" w:rsidRDefault="007A2D41" w:rsidP="007A2D41">
      <w:pPr>
        <w:pStyle w:val="19"/>
        <w:keepLines w:val="0"/>
        <w:spacing w:line="240" w:lineRule="auto"/>
        <w:rPr>
          <w:bCs/>
          <w:sz w:val="24"/>
          <w:szCs w:val="24"/>
        </w:rPr>
      </w:pPr>
      <w:r w:rsidRPr="00346EDA">
        <w:rPr>
          <w:bCs/>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A2D41" w:rsidRPr="00346EDA" w:rsidRDefault="007A2D41" w:rsidP="007A2D41">
      <w:pPr>
        <w:pStyle w:val="19"/>
        <w:keepLines w:val="0"/>
        <w:spacing w:line="240" w:lineRule="auto"/>
        <w:rPr>
          <w:bCs/>
          <w:sz w:val="24"/>
          <w:szCs w:val="24"/>
        </w:rPr>
      </w:pPr>
      <w:r w:rsidRPr="00346EDA">
        <w:rPr>
          <w:bCs/>
          <w:sz w:val="24"/>
          <w:szCs w:val="24"/>
        </w:rPr>
        <w:t>б) выбор места размещения объектов должны соблюдаться с учетом возможной реконструкции автомобильной дороги;</w:t>
      </w:r>
    </w:p>
    <w:p w:rsidR="007A2D41" w:rsidRPr="00346EDA" w:rsidRDefault="007A2D41" w:rsidP="007A2D41">
      <w:pPr>
        <w:pStyle w:val="19"/>
        <w:keepLines w:val="0"/>
        <w:spacing w:line="240" w:lineRule="auto"/>
        <w:rPr>
          <w:bCs/>
          <w:sz w:val="24"/>
          <w:szCs w:val="24"/>
        </w:rPr>
      </w:pPr>
      <w:r w:rsidRPr="00346EDA">
        <w:rPr>
          <w:bCs/>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7A2D41" w:rsidRPr="00346EDA" w:rsidRDefault="007A2D41" w:rsidP="007A2D41">
      <w:pPr>
        <w:pStyle w:val="19"/>
        <w:keepLines w:val="0"/>
        <w:spacing w:line="240" w:lineRule="auto"/>
        <w:rPr>
          <w:bCs/>
          <w:sz w:val="24"/>
          <w:szCs w:val="24"/>
        </w:rPr>
      </w:pPr>
      <w:r w:rsidRPr="00346EDA">
        <w:rPr>
          <w:bCs/>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7A2D41" w:rsidRPr="00346EDA" w:rsidRDefault="007A2D41" w:rsidP="007A2D41">
      <w:pPr>
        <w:pStyle w:val="19"/>
        <w:keepLines w:val="0"/>
        <w:spacing w:line="240" w:lineRule="auto"/>
        <w:rPr>
          <w:bCs/>
          <w:sz w:val="24"/>
          <w:szCs w:val="24"/>
        </w:rPr>
      </w:pPr>
      <w:r w:rsidRPr="00346EDA">
        <w:rPr>
          <w:bCs/>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4.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а) строить объекты жилищно-гражданского и производственного назначения;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ж) размещать источники огня;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а) производить строительство, капитальный ремонт, реконструкцию или снос любых зданий и сооружений;</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б) складировать материалы, высаживать деревья всех видов;</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в) производить земляные и дорожные работы.</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9.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б) размещать свалки;</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в) складировать или размещать хранилища любых, в том числе горюче-смазочных, материалов;</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A2D41" w:rsidRPr="00346EDA" w:rsidRDefault="007A2D41" w:rsidP="007A2D41">
      <w:pPr>
        <w:rPr>
          <w:rFonts w:ascii="Times New Roman" w:eastAsia="Calibri" w:hAnsi="Times New Roman" w:cs="Times New Roman"/>
          <w:sz w:val="24"/>
          <w:szCs w:val="24"/>
        </w:rPr>
      </w:pPr>
      <w:bookmarkStart w:id="901" w:name="Par13"/>
      <w:bookmarkEnd w:id="901"/>
      <w:r w:rsidRPr="00346EDA">
        <w:rPr>
          <w:rFonts w:ascii="Times New Roman" w:eastAsia="Calibri"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а) строительство, капитальный ремонт, реконструкция или снос зданий и сооружений;</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в) посадка и вырубка деревьев и кустарников;</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б) складировать или размещать хранилища любых, в том числе горюче-смазочных, материалов.</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а) перемещать, засыпать и ломать опознавательные и сигнальные знаки, контрольно - измерительные пункты;</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б) устраивать всякого рода свалки, выливать растворы кислот, солей и щелочей;</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г) размещать какие-либо открытые или закрытые источники огня.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а) возводить любые постройки и сооружения;</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г) производить мелиоративные земляные работы, сооружать оросительные и осушительные системы;</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д) производить всякого рода открытые и подземные, горные, строительные, монтажные и взрывные работы, планировку грунта.</w:t>
      </w:r>
    </w:p>
    <w:p w:rsidR="007A2D41" w:rsidRPr="00346EDA" w:rsidRDefault="007A2D41" w:rsidP="007A2D41">
      <w:pPr>
        <w:rPr>
          <w:rFonts w:ascii="Times New Roman" w:eastAsia="Calibri" w:hAnsi="Times New Roman" w:cs="Times New Roman"/>
          <w:sz w:val="24"/>
          <w:szCs w:val="24"/>
        </w:rPr>
      </w:pPr>
      <w:r w:rsidRPr="00346EDA">
        <w:rPr>
          <w:rFonts w:ascii="Times New Roman" w:eastAsia="Calibri" w:hAnsi="Times New Roman" w:cs="Times New Roman"/>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7A2D41" w:rsidRPr="00346EDA" w:rsidRDefault="007A2D41" w:rsidP="007A2D41">
      <w:pPr>
        <w:pStyle w:val="20"/>
        <w:rPr>
          <w:rFonts w:ascii="Times New Roman" w:hAnsi="Times New Roman" w:cs="Times New Roman"/>
          <w:color w:val="auto"/>
          <w:sz w:val="24"/>
          <w:szCs w:val="24"/>
        </w:rPr>
      </w:pPr>
      <w:bookmarkStart w:id="902" w:name="_Toc470251996"/>
      <w:bookmarkStart w:id="903" w:name="_Toc487473561"/>
      <w:bookmarkStart w:id="904" w:name="_Toc2849346"/>
      <w:bookmarkStart w:id="905" w:name="_Toc105155051"/>
      <w:r w:rsidRPr="00346EDA">
        <w:rPr>
          <w:rFonts w:ascii="Times New Roman" w:hAnsi="Times New Roman" w:cs="Times New Roman"/>
          <w:color w:val="auto"/>
          <w:sz w:val="24"/>
          <w:szCs w:val="24"/>
        </w:rPr>
        <w:t>Статья 70. Использование земельных участков в границах горных отводов</w:t>
      </w:r>
      <w:bookmarkEnd w:id="902"/>
      <w:bookmarkEnd w:id="903"/>
      <w:bookmarkEnd w:id="904"/>
      <w:bookmarkEnd w:id="905"/>
      <w:r w:rsidRPr="00346EDA">
        <w:rPr>
          <w:rFonts w:ascii="Times New Roman" w:hAnsi="Times New Roman" w:cs="Times New Roman"/>
          <w:color w:val="auto"/>
          <w:sz w:val="24"/>
          <w:szCs w:val="24"/>
        </w:rPr>
        <w:t xml:space="preserve"> </w:t>
      </w:r>
    </w:p>
    <w:p w:rsidR="007A2D41" w:rsidRPr="00346EDA" w:rsidRDefault="007A2D41" w:rsidP="007A2D41">
      <w:pPr>
        <w:rPr>
          <w:rFonts w:ascii="Times New Roman" w:eastAsia="Calibri" w:hAnsi="Times New Roman" w:cs="Times New Roman"/>
          <w:sz w:val="24"/>
          <w:szCs w:val="24"/>
        </w:rPr>
      </w:pPr>
      <w:bookmarkStart w:id="906" w:name="_Toc470251997"/>
      <w:r w:rsidRPr="00346EDA">
        <w:rPr>
          <w:rFonts w:ascii="Times New Roman" w:eastAsia="Calibri" w:hAnsi="Times New Roman" w:cs="Times New Roman"/>
          <w:sz w:val="24"/>
          <w:szCs w:val="24"/>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906"/>
    </w:p>
    <w:p w:rsidR="007A2D41" w:rsidRPr="00346EDA" w:rsidRDefault="007A2D41" w:rsidP="007A2D41">
      <w:pPr>
        <w:pStyle w:val="20"/>
        <w:spacing w:before="0"/>
        <w:contextualSpacing/>
        <w:rPr>
          <w:rFonts w:ascii="Times New Roman" w:hAnsi="Times New Roman" w:cs="Times New Roman"/>
          <w:color w:val="auto"/>
          <w:sz w:val="24"/>
          <w:szCs w:val="24"/>
        </w:rPr>
      </w:pPr>
      <w:bookmarkStart w:id="907" w:name="_Toc489643466"/>
      <w:bookmarkStart w:id="908" w:name="_Toc536808573"/>
    </w:p>
    <w:p w:rsidR="007A2D41" w:rsidRPr="00346EDA" w:rsidRDefault="007A2D41" w:rsidP="007A2D41">
      <w:pPr>
        <w:pStyle w:val="20"/>
        <w:spacing w:before="0"/>
        <w:contextualSpacing/>
        <w:rPr>
          <w:rFonts w:ascii="Times New Roman" w:hAnsi="Times New Roman" w:cs="Times New Roman"/>
          <w:color w:val="auto"/>
          <w:sz w:val="24"/>
          <w:szCs w:val="24"/>
        </w:rPr>
      </w:pPr>
      <w:bookmarkStart w:id="909" w:name="_Toc105155052"/>
      <w:r w:rsidRPr="00346EDA">
        <w:rPr>
          <w:rFonts w:ascii="Times New Roman" w:hAnsi="Times New Roman" w:cs="Times New Roman"/>
          <w:color w:val="auto"/>
          <w:sz w:val="24"/>
          <w:szCs w:val="24"/>
        </w:rPr>
        <w:t>Статья 71. Использование земельных участков в границах рыбоохранных зон и водных объектов, имеющих рыбохозяйственное назначение</w:t>
      </w:r>
      <w:bookmarkEnd w:id="907"/>
      <w:bookmarkEnd w:id="908"/>
      <w:bookmarkEnd w:id="909"/>
      <w:r w:rsidRPr="00346EDA">
        <w:rPr>
          <w:rFonts w:ascii="Times New Roman" w:hAnsi="Times New Roman" w:cs="Times New Roman"/>
          <w:color w:val="auto"/>
          <w:sz w:val="24"/>
          <w:szCs w:val="24"/>
        </w:rPr>
        <w:t xml:space="preserve"> </w:t>
      </w:r>
    </w:p>
    <w:p w:rsidR="007A2D41" w:rsidRPr="00346EDA" w:rsidRDefault="007A2D41"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1. Использование земельных участков в границах рыбоохранных зон, а также водных объектов, имеющих рыбохозяйственное значение регулируется  </w:t>
      </w:r>
      <w:hyperlink r:id="rId26" w:history="1">
        <w:r w:rsidRPr="00346EDA">
          <w:rPr>
            <w:rFonts w:ascii="Times New Roman" w:eastAsia="Calibri" w:hAnsi="Times New Roman" w:cs="Times New Roman"/>
            <w:sz w:val="24"/>
            <w:szCs w:val="24"/>
          </w:rPr>
          <w:t>Федеральным законом от 20 декабря 2004 г. N 166-ФЗ"О рыболовстве и сохранении водных биологических ресурсов"</w:t>
        </w:r>
      </w:hyperlink>
      <w:r w:rsidRPr="00346EDA">
        <w:rPr>
          <w:rFonts w:ascii="Times New Roman" w:eastAsia="Calibri" w:hAnsi="Times New Roman" w:cs="Times New Roman"/>
          <w:sz w:val="24"/>
          <w:szCs w:val="24"/>
        </w:rPr>
        <w:t>.</w:t>
      </w:r>
    </w:p>
    <w:p w:rsidR="007A2D41" w:rsidRPr="00346EDA" w:rsidRDefault="007A2D41" w:rsidP="007A2D41">
      <w:pPr>
        <w:contextualSpacing/>
        <w:rPr>
          <w:rFonts w:ascii="Times New Roman" w:eastAsia="Calibri" w:hAnsi="Times New Roman" w:cs="Times New Roman"/>
          <w:sz w:val="24"/>
          <w:szCs w:val="24"/>
        </w:rPr>
      </w:pPr>
      <w:bookmarkStart w:id="910" w:name="sub_481"/>
      <w:r w:rsidRPr="00346EDA">
        <w:rPr>
          <w:rFonts w:ascii="Times New Roman" w:eastAsia="Calibri" w:hAnsi="Times New Roman" w:cs="Times New Roman"/>
          <w:sz w:val="24"/>
          <w:szCs w:val="24"/>
        </w:rPr>
        <w:t>2.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bookmarkEnd w:id="910"/>
    <w:p w:rsidR="007A2D41" w:rsidRPr="00346EDA" w:rsidRDefault="007A2D41"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Рыбоохранной зоной является территория, которая прилегает к акватории водного объекта рыбохозяйственного значения.</w:t>
      </w:r>
    </w:p>
    <w:p w:rsidR="007A2D41" w:rsidRPr="00346EDA" w:rsidRDefault="007A2D41"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3. Порядком установления на местности границ рыбоохранных зон, утвержденным Приказом Росрыболовства от 15.12.2008 № 410, определяется процедура установления на местности границ рыбоохранных зон посредством размещения специальных информационных знаков. Основанием для размещения специальных знаков являются приказы Росрыболовства об установлении рыбоохранных зон.</w:t>
      </w:r>
    </w:p>
    <w:p w:rsidR="007A2D41" w:rsidRPr="00346EDA" w:rsidRDefault="007A2D41"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4. На водных объектов рыбохозяйственного значения - Челбасская группа лиманов (лим.Кущеватый, лим.Горький, лим.Сладкий), в период с 1 февраля по 30 апреля запрещается использование маломерных и прогулочных судов.</w:t>
      </w:r>
    </w:p>
    <w:p w:rsidR="003E4D7C" w:rsidRPr="00346EDA" w:rsidRDefault="003E4D7C" w:rsidP="007A2D41">
      <w:pPr>
        <w:contextualSpacing/>
        <w:rPr>
          <w:rFonts w:ascii="Times New Roman" w:eastAsia="Calibri" w:hAnsi="Times New Roman" w:cs="Times New Roman"/>
          <w:sz w:val="24"/>
          <w:szCs w:val="24"/>
        </w:rPr>
      </w:pPr>
    </w:p>
    <w:p w:rsidR="002A3026" w:rsidRPr="00346EDA" w:rsidRDefault="003E4D7C" w:rsidP="003E4D7C">
      <w:pPr>
        <w:pStyle w:val="20"/>
        <w:spacing w:before="0"/>
        <w:contextualSpacing/>
        <w:rPr>
          <w:rFonts w:ascii="Times New Roman" w:eastAsia="Calibri" w:hAnsi="Times New Roman" w:cs="Times New Roman"/>
          <w:color w:val="auto"/>
          <w:sz w:val="24"/>
          <w:szCs w:val="24"/>
        </w:rPr>
      </w:pPr>
      <w:bookmarkStart w:id="911" w:name="_Toc105155053"/>
      <w:r w:rsidRPr="00346EDA">
        <w:rPr>
          <w:rFonts w:ascii="Times New Roman" w:hAnsi="Times New Roman" w:cs="Times New Roman"/>
          <w:color w:val="auto"/>
          <w:sz w:val="24"/>
          <w:szCs w:val="24"/>
        </w:rPr>
        <w:t>Статья 72. Использование земельных участков в охранных зонах пунктов государственной геодезической сети.</w:t>
      </w:r>
      <w:bookmarkEnd w:id="911"/>
    </w:p>
    <w:p w:rsidR="006B7B4E" w:rsidRPr="00346EDA" w:rsidRDefault="006B7B4E" w:rsidP="007A2D41">
      <w:pPr>
        <w:contextualSpacing/>
        <w:rPr>
          <w:rFonts w:ascii="Times New Roman" w:eastAsia="Calibri" w:hAnsi="Times New Roman" w:cs="Times New Roman"/>
          <w:sz w:val="24"/>
          <w:szCs w:val="24"/>
        </w:rPr>
      </w:pPr>
    </w:p>
    <w:p w:rsidR="003E4D7C" w:rsidRPr="00346EDA" w:rsidRDefault="003E4D7C"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В пределах охранных зон пунктов государственной геодезической сети запрещается без письменного согласия Управления Роспотребнадзора по Краснодарскому краю осуществление видов деятельности и проведения видов работ, которые могут повлечь повреждение или уничтожение наружных знаков пунктов, нарушить неизменность местоположение специального центра пунктов или создать затруднение для использования пунктов по прямому назначению и свободного доступа к нему, а именно:</w:t>
      </w:r>
    </w:p>
    <w:p w:rsidR="003E4D7C" w:rsidRPr="00346EDA" w:rsidRDefault="003E4D7C"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 убирать, перемещать, засыпать или повреждать составные части пунктов;</w:t>
      </w:r>
    </w:p>
    <w:p w:rsidR="003E4D7C" w:rsidRPr="00346EDA" w:rsidRDefault="003E4D7C"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проездов;</w:t>
      </w:r>
    </w:p>
    <w:p w:rsidR="003E4D7C" w:rsidRPr="00346EDA" w:rsidRDefault="003E4D7C"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3E4D7C" w:rsidRPr="00346EDA" w:rsidRDefault="003E4D7C" w:rsidP="007A2D41">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 проводить работы, не обеспечивающие сохранность пунктов.</w:t>
      </w:r>
    </w:p>
    <w:p w:rsidR="003E4D7C" w:rsidRPr="00346EDA" w:rsidRDefault="003E4D7C" w:rsidP="007A2D41">
      <w:pPr>
        <w:contextualSpacing/>
        <w:rPr>
          <w:rFonts w:ascii="Times New Roman" w:eastAsia="Calibri" w:hAnsi="Times New Roman" w:cs="Times New Roman"/>
          <w:sz w:val="24"/>
          <w:szCs w:val="24"/>
        </w:rPr>
      </w:pPr>
    </w:p>
    <w:p w:rsidR="006B7B4E" w:rsidRPr="00346EDA" w:rsidRDefault="006B7B4E" w:rsidP="006B7B4E">
      <w:pPr>
        <w:pStyle w:val="20"/>
        <w:spacing w:before="0"/>
        <w:contextualSpacing/>
        <w:rPr>
          <w:rFonts w:ascii="Times New Roman" w:hAnsi="Times New Roman" w:cs="Times New Roman"/>
          <w:color w:val="auto"/>
          <w:sz w:val="24"/>
          <w:szCs w:val="24"/>
        </w:rPr>
      </w:pPr>
      <w:bookmarkStart w:id="912" w:name="_Toc105155054"/>
      <w:r w:rsidRPr="00346EDA">
        <w:rPr>
          <w:rFonts w:ascii="Times New Roman" w:hAnsi="Times New Roman" w:cs="Times New Roman"/>
          <w:color w:val="auto"/>
          <w:sz w:val="24"/>
          <w:szCs w:val="24"/>
        </w:rPr>
        <w:t xml:space="preserve">Статья </w:t>
      </w:r>
      <w:r w:rsidR="003E4D7C" w:rsidRPr="00346EDA">
        <w:rPr>
          <w:rFonts w:ascii="Times New Roman" w:hAnsi="Times New Roman" w:cs="Times New Roman"/>
          <w:color w:val="auto"/>
          <w:sz w:val="24"/>
          <w:szCs w:val="24"/>
        </w:rPr>
        <w:t>73</w:t>
      </w:r>
      <w:r w:rsidRPr="00346EDA">
        <w:rPr>
          <w:rFonts w:ascii="Times New Roman" w:hAnsi="Times New Roman" w:cs="Times New Roman"/>
          <w:color w:val="auto"/>
          <w:sz w:val="24"/>
          <w:szCs w:val="24"/>
        </w:rPr>
        <w:t>. Использование земельных участков в зонах затопления, подтопления.</w:t>
      </w:r>
      <w:bookmarkEnd w:id="912"/>
    </w:p>
    <w:p w:rsidR="006B7B4E" w:rsidRPr="00346EDA" w:rsidRDefault="006B7B4E" w:rsidP="006B7B4E">
      <w:pPr>
        <w:contextualSpacing/>
        <w:rPr>
          <w:rFonts w:ascii="Times New Roman" w:eastAsia="Calibri" w:hAnsi="Times New Roman" w:cs="Times New Roman"/>
          <w:sz w:val="24"/>
          <w:szCs w:val="24"/>
        </w:rPr>
      </w:pPr>
    </w:p>
    <w:p w:rsidR="006B7B4E" w:rsidRPr="00346EDA" w:rsidRDefault="006B7B4E" w:rsidP="006B7B4E">
      <w:pPr>
        <w:contextualSpacing/>
        <w:rPr>
          <w:rFonts w:ascii="Times New Roman" w:eastAsia="Calibri" w:hAnsi="Times New Roman" w:cs="Times New Roman"/>
          <w:sz w:val="24"/>
          <w:szCs w:val="24"/>
          <w:u w:val="single"/>
        </w:rPr>
      </w:pPr>
      <w:r w:rsidRPr="00346EDA">
        <w:rPr>
          <w:rFonts w:ascii="Times New Roman" w:eastAsia="Calibri" w:hAnsi="Times New Roman" w:cs="Times New Roman"/>
          <w:sz w:val="24"/>
          <w:szCs w:val="24"/>
          <w:u w:val="single"/>
        </w:rPr>
        <w:t>Рекомендации по строительству и реконструкции индивидуального жилого или садового дома в зонах затопления, подтопления</w:t>
      </w:r>
      <w:r w:rsidR="00F42A04" w:rsidRPr="00346EDA">
        <w:rPr>
          <w:rFonts w:ascii="Times New Roman" w:eastAsia="Calibri" w:hAnsi="Times New Roman" w:cs="Times New Roman"/>
          <w:sz w:val="24"/>
          <w:szCs w:val="24"/>
          <w:u w:val="single"/>
        </w:rPr>
        <w:t xml:space="preserve"> департамента по архитектуре и градостроительству Краснодарского края (протокол совещания от 09.03.2022 г.)</w:t>
      </w:r>
    </w:p>
    <w:p w:rsidR="006B7B4E" w:rsidRPr="00346EDA" w:rsidRDefault="006B7B4E" w:rsidP="006B7B4E">
      <w:pPr>
        <w:contextualSpacing/>
        <w:rPr>
          <w:rFonts w:ascii="Times New Roman" w:eastAsia="Calibri" w:hAnsi="Times New Roman" w:cs="Times New Roman"/>
          <w:sz w:val="24"/>
          <w:szCs w:val="24"/>
        </w:rPr>
      </w:pP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6B7B4E" w:rsidRPr="00346EDA" w:rsidRDefault="006B7B4E" w:rsidP="006B7B4E">
      <w:pPr>
        <w:contextualSpacing/>
        <w:rPr>
          <w:rFonts w:ascii="Times New Roman" w:eastAsia="Calibri" w:hAnsi="Times New Roman" w:cs="Times New Roman"/>
          <w:sz w:val="24"/>
          <w:szCs w:val="24"/>
        </w:rPr>
      </w:pPr>
    </w:p>
    <w:p w:rsidR="006B7B4E" w:rsidRPr="00346EDA" w:rsidRDefault="006B7B4E" w:rsidP="006B7B4E">
      <w:pPr>
        <w:contextualSpacing/>
        <w:rPr>
          <w:rFonts w:ascii="Times New Roman" w:eastAsia="Calibri" w:hAnsi="Times New Roman" w:cs="Times New Roman"/>
          <w:sz w:val="24"/>
          <w:szCs w:val="24"/>
          <w:u w:val="single"/>
        </w:rPr>
      </w:pPr>
      <w:r w:rsidRPr="00346EDA">
        <w:rPr>
          <w:rFonts w:ascii="Times New Roman" w:eastAsia="Calibri" w:hAnsi="Times New Roman" w:cs="Times New Roman"/>
          <w:sz w:val="24"/>
          <w:szCs w:val="24"/>
          <w:u w:val="single"/>
        </w:rPr>
        <w:t>Рекомендации по строительству и реконструкции объектов капитального строительства в зонах затопления, подтопления</w:t>
      </w:r>
    </w:p>
    <w:p w:rsidR="006B7B4E" w:rsidRPr="00346EDA" w:rsidRDefault="006B7B4E" w:rsidP="006B7B4E">
      <w:pPr>
        <w:contextualSpacing/>
        <w:rPr>
          <w:rFonts w:ascii="Times New Roman" w:eastAsia="Calibri" w:hAnsi="Times New Roman" w:cs="Times New Roman"/>
          <w:sz w:val="24"/>
          <w:szCs w:val="24"/>
        </w:rPr>
      </w:pP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rsidR="006B7B4E" w:rsidRPr="00346EDA" w:rsidRDefault="006B7B4E" w:rsidP="006B7B4E">
      <w:pPr>
        <w:contextualSpacing/>
        <w:rPr>
          <w:rFonts w:ascii="Times New Roman" w:eastAsia="Calibri" w:hAnsi="Times New Roman" w:cs="Times New Roman"/>
          <w:sz w:val="24"/>
          <w:szCs w:val="24"/>
        </w:rPr>
      </w:pPr>
      <w:r w:rsidRPr="00346EDA">
        <w:rPr>
          <w:rFonts w:ascii="Times New Roman" w:eastAsia="Calibri" w:hAnsi="Times New Roman" w:cs="Times New Roman"/>
          <w:sz w:val="24"/>
          <w:szCs w:val="24"/>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sectPr w:rsidR="006B7B4E" w:rsidRPr="00346EDA" w:rsidSect="003658D5">
      <w:footerReference w:type="first" r:id="rId27"/>
      <w:pgSz w:w="11906" w:h="16838"/>
      <w:pgMar w:top="680" w:right="680" w:bottom="680" w:left="1418" w:header="709" w:footer="51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A3" w:rsidRDefault="00D931A3" w:rsidP="00E4634F">
      <w:r>
        <w:separator/>
      </w:r>
    </w:p>
  </w:endnote>
  <w:endnote w:type="continuationSeparator" w:id="0">
    <w:p w:rsidR="00D931A3" w:rsidRDefault="00D931A3" w:rsidP="00E46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720"/>
      <w:showingPlcHdr/>
    </w:sdtPr>
    <w:sdtContent>
      <w:p w:rsidR="00CF7EDC" w:rsidRDefault="00CF7EDC">
        <w:pPr>
          <w:pStyle w:val="ab"/>
          <w:jc w:val="center"/>
        </w:pPr>
        <w:r>
          <w:t xml:space="preserve">     </w:t>
        </w:r>
      </w:p>
    </w:sdtContent>
  </w:sdt>
  <w:p w:rsidR="00CF7EDC" w:rsidRPr="00A80933" w:rsidRDefault="00CF7EDC" w:rsidP="00FC7F5F">
    <w:pPr>
      <w:jc w:val="center"/>
      <w:rPr>
        <w:rFonts w:ascii="Cambria" w:hAnsi="Cambria" w:cs="Arial"/>
        <w:color w:val="BFBFBF"/>
        <w:spacing w:val="-4"/>
      </w:rPr>
    </w:pPr>
    <w:r w:rsidRPr="00F322A3">
      <w:rPr>
        <w:rFonts w:ascii="Cambria" w:hAnsi="Cambria" w:cs="Arial"/>
        <w:color w:val="BFBFBF"/>
        <w:spacing w:val="-4"/>
      </w:rPr>
      <w:t>«</w:t>
    </w:r>
    <w:r>
      <w:rPr>
        <w:rFonts w:ascii="Cambria" w:hAnsi="Cambria" w:cs="Arial"/>
        <w:color w:val="BFBFBF"/>
        <w:spacing w:val="-4"/>
      </w:rPr>
      <w:t>ПРАВИЛА ЗЕМЛЕПОЛЬЗОВАНИЯ И ЗАСТРОЙКИ СТАРОДЕРЕВЯНКОВСКОГО СЕЛЬСКОГО ПОСЕЛЕНИЯ 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- 2021 </w:t>
    </w:r>
    <w:r w:rsidRPr="00CE322C">
      <w:rPr>
        <w:rFonts w:ascii="Cambria" w:hAnsi="Cambria" w:cs="Arial"/>
        <w:color w:val="BFBFBF"/>
        <w:spacing w:val="-4"/>
        <w:sz w:val="18"/>
        <w:szCs w:val="18"/>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A3" w:rsidRDefault="00D931A3" w:rsidP="00E4634F">
      <w:r>
        <w:separator/>
      </w:r>
    </w:p>
  </w:footnote>
  <w:footnote w:type="continuationSeparator" w:id="0">
    <w:p w:rsidR="00D931A3" w:rsidRDefault="00D931A3" w:rsidP="00E46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2">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3">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4">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5">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14C3356A"/>
    <w:multiLevelType w:val="hybridMultilevel"/>
    <w:tmpl w:val="6A42D424"/>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CB7697"/>
    <w:multiLevelType w:val="hybridMultilevel"/>
    <w:tmpl w:val="BE0E9A64"/>
    <w:lvl w:ilvl="0" w:tplc="47F61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0D42497"/>
    <w:multiLevelType w:val="hybridMultilevel"/>
    <w:tmpl w:val="B0A893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A3C56"/>
    <w:multiLevelType w:val="hybridMultilevel"/>
    <w:tmpl w:val="98765BBC"/>
    <w:lvl w:ilvl="0" w:tplc="62C6A738">
      <w:start w:val="1"/>
      <w:numFmt w:val="decimal"/>
      <w:lvlText w:val="%1."/>
      <w:lvlJc w:val="left"/>
      <w:pPr>
        <w:tabs>
          <w:tab w:val="num" w:pos="360"/>
        </w:tabs>
        <w:ind w:left="360" w:hanging="36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C5E7F"/>
    <w:multiLevelType w:val="hybridMultilevel"/>
    <w:tmpl w:val="8EACE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D2829"/>
    <w:multiLevelType w:val="hybridMultilevel"/>
    <w:tmpl w:val="90E08110"/>
    <w:lvl w:ilvl="0" w:tplc="E6A29266">
      <w:start w:val="2"/>
      <w:numFmt w:val="decimal"/>
      <w:lvlText w:val="%1)"/>
      <w:lvlJc w:val="left"/>
      <w:pPr>
        <w:ind w:left="1069" w:hanging="360"/>
      </w:pPr>
      <w:rPr>
        <w:rFonts w:hint="default"/>
      </w:rPr>
    </w:lvl>
    <w:lvl w:ilvl="1" w:tplc="A0C40CB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AE187A"/>
    <w:multiLevelType w:val="multilevel"/>
    <w:tmpl w:val="FFFFFFFF"/>
    <w:lvl w:ilvl="0">
      <w:start w:val="1"/>
      <w:numFmt w:val="decimal"/>
      <w:lvlText w:val="%1."/>
      <w:lvlJc w:val="left"/>
      <w:pPr>
        <w:ind w:left="900" w:hanging="360"/>
      </w:pPr>
      <w:rPr>
        <w:rFonts w:cs="Times New Roman"/>
      </w:rPr>
    </w:lvl>
    <w:lvl w:ilvl="1">
      <w:numFmt w:val="decimal"/>
      <w:lvlText w:val=""/>
      <w:lvlJc w:val="left"/>
      <w:pPr>
        <w:ind w:left="180" w:firstLine="0"/>
      </w:pPr>
      <w:rPr>
        <w:rFonts w:cs="Times New Roman"/>
      </w:rPr>
    </w:lvl>
    <w:lvl w:ilvl="2">
      <w:numFmt w:val="decimal"/>
      <w:lvlText w:val=""/>
      <w:lvlJc w:val="left"/>
      <w:pPr>
        <w:ind w:left="180" w:firstLine="0"/>
      </w:pPr>
      <w:rPr>
        <w:rFonts w:cs="Times New Roman"/>
      </w:rPr>
    </w:lvl>
    <w:lvl w:ilvl="3">
      <w:numFmt w:val="decimal"/>
      <w:lvlText w:val=""/>
      <w:lvlJc w:val="left"/>
      <w:pPr>
        <w:ind w:left="180" w:firstLine="0"/>
      </w:pPr>
      <w:rPr>
        <w:rFonts w:cs="Times New Roman"/>
      </w:rPr>
    </w:lvl>
    <w:lvl w:ilvl="4">
      <w:numFmt w:val="decimal"/>
      <w:lvlText w:val=""/>
      <w:lvlJc w:val="left"/>
      <w:pPr>
        <w:ind w:left="180" w:firstLine="0"/>
      </w:pPr>
      <w:rPr>
        <w:rFonts w:cs="Times New Roman"/>
      </w:rPr>
    </w:lvl>
    <w:lvl w:ilvl="5">
      <w:numFmt w:val="decimal"/>
      <w:lvlText w:val=""/>
      <w:lvlJc w:val="left"/>
      <w:pPr>
        <w:ind w:left="180" w:firstLine="0"/>
      </w:pPr>
      <w:rPr>
        <w:rFonts w:cs="Times New Roman"/>
      </w:rPr>
    </w:lvl>
    <w:lvl w:ilvl="6">
      <w:numFmt w:val="decimal"/>
      <w:lvlText w:val=""/>
      <w:lvlJc w:val="left"/>
      <w:pPr>
        <w:ind w:left="180" w:firstLine="0"/>
      </w:pPr>
      <w:rPr>
        <w:rFonts w:cs="Times New Roman"/>
      </w:rPr>
    </w:lvl>
    <w:lvl w:ilvl="7">
      <w:numFmt w:val="decimal"/>
      <w:lvlText w:val=""/>
      <w:lvlJc w:val="left"/>
      <w:pPr>
        <w:ind w:left="180" w:firstLine="0"/>
      </w:pPr>
      <w:rPr>
        <w:rFonts w:cs="Times New Roman"/>
      </w:rPr>
    </w:lvl>
    <w:lvl w:ilvl="8">
      <w:numFmt w:val="decimal"/>
      <w:lvlText w:val=""/>
      <w:lvlJc w:val="left"/>
      <w:pPr>
        <w:ind w:left="180" w:firstLine="0"/>
      </w:pPr>
      <w:rPr>
        <w:rFonts w:cs="Times New Roman"/>
      </w:rPr>
    </w:lvl>
  </w:abstractNum>
  <w:abstractNum w:abstractNumId="22">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3">
    <w:nsid w:val="502447D1"/>
    <w:multiLevelType w:val="hybridMultilevel"/>
    <w:tmpl w:val="2BCA563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B04C09"/>
    <w:multiLevelType w:val="hybridMultilevel"/>
    <w:tmpl w:val="96A80EFC"/>
    <w:lvl w:ilvl="0" w:tplc="82F8F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2C44157"/>
    <w:multiLevelType w:val="hybridMultilevel"/>
    <w:tmpl w:val="21F4E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B6B2C29"/>
    <w:multiLevelType w:val="hybridMultilevel"/>
    <w:tmpl w:val="CB80A21A"/>
    <w:lvl w:ilvl="0" w:tplc="126C1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0123E45"/>
    <w:multiLevelType w:val="multilevel"/>
    <w:tmpl w:val="775ED996"/>
    <w:numStyleLink w:val="111111"/>
  </w:abstractNum>
  <w:abstractNum w:abstractNumId="35">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0"/>
  </w:num>
  <w:num w:numId="4">
    <w:abstractNumId w:val="0"/>
  </w:num>
  <w:num w:numId="5">
    <w:abstractNumId w:val="22"/>
  </w:num>
  <w:num w:numId="6">
    <w:abstractNumId w:val="34"/>
  </w:num>
  <w:num w:numId="7">
    <w:abstractNumId w:val="2"/>
  </w:num>
  <w:num w:numId="8">
    <w:abstractNumId w:val="3"/>
  </w:num>
  <w:num w:numId="9">
    <w:abstractNumId w:val="4"/>
  </w:num>
  <w:num w:numId="10">
    <w:abstractNumId w:val="35"/>
  </w:num>
  <w:num w:numId="11">
    <w:abstractNumId w:val="26"/>
  </w:num>
  <w:num w:numId="12">
    <w:abstractNumId w:val="29"/>
  </w:num>
  <w:num w:numId="13">
    <w:abstractNumId w:val="27"/>
  </w:num>
  <w:num w:numId="14">
    <w:abstractNumId w:val="5"/>
  </w:num>
  <w:num w:numId="15">
    <w:abstractNumId w:val="18"/>
  </w:num>
  <w:num w:numId="16">
    <w:abstractNumId w:val="23"/>
  </w:num>
  <w:num w:numId="17">
    <w:abstractNumId w:val="1"/>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0"/>
  </w:num>
  <w:num w:numId="21">
    <w:abstractNumId w:val="30"/>
  </w:num>
  <w:num w:numId="22">
    <w:abstractNumId w:val="11"/>
  </w:num>
  <w:num w:numId="23">
    <w:abstractNumId w:val="31"/>
  </w:num>
  <w:num w:numId="24">
    <w:abstractNumId w:val="33"/>
  </w:num>
  <w:num w:numId="25">
    <w:abstractNumId w:val="14"/>
  </w:num>
  <w:num w:numId="26">
    <w:abstractNumId w:val="25"/>
  </w:num>
  <w:num w:numId="27">
    <w:abstractNumId w:val="24"/>
  </w:num>
  <w:num w:numId="28">
    <w:abstractNumId w:val="12"/>
  </w:num>
  <w:num w:numId="29">
    <w:abstractNumId w:val="15"/>
  </w:num>
  <w:num w:numId="30">
    <w:abstractNumId w:val="16"/>
  </w:num>
  <w:num w:numId="31">
    <w:abstractNumId w:val="28"/>
  </w:num>
  <w:num w:numId="32">
    <w:abstractNumId w:val="19"/>
  </w:num>
  <w:num w:numId="33">
    <w:abstractNumId w:val="6"/>
  </w:num>
  <w:num w:numId="34">
    <w:abstractNumId w:val="36"/>
  </w:num>
  <w:num w:numId="35">
    <w:abstractNumId w:val="9"/>
  </w:num>
  <w:num w:numId="36">
    <w:abstractNumId w:val="32"/>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F5E61"/>
    <w:rsid w:val="00004AF9"/>
    <w:rsid w:val="00006495"/>
    <w:rsid w:val="0001186D"/>
    <w:rsid w:val="00012C66"/>
    <w:rsid w:val="00015120"/>
    <w:rsid w:val="00024BDB"/>
    <w:rsid w:val="00031474"/>
    <w:rsid w:val="000365EF"/>
    <w:rsid w:val="00037B58"/>
    <w:rsid w:val="00043FB4"/>
    <w:rsid w:val="0005095D"/>
    <w:rsid w:val="00052617"/>
    <w:rsid w:val="000570CB"/>
    <w:rsid w:val="00065ABE"/>
    <w:rsid w:val="00074006"/>
    <w:rsid w:val="000750AF"/>
    <w:rsid w:val="00084B53"/>
    <w:rsid w:val="00085569"/>
    <w:rsid w:val="00093B4D"/>
    <w:rsid w:val="00097EE7"/>
    <w:rsid w:val="000A1E6C"/>
    <w:rsid w:val="000A3DC1"/>
    <w:rsid w:val="000A47D7"/>
    <w:rsid w:val="000B401A"/>
    <w:rsid w:val="000B6F1A"/>
    <w:rsid w:val="000C4618"/>
    <w:rsid w:val="000D046F"/>
    <w:rsid w:val="000D3574"/>
    <w:rsid w:val="000D7F6E"/>
    <w:rsid w:val="000E0B2D"/>
    <w:rsid w:val="000E1400"/>
    <w:rsid w:val="000E4276"/>
    <w:rsid w:val="00100C7A"/>
    <w:rsid w:val="00102470"/>
    <w:rsid w:val="00106EA5"/>
    <w:rsid w:val="00144B37"/>
    <w:rsid w:val="001509D8"/>
    <w:rsid w:val="001622BF"/>
    <w:rsid w:val="00163F58"/>
    <w:rsid w:val="001719BA"/>
    <w:rsid w:val="001768F6"/>
    <w:rsid w:val="00186E31"/>
    <w:rsid w:val="00191F8F"/>
    <w:rsid w:val="001A7639"/>
    <w:rsid w:val="001B0153"/>
    <w:rsid w:val="001B17A0"/>
    <w:rsid w:val="001B2647"/>
    <w:rsid w:val="001B7AAA"/>
    <w:rsid w:val="001C2233"/>
    <w:rsid w:val="001E43B6"/>
    <w:rsid w:val="001F74F6"/>
    <w:rsid w:val="00204B2A"/>
    <w:rsid w:val="00212DCB"/>
    <w:rsid w:val="002145FF"/>
    <w:rsid w:val="00232F3C"/>
    <w:rsid w:val="00242DF4"/>
    <w:rsid w:val="00243EDB"/>
    <w:rsid w:val="00257870"/>
    <w:rsid w:val="00261383"/>
    <w:rsid w:val="00262D08"/>
    <w:rsid w:val="00265E12"/>
    <w:rsid w:val="00270280"/>
    <w:rsid w:val="00283F09"/>
    <w:rsid w:val="00295AF8"/>
    <w:rsid w:val="002A3026"/>
    <w:rsid w:val="002A79FE"/>
    <w:rsid w:val="002B4D38"/>
    <w:rsid w:val="002B548F"/>
    <w:rsid w:val="002D230D"/>
    <w:rsid w:val="002D2AE5"/>
    <w:rsid w:val="002E4106"/>
    <w:rsid w:val="002E4140"/>
    <w:rsid w:val="002E4B93"/>
    <w:rsid w:val="003068EE"/>
    <w:rsid w:val="00310C36"/>
    <w:rsid w:val="00314D3F"/>
    <w:rsid w:val="003275EF"/>
    <w:rsid w:val="00327F71"/>
    <w:rsid w:val="00331D6B"/>
    <w:rsid w:val="00335FC7"/>
    <w:rsid w:val="00336AC5"/>
    <w:rsid w:val="00342064"/>
    <w:rsid w:val="00346010"/>
    <w:rsid w:val="00346EDA"/>
    <w:rsid w:val="003658D5"/>
    <w:rsid w:val="0036674E"/>
    <w:rsid w:val="00376806"/>
    <w:rsid w:val="00380D5B"/>
    <w:rsid w:val="0038122A"/>
    <w:rsid w:val="00386D4D"/>
    <w:rsid w:val="003940B7"/>
    <w:rsid w:val="00397FC2"/>
    <w:rsid w:val="003A013D"/>
    <w:rsid w:val="003A1DFC"/>
    <w:rsid w:val="003A55AF"/>
    <w:rsid w:val="003A6E86"/>
    <w:rsid w:val="003A76B1"/>
    <w:rsid w:val="003B0CF8"/>
    <w:rsid w:val="003B24E8"/>
    <w:rsid w:val="003B5784"/>
    <w:rsid w:val="003B78BA"/>
    <w:rsid w:val="003C44F9"/>
    <w:rsid w:val="003C7225"/>
    <w:rsid w:val="003C7C26"/>
    <w:rsid w:val="003D64F4"/>
    <w:rsid w:val="003E4D7C"/>
    <w:rsid w:val="003F049A"/>
    <w:rsid w:val="003F4096"/>
    <w:rsid w:val="003F40C5"/>
    <w:rsid w:val="004013C1"/>
    <w:rsid w:val="00410FA1"/>
    <w:rsid w:val="004120AE"/>
    <w:rsid w:val="004173C4"/>
    <w:rsid w:val="004257F1"/>
    <w:rsid w:val="00425CB3"/>
    <w:rsid w:val="00435A21"/>
    <w:rsid w:val="004402F4"/>
    <w:rsid w:val="004416DC"/>
    <w:rsid w:val="00443612"/>
    <w:rsid w:val="004516E3"/>
    <w:rsid w:val="00460968"/>
    <w:rsid w:val="00460D74"/>
    <w:rsid w:val="00460F60"/>
    <w:rsid w:val="004612E7"/>
    <w:rsid w:val="0046207F"/>
    <w:rsid w:val="004645A4"/>
    <w:rsid w:val="00466A57"/>
    <w:rsid w:val="0046767D"/>
    <w:rsid w:val="00492272"/>
    <w:rsid w:val="00497080"/>
    <w:rsid w:val="004A0A95"/>
    <w:rsid w:val="004B4564"/>
    <w:rsid w:val="004C0270"/>
    <w:rsid w:val="004C0386"/>
    <w:rsid w:val="004C31B7"/>
    <w:rsid w:val="004D5C7A"/>
    <w:rsid w:val="004E258F"/>
    <w:rsid w:val="004E4981"/>
    <w:rsid w:val="004E7E59"/>
    <w:rsid w:val="004F4C79"/>
    <w:rsid w:val="0050584D"/>
    <w:rsid w:val="0050648C"/>
    <w:rsid w:val="00511C7D"/>
    <w:rsid w:val="00514D44"/>
    <w:rsid w:val="0051676D"/>
    <w:rsid w:val="00520D99"/>
    <w:rsid w:val="00526B93"/>
    <w:rsid w:val="00535101"/>
    <w:rsid w:val="005432A0"/>
    <w:rsid w:val="0054470B"/>
    <w:rsid w:val="00546FC5"/>
    <w:rsid w:val="0056064F"/>
    <w:rsid w:val="00563DE0"/>
    <w:rsid w:val="00573C64"/>
    <w:rsid w:val="00591A73"/>
    <w:rsid w:val="00594E3C"/>
    <w:rsid w:val="005A04FF"/>
    <w:rsid w:val="005A108E"/>
    <w:rsid w:val="005A3CF0"/>
    <w:rsid w:val="005B3151"/>
    <w:rsid w:val="005C3828"/>
    <w:rsid w:val="005C3A1C"/>
    <w:rsid w:val="005C6A4E"/>
    <w:rsid w:val="005D79EE"/>
    <w:rsid w:val="005E35DB"/>
    <w:rsid w:val="005E6045"/>
    <w:rsid w:val="005E732B"/>
    <w:rsid w:val="005F16B4"/>
    <w:rsid w:val="005F7912"/>
    <w:rsid w:val="005F7DB5"/>
    <w:rsid w:val="00604209"/>
    <w:rsid w:val="00612FE0"/>
    <w:rsid w:val="00620083"/>
    <w:rsid w:val="00623F97"/>
    <w:rsid w:val="00624109"/>
    <w:rsid w:val="0063057C"/>
    <w:rsid w:val="00633A11"/>
    <w:rsid w:val="0063669A"/>
    <w:rsid w:val="00637DFA"/>
    <w:rsid w:val="00644E2E"/>
    <w:rsid w:val="006451BA"/>
    <w:rsid w:val="00645532"/>
    <w:rsid w:val="00650BC4"/>
    <w:rsid w:val="006530D3"/>
    <w:rsid w:val="00662C39"/>
    <w:rsid w:val="0066703A"/>
    <w:rsid w:val="0067338F"/>
    <w:rsid w:val="00690A79"/>
    <w:rsid w:val="00692BEE"/>
    <w:rsid w:val="006933BD"/>
    <w:rsid w:val="006A1149"/>
    <w:rsid w:val="006A1858"/>
    <w:rsid w:val="006A1F8F"/>
    <w:rsid w:val="006A55FB"/>
    <w:rsid w:val="006B11D0"/>
    <w:rsid w:val="006B6056"/>
    <w:rsid w:val="006B66E5"/>
    <w:rsid w:val="006B6943"/>
    <w:rsid w:val="006B7B4E"/>
    <w:rsid w:val="006C2C34"/>
    <w:rsid w:val="006C4A7B"/>
    <w:rsid w:val="006C708E"/>
    <w:rsid w:val="006C7D22"/>
    <w:rsid w:val="006D5D1A"/>
    <w:rsid w:val="006D7A72"/>
    <w:rsid w:val="006E0018"/>
    <w:rsid w:val="006E71D3"/>
    <w:rsid w:val="006F095D"/>
    <w:rsid w:val="006F32E5"/>
    <w:rsid w:val="006F38FD"/>
    <w:rsid w:val="006F5E61"/>
    <w:rsid w:val="00705787"/>
    <w:rsid w:val="0071418B"/>
    <w:rsid w:val="0072024E"/>
    <w:rsid w:val="007203B2"/>
    <w:rsid w:val="007244AC"/>
    <w:rsid w:val="00730459"/>
    <w:rsid w:val="007316A0"/>
    <w:rsid w:val="00733257"/>
    <w:rsid w:val="00736074"/>
    <w:rsid w:val="0074438A"/>
    <w:rsid w:val="00744A23"/>
    <w:rsid w:val="00754209"/>
    <w:rsid w:val="007567AA"/>
    <w:rsid w:val="00762010"/>
    <w:rsid w:val="00765DF0"/>
    <w:rsid w:val="00775832"/>
    <w:rsid w:val="00776D72"/>
    <w:rsid w:val="00777515"/>
    <w:rsid w:val="007838AE"/>
    <w:rsid w:val="0079498D"/>
    <w:rsid w:val="007A140D"/>
    <w:rsid w:val="007A2D41"/>
    <w:rsid w:val="007A2E41"/>
    <w:rsid w:val="007A2F53"/>
    <w:rsid w:val="007B5029"/>
    <w:rsid w:val="007B7A4C"/>
    <w:rsid w:val="007D46C7"/>
    <w:rsid w:val="007E1B28"/>
    <w:rsid w:val="007F046C"/>
    <w:rsid w:val="00800803"/>
    <w:rsid w:val="00801F80"/>
    <w:rsid w:val="008035FA"/>
    <w:rsid w:val="00805690"/>
    <w:rsid w:val="0081289A"/>
    <w:rsid w:val="008159FD"/>
    <w:rsid w:val="0081798E"/>
    <w:rsid w:val="00817DE5"/>
    <w:rsid w:val="0082038E"/>
    <w:rsid w:val="00822D25"/>
    <w:rsid w:val="00825C3A"/>
    <w:rsid w:val="008300A8"/>
    <w:rsid w:val="008315E9"/>
    <w:rsid w:val="008326A5"/>
    <w:rsid w:val="00833F89"/>
    <w:rsid w:val="008457EA"/>
    <w:rsid w:val="00850FAC"/>
    <w:rsid w:val="00862110"/>
    <w:rsid w:val="00875CEA"/>
    <w:rsid w:val="008824B0"/>
    <w:rsid w:val="00883B58"/>
    <w:rsid w:val="00890395"/>
    <w:rsid w:val="008935AF"/>
    <w:rsid w:val="008A7746"/>
    <w:rsid w:val="008B40B6"/>
    <w:rsid w:val="008C44D3"/>
    <w:rsid w:val="008C504B"/>
    <w:rsid w:val="008D264C"/>
    <w:rsid w:val="008E26C9"/>
    <w:rsid w:val="008F728F"/>
    <w:rsid w:val="00901015"/>
    <w:rsid w:val="0090145F"/>
    <w:rsid w:val="00906357"/>
    <w:rsid w:val="009065DC"/>
    <w:rsid w:val="00913ECB"/>
    <w:rsid w:val="009257CD"/>
    <w:rsid w:val="0093437E"/>
    <w:rsid w:val="009350FF"/>
    <w:rsid w:val="00937A27"/>
    <w:rsid w:val="0094200B"/>
    <w:rsid w:val="00956916"/>
    <w:rsid w:val="009757A3"/>
    <w:rsid w:val="00980BE7"/>
    <w:rsid w:val="00983535"/>
    <w:rsid w:val="00983723"/>
    <w:rsid w:val="00984659"/>
    <w:rsid w:val="00985507"/>
    <w:rsid w:val="00995140"/>
    <w:rsid w:val="009962F5"/>
    <w:rsid w:val="009B3D25"/>
    <w:rsid w:val="009B6C4F"/>
    <w:rsid w:val="009C090F"/>
    <w:rsid w:val="009C17C0"/>
    <w:rsid w:val="009D0935"/>
    <w:rsid w:val="009D5174"/>
    <w:rsid w:val="009E35C0"/>
    <w:rsid w:val="009F0A2A"/>
    <w:rsid w:val="00A00C98"/>
    <w:rsid w:val="00A02161"/>
    <w:rsid w:val="00A11B3E"/>
    <w:rsid w:val="00A14CE4"/>
    <w:rsid w:val="00A351A1"/>
    <w:rsid w:val="00A419A5"/>
    <w:rsid w:val="00A52764"/>
    <w:rsid w:val="00A53C87"/>
    <w:rsid w:val="00A57840"/>
    <w:rsid w:val="00A718A7"/>
    <w:rsid w:val="00A80933"/>
    <w:rsid w:val="00A8541E"/>
    <w:rsid w:val="00A9116F"/>
    <w:rsid w:val="00A92FDD"/>
    <w:rsid w:val="00A95F80"/>
    <w:rsid w:val="00AA18CE"/>
    <w:rsid w:val="00AA2372"/>
    <w:rsid w:val="00AB1459"/>
    <w:rsid w:val="00AB3ED9"/>
    <w:rsid w:val="00AB58B0"/>
    <w:rsid w:val="00AB6813"/>
    <w:rsid w:val="00AC086E"/>
    <w:rsid w:val="00AC181A"/>
    <w:rsid w:val="00AD03DB"/>
    <w:rsid w:val="00AD6F9F"/>
    <w:rsid w:val="00AF0E3B"/>
    <w:rsid w:val="00AF3AB9"/>
    <w:rsid w:val="00AF4D0F"/>
    <w:rsid w:val="00AF526A"/>
    <w:rsid w:val="00B02725"/>
    <w:rsid w:val="00B0304E"/>
    <w:rsid w:val="00B05CB1"/>
    <w:rsid w:val="00B06FF8"/>
    <w:rsid w:val="00B217B9"/>
    <w:rsid w:val="00B269A4"/>
    <w:rsid w:val="00B32694"/>
    <w:rsid w:val="00B42120"/>
    <w:rsid w:val="00B469E8"/>
    <w:rsid w:val="00B50DA5"/>
    <w:rsid w:val="00B55921"/>
    <w:rsid w:val="00B62648"/>
    <w:rsid w:val="00B633A4"/>
    <w:rsid w:val="00B63FD3"/>
    <w:rsid w:val="00B64A6E"/>
    <w:rsid w:val="00B676E8"/>
    <w:rsid w:val="00B839C5"/>
    <w:rsid w:val="00B85AFA"/>
    <w:rsid w:val="00B86EAB"/>
    <w:rsid w:val="00B92D2F"/>
    <w:rsid w:val="00BA216A"/>
    <w:rsid w:val="00BB3885"/>
    <w:rsid w:val="00BC28E8"/>
    <w:rsid w:val="00BC3B0C"/>
    <w:rsid w:val="00BC3CBC"/>
    <w:rsid w:val="00BD4114"/>
    <w:rsid w:val="00BE26F8"/>
    <w:rsid w:val="00BF0158"/>
    <w:rsid w:val="00BF12D3"/>
    <w:rsid w:val="00C03BE5"/>
    <w:rsid w:val="00C04463"/>
    <w:rsid w:val="00C11B8B"/>
    <w:rsid w:val="00C1426A"/>
    <w:rsid w:val="00C15B1A"/>
    <w:rsid w:val="00C15B81"/>
    <w:rsid w:val="00C26AA7"/>
    <w:rsid w:val="00C26B61"/>
    <w:rsid w:val="00C34D89"/>
    <w:rsid w:val="00C34E4C"/>
    <w:rsid w:val="00C354CB"/>
    <w:rsid w:val="00C5126D"/>
    <w:rsid w:val="00C5470F"/>
    <w:rsid w:val="00C75A91"/>
    <w:rsid w:val="00C945C3"/>
    <w:rsid w:val="00CA703F"/>
    <w:rsid w:val="00CC18FE"/>
    <w:rsid w:val="00CC1BAE"/>
    <w:rsid w:val="00CC64E2"/>
    <w:rsid w:val="00CC6ECB"/>
    <w:rsid w:val="00CD0EEF"/>
    <w:rsid w:val="00CD539C"/>
    <w:rsid w:val="00CD6CF4"/>
    <w:rsid w:val="00CE6DF5"/>
    <w:rsid w:val="00CF215E"/>
    <w:rsid w:val="00CF53B0"/>
    <w:rsid w:val="00CF7EDC"/>
    <w:rsid w:val="00D13BF0"/>
    <w:rsid w:val="00D161D4"/>
    <w:rsid w:val="00D17710"/>
    <w:rsid w:val="00D25CC2"/>
    <w:rsid w:val="00D26082"/>
    <w:rsid w:val="00D26A17"/>
    <w:rsid w:val="00D27CD1"/>
    <w:rsid w:val="00D34C51"/>
    <w:rsid w:val="00D44FEF"/>
    <w:rsid w:val="00D51C6E"/>
    <w:rsid w:val="00D529EF"/>
    <w:rsid w:val="00D55163"/>
    <w:rsid w:val="00D60B25"/>
    <w:rsid w:val="00D71CB0"/>
    <w:rsid w:val="00D77648"/>
    <w:rsid w:val="00D8260C"/>
    <w:rsid w:val="00D931A3"/>
    <w:rsid w:val="00DB2DC0"/>
    <w:rsid w:val="00DB3825"/>
    <w:rsid w:val="00DB5CE9"/>
    <w:rsid w:val="00DC2E89"/>
    <w:rsid w:val="00DC5A84"/>
    <w:rsid w:val="00DD1838"/>
    <w:rsid w:val="00DD4B22"/>
    <w:rsid w:val="00DD4D10"/>
    <w:rsid w:val="00E009AB"/>
    <w:rsid w:val="00E01502"/>
    <w:rsid w:val="00E031B1"/>
    <w:rsid w:val="00E03D57"/>
    <w:rsid w:val="00E03F43"/>
    <w:rsid w:val="00E060E0"/>
    <w:rsid w:val="00E0699C"/>
    <w:rsid w:val="00E15CB2"/>
    <w:rsid w:val="00E16233"/>
    <w:rsid w:val="00E21F29"/>
    <w:rsid w:val="00E2665C"/>
    <w:rsid w:val="00E2746C"/>
    <w:rsid w:val="00E32185"/>
    <w:rsid w:val="00E32CC0"/>
    <w:rsid w:val="00E375EE"/>
    <w:rsid w:val="00E448CE"/>
    <w:rsid w:val="00E4634F"/>
    <w:rsid w:val="00E46612"/>
    <w:rsid w:val="00E57B65"/>
    <w:rsid w:val="00E57C74"/>
    <w:rsid w:val="00E65034"/>
    <w:rsid w:val="00E74AE9"/>
    <w:rsid w:val="00E8328E"/>
    <w:rsid w:val="00E85D2C"/>
    <w:rsid w:val="00E939A7"/>
    <w:rsid w:val="00E97B59"/>
    <w:rsid w:val="00EA01CA"/>
    <w:rsid w:val="00EA1BBE"/>
    <w:rsid w:val="00EA434A"/>
    <w:rsid w:val="00EA4361"/>
    <w:rsid w:val="00EA6FAC"/>
    <w:rsid w:val="00EB1C80"/>
    <w:rsid w:val="00EB5005"/>
    <w:rsid w:val="00EB6C45"/>
    <w:rsid w:val="00EC08C4"/>
    <w:rsid w:val="00ED29B7"/>
    <w:rsid w:val="00ED6D0B"/>
    <w:rsid w:val="00EE0869"/>
    <w:rsid w:val="00EE394B"/>
    <w:rsid w:val="00EF4196"/>
    <w:rsid w:val="00EF45C8"/>
    <w:rsid w:val="00EF7824"/>
    <w:rsid w:val="00F028FA"/>
    <w:rsid w:val="00F130C2"/>
    <w:rsid w:val="00F131A1"/>
    <w:rsid w:val="00F141DF"/>
    <w:rsid w:val="00F173F3"/>
    <w:rsid w:val="00F24368"/>
    <w:rsid w:val="00F27DD7"/>
    <w:rsid w:val="00F40B54"/>
    <w:rsid w:val="00F42A04"/>
    <w:rsid w:val="00F50AC5"/>
    <w:rsid w:val="00F51603"/>
    <w:rsid w:val="00F552DB"/>
    <w:rsid w:val="00F641B7"/>
    <w:rsid w:val="00F64FA7"/>
    <w:rsid w:val="00F75CA6"/>
    <w:rsid w:val="00F8386D"/>
    <w:rsid w:val="00F849CC"/>
    <w:rsid w:val="00F869A5"/>
    <w:rsid w:val="00F86FE4"/>
    <w:rsid w:val="00F93B88"/>
    <w:rsid w:val="00FA1D7C"/>
    <w:rsid w:val="00FA2CC6"/>
    <w:rsid w:val="00FA5E6C"/>
    <w:rsid w:val="00FA7397"/>
    <w:rsid w:val="00FB1DB7"/>
    <w:rsid w:val="00FB3490"/>
    <w:rsid w:val="00FB53B6"/>
    <w:rsid w:val="00FC035F"/>
    <w:rsid w:val="00FC4338"/>
    <w:rsid w:val="00FC7C90"/>
    <w:rsid w:val="00FC7F5F"/>
    <w:rsid w:val="00FD01E5"/>
    <w:rsid w:val="00FD092F"/>
    <w:rsid w:val="00FE19E3"/>
    <w:rsid w:val="00FE3DCA"/>
    <w:rsid w:val="00FE471F"/>
    <w:rsid w:val="00FE6380"/>
    <w:rsid w:val="00FE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FC7"/>
  </w:style>
  <w:style w:type="paragraph" w:styleId="1">
    <w:name w:val="heading 1"/>
    <w:basedOn w:val="a0"/>
    <w:next w:val="a0"/>
    <w:link w:val="10"/>
    <w:qFormat/>
    <w:rsid w:val="006F5E61"/>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nhideWhenUsed/>
    <w:qFormat/>
    <w:rsid w:val="00E46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outlineLvl w:val="2"/>
    </w:pPr>
    <w:rPr>
      <w:rFonts w:ascii="Arial" w:eastAsia="Times New Roman" w:hAnsi="Arial" w:cs="Times New Roman"/>
      <w:b/>
      <w:bCs/>
      <w:sz w:val="26"/>
      <w:szCs w:val="26"/>
    </w:rPr>
  </w:style>
  <w:style w:type="paragraph" w:styleId="4">
    <w:name w:val="heading 4"/>
    <w:basedOn w:val="a0"/>
    <w:next w:val="a0"/>
    <w:link w:val="40"/>
    <w:qFormat/>
    <w:rsid w:val="00A14CE4"/>
    <w:pPr>
      <w:keepNext/>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777515"/>
    <w:pPr>
      <w:keepNext/>
      <w:tabs>
        <w:tab w:val="left" w:pos="480"/>
        <w:tab w:val="right" w:leader="dot" w:pos="9639"/>
      </w:tabs>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rPr>
      <w:rFonts w:eastAsiaTheme="minorEastAsia"/>
    </w:rPr>
  </w:style>
  <w:style w:type="character" w:customStyle="1" w:styleId="a6">
    <w:name w:val="Без интервала Знак"/>
    <w:basedOn w:val="a1"/>
    <w:link w:val="a5"/>
    <w:rsid w:val="006F5E61"/>
    <w:rPr>
      <w:rFonts w:eastAsiaTheme="minorEastAsia"/>
    </w:rPr>
  </w:style>
  <w:style w:type="paragraph" w:styleId="a7">
    <w:name w:val="Balloon Text"/>
    <w:basedOn w:val="a0"/>
    <w:link w:val="a8"/>
    <w:unhideWhenUsed/>
    <w:rsid w:val="006F5E61"/>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0"/>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9D5174"/>
    <w:pPr>
      <w:tabs>
        <w:tab w:val="right" w:leader="dot" w:pos="9627"/>
      </w:tabs>
    </w:pPr>
  </w:style>
  <w:style w:type="paragraph" w:styleId="ad">
    <w:name w:val="List Paragraph"/>
    <w:basedOn w:val="a0"/>
    <w:link w:val="ae"/>
    <w:qFormat/>
    <w:rsid w:val="00A14CE4"/>
    <w:pPr>
      <w:ind w:left="720"/>
      <w:contextualSpacing/>
    </w:pPr>
    <w:rPr>
      <w:rFonts w:ascii="Calibri" w:eastAsia="Calibri" w:hAnsi="Calibri" w:cs="Times New Roman"/>
    </w:rPr>
  </w:style>
  <w:style w:type="character" w:customStyle="1" w:styleId="ae">
    <w:name w:val="Абзац списка Знак"/>
    <w:link w:val="ad"/>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qFormat/>
    <w:rsid w:val="00A14CE4"/>
    <w:pPr>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uiPriority w:val="99"/>
    <w:rsid w:val="00A14CE4"/>
    <w:pPr>
      <w:autoSpaceDE w:val="0"/>
      <w:autoSpaceDN w:val="0"/>
      <w:adjustRightInd w:val="0"/>
      <w:ind w:left="170"/>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ind w:firstLine="720"/>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ind w:left="1612" w:hanging="892"/>
    </w:pPr>
    <w:rPr>
      <w:rFonts w:ascii="Arial" w:eastAsia="Times New Roman" w:hAnsi="Arial" w:cs="Times New Roman"/>
      <w:sz w:val="20"/>
      <w:szCs w:val="20"/>
      <w:lang w:eastAsia="ru-RU"/>
    </w:rPr>
  </w:style>
  <w:style w:type="paragraph" w:styleId="33">
    <w:name w:val="Body Text 3"/>
    <w:basedOn w:val="a0"/>
    <w:link w:val="34"/>
    <w:rsid w:val="00A14CE4"/>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ind w:firstLine="708"/>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pPr>
    <w:rPr>
      <w:rFonts w:ascii="Arial" w:eastAsia="Times New Roman" w:hAnsi="Arial" w:cs="Times New Roman"/>
      <w:b/>
      <w:sz w:val="16"/>
      <w:szCs w:val="20"/>
      <w:lang w:eastAsia="ru-RU"/>
    </w:rPr>
  </w:style>
  <w:style w:type="paragraph" w:styleId="aff1">
    <w:name w:val="Normal (Web)"/>
    <w:basedOn w:val="a0"/>
    <w:uiPriority w:val="99"/>
    <w:rsid w:val="00A14CE4"/>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pPr>
    <w:rPr>
      <w:rFonts w:ascii="Courier New" w:eastAsia="MS Mincho" w:hAnsi="Courier New" w:cs="Courier New"/>
      <w:sz w:val="20"/>
      <w:szCs w:val="20"/>
      <w:lang w:eastAsia="ru-RU"/>
    </w:rPr>
  </w:style>
  <w:style w:type="paragraph" w:styleId="aff2">
    <w:name w:val="Plain Text"/>
    <w:basedOn w:val="a0"/>
    <w:link w:val="aff3"/>
    <w:rsid w:val="00A14CE4"/>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rPr>
      <w:rFonts w:ascii="Times New Roman" w:eastAsia="Times New Roman" w:hAnsi="Times New Roman" w:cs="Times New Roman"/>
      <w:sz w:val="20"/>
      <w:szCs w:val="20"/>
      <w:lang w:eastAsia="ru-RU"/>
    </w:rPr>
  </w:style>
  <w:style w:type="paragraph" w:styleId="aff6">
    <w:name w:val="caption"/>
    <w:basedOn w:val="a0"/>
    <w:next w:val="a0"/>
    <w:qFormat/>
    <w:rsid w:val="00A14CE4"/>
    <w:pPr>
      <w:jc w:val="center"/>
    </w:pPr>
    <w:rPr>
      <w:rFonts w:ascii="Times New Roman" w:eastAsia="Times New Roman" w:hAnsi="Times New Roman" w:cs="Times New Roman"/>
      <w:b/>
      <w:bCs/>
      <w:sz w:val="28"/>
      <w:szCs w:val="24"/>
      <w:lang w:eastAsia="ru-RU"/>
    </w:rPr>
  </w:style>
  <w:style w:type="table" w:styleId="aff7">
    <w:name w:val="Table Grid"/>
    <w:basedOn w:val="a2"/>
    <w:rsid w:val="00A14C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4"/>
      </w:numPr>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
    <w:name w:val="List Number 2"/>
    <w:basedOn w:val="a0"/>
    <w:rsid w:val="00A14CE4"/>
    <w:pPr>
      <w:numPr>
        <w:numId w:val="6"/>
      </w:numPr>
    </w:pPr>
    <w:rPr>
      <w:rFonts w:ascii="Times New Roman" w:eastAsia="SimSun" w:hAnsi="Times New Roman" w:cs="Times New Roman"/>
      <w:sz w:val="28"/>
      <w:szCs w:val="24"/>
      <w:lang w:eastAsia="zh-CN"/>
    </w:rPr>
  </w:style>
  <w:style w:type="numbering" w:styleId="111111">
    <w:name w:val="Outline List 2"/>
    <w:basedOn w:val="a3"/>
    <w:rsid w:val="00A14CE4"/>
    <w:pPr>
      <w:numPr>
        <w:numId w:val="5"/>
      </w:numPr>
    </w:pPr>
  </w:style>
  <w:style w:type="paragraph" w:customStyle="1" w:styleId="ConsNonformat">
    <w:name w:val="ConsNonforma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
    <w:name w:val="- СТРАНИЦА -"/>
    <w:rsid w:val="00A14CE4"/>
    <w:rPr>
      <w:rFonts w:ascii="Times New Roman" w:eastAsia="Times New Roman" w:hAnsi="Times New Roman" w:cs="Times New Roman"/>
      <w:sz w:val="20"/>
      <w:szCs w:val="20"/>
      <w:lang w:eastAsia="ru-RU"/>
    </w:rPr>
  </w:style>
  <w:style w:type="paragraph" w:customStyle="1" w:styleId="aff8">
    <w:name w:val="Îáû÷íûé"/>
    <w:rsid w:val="00A14CE4"/>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ind w:left="360" w:right="333"/>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rsid w:val="00A14CE4"/>
    <w:pPr>
      <w:autoSpaceDE w:val="0"/>
      <w:autoSpaceDN w:val="0"/>
      <w:adjustRightInd w:val="0"/>
    </w:pPr>
    <w:rPr>
      <w:rFonts w:ascii="Arial" w:eastAsia="Times New Roman" w:hAnsi="Arial" w:cs="Arial"/>
      <w:b/>
      <w:bCs/>
      <w:sz w:val="20"/>
      <w:szCs w:val="20"/>
      <w:lang w:eastAsia="ru-RU"/>
    </w:rPr>
  </w:style>
  <w:style w:type="paragraph" w:customStyle="1" w:styleId="17">
    <w:name w:val="текст 1"/>
    <w:basedOn w:val="a0"/>
    <w:next w:val="a0"/>
    <w:rsid w:val="00A14CE4"/>
    <w:pPr>
      <w:ind w:firstLine="540"/>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rPr>
      <w:rFonts w:ascii="Times New Roman" w:eastAsia="Times New Roman" w:hAnsi="Times New Roman" w:cs="Times New Roman"/>
      <w:sz w:val="24"/>
      <w:szCs w:val="24"/>
      <w:lang w:eastAsia="ru-RU"/>
    </w:rPr>
  </w:style>
  <w:style w:type="paragraph" w:styleId="affc">
    <w:name w:val="footnote text"/>
    <w:basedOn w:val="a0"/>
    <w:link w:val="affd"/>
    <w:rsid w:val="00A14CE4"/>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uiPriority w:val="99"/>
    <w:rsid w:val="00A14CE4"/>
    <w:pPr>
      <w:shd w:val="clear" w:color="auto" w:fill="000080"/>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rFonts w:ascii="Times New Roman" w:eastAsia="SimSun" w:hAnsi="Times New Roman" w:cs="Times New Roman"/>
      <w:b/>
      <w:bCs/>
      <w:sz w:val="20"/>
      <w:szCs w:val="20"/>
      <w:lang w:eastAsia="zh-CN"/>
    </w:rPr>
  </w:style>
  <w:style w:type="paragraph" w:customStyle="1" w:styleId="18">
    <w:name w:val="Текст1"/>
    <w:basedOn w:val="a0"/>
    <w:rsid w:val="00A14CE4"/>
    <w:pPr>
      <w:suppressAutoHyphens/>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ind w:left="709" w:hanging="284"/>
    </w:pPr>
    <w:rPr>
      <w:rFonts w:ascii="Peterburg" w:eastAsia="Times New Roman" w:hAnsi="Peterburg" w:cs="Peterburg"/>
      <w:sz w:val="24"/>
      <w:szCs w:val="24"/>
      <w:lang w:eastAsia="ru-RU"/>
    </w:rPr>
  </w:style>
  <w:style w:type="paragraph" w:customStyle="1" w:styleId="Iauiue">
    <w:name w:val="Iau?iue"/>
    <w:rsid w:val="00A14CE4"/>
    <w:pPr>
      <w:widowControl w:val="0"/>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line="320" w:lineRule="atLeast"/>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pPr>
    <w:rPr>
      <w:rFonts w:eastAsia="Arial"/>
      <w:b/>
      <w:bCs/>
      <w:color w:val="000000"/>
      <w:sz w:val="24"/>
      <w:szCs w:val="24"/>
      <w:lang w:eastAsia="ar-SA"/>
    </w:rPr>
  </w:style>
  <w:style w:type="paragraph" w:styleId="35">
    <w:name w:val="toc 3"/>
    <w:basedOn w:val="a0"/>
    <w:next w:val="a0"/>
    <w:autoRedefine/>
    <w:uiPriority w:val="39"/>
    <w:rsid w:val="00A14CE4"/>
    <w:pPr>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line="360" w:lineRule="auto"/>
      <w:ind w:firstLine="567"/>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line="360" w:lineRule="auto"/>
      <w:ind w:firstLine="851"/>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5C3828"/>
    <w:pPr>
      <w:widowControl w:val="0"/>
      <w:autoSpaceDE w:val="0"/>
      <w:autoSpaceDN w:val="0"/>
      <w:adjustRightInd w:val="0"/>
      <w:spacing w:before="240" w:after="240"/>
      <w:ind w:left="420" w:right="420" w:firstLine="300"/>
    </w:pPr>
    <w:rPr>
      <w:rFonts w:ascii="Arial" w:eastAsiaTheme="minorEastAsia" w:hAnsi="Arial" w:cs="Arial"/>
      <w:sz w:val="24"/>
      <w:szCs w:val="24"/>
      <w:shd w:val="clear" w:color="auto" w:fill="F5F3DA"/>
      <w:lang w:eastAsia="ru-RU"/>
    </w:rPr>
  </w:style>
  <w:style w:type="paragraph" w:customStyle="1" w:styleId="Default">
    <w:name w:val="Default"/>
    <w:rsid w:val="00B62648"/>
    <w:pPr>
      <w:autoSpaceDE w:val="0"/>
      <w:autoSpaceDN w:val="0"/>
      <w:adjustRightInd w:val="0"/>
    </w:pPr>
    <w:rPr>
      <w:rFonts w:ascii="Times New Roman" w:hAnsi="Times New Roman" w:cs="Times New Roman"/>
      <w:color w:val="000000"/>
      <w:sz w:val="24"/>
      <w:szCs w:val="24"/>
    </w:rPr>
  </w:style>
  <w:style w:type="numbering" w:customStyle="1" w:styleId="1a">
    <w:name w:val="Нет списка1"/>
    <w:next w:val="a3"/>
    <w:uiPriority w:val="99"/>
    <w:semiHidden/>
    <w:unhideWhenUsed/>
    <w:rsid w:val="00265E12"/>
  </w:style>
  <w:style w:type="paragraph" w:customStyle="1" w:styleId="ConsPlusDocList">
    <w:name w:val="ConsPlusDocList"/>
    <w:rsid w:val="00265E12"/>
    <w:pPr>
      <w:widowControl w:val="0"/>
      <w:autoSpaceDE w:val="0"/>
      <w:autoSpaceDN w:val="0"/>
      <w:adjustRightInd w:val="0"/>
      <w:ind w:firstLine="0"/>
      <w:jc w:val="left"/>
    </w:pPr>
    <w:rPr>
      <w:rFonts w:ascii="Tahoma" w:eastAsia="Times New Roman" w:hAnsi="Tahoma" w:cs="Tahoma"/>
      <w:sz w:val="18"/>
      <w:szCs w:val="18"/>
      <w:lang w:eastAsia="ru-RU"/>
    </w:rPr>
  </w:style>
  <w:style w:type="paragraph" w:customStyle="1" w:styleId="ConsPlusTitlePage">
    <w:name w:val="ConsPlusTitlePage"/>
    <w:rsid w:val="00265E12"/>
    <w:pPr>
      <w:widowControl w:val="0"/>
      <w:autoSpaceDE w:val="0"/>
      <w:autoSpaceDN w:val="0"/>
      <w:adjustRightInd w:val="0"/>
      <w:ind w:firstLine="0"/>
      <w:jc w:val="left"/>
    </w:pPr>
    <w:rPr>
      <w:rFonts w:ascii="Tahoma" w:eastAsia="Times New Roman" w:hAnsi="Tahoma" w:cs="Tahoma"/>
      <w:sz w:val="24"/>
      <w:szCs w:val="24"/>
      <w:lang w:eastAsia="ru-RU"/>
    </w:rPr>
  </w:style>
  <w:style w:type="paragraph" w:customStyle="1" w:styleId="ConsPlusJurTerm">
    <w:name w:val="ConsPlusJurTerm"/>
    <w:rsid w:val="00265E1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ConsPlusTextList">
    <w:name w:val="ConsPlusTextList"/>
    <w:rsid w:val="00265E1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65E1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table" w:customStyle="1" w:styleId="1b">
    <w:name w:val="Сетка таблицы1"/>
    <w:basedOn w:val="a2"/>
    <w:next w:val="aff7"/>
    <w:locked/>
    <w:rsid w:val="002D2AE5"/>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3"/>
    <w:uiPriority w:val="99"/>
    <w:semiHidden/>
    <w:unhideWhenUsed/>
    <w:rsid w:val="00283F09"/>
  </w:style>
  <w:style w:type="numbering" w:customStyle="1" w:styleId="37">
    <w:name w:val="Нет списка3"/>
    <w:next w:val="a3"/>
    <w:uiPriority w:val="99"/>
    <w:semiHidden/>
    <w:unhideWhenUsed/>
    <w:rsid w:val="004173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4208796DE6D07DDFB4DA90DFAE25D47ABB8506A5C6E7574F4823A94BEEEACF805C15C2828A43F3C7317Ax8GFG" TargetMode="External"/><Relationship Id="rId18" Type="http://schemas.openxmlformats.org/officeDocument/2006/relationships/hyperlink" Target="consultantplus://offline/ref=FB309ACCC978F5E84B13D06CBB7D8212E9D318A720CF3C3D3BBAC22A320429B7DB75FE2F7116A78579B784FE010A9639290951ECCF60EF5F2F379AQBw9J" TargetMode="External"/><Relationship Id="rId26" Type="http://schemas.openxmlformats.org/officeDocument/2006/relationships/hyperlink" Target="garantF1://12038110.0" TargetMode="External"/><Relationship Id="rId3" Type="http://schemas.openxmlformats.org/officeDocument/2006/relationships/numbering" Target="numbering.xml"/><Relationship Id="rId21" Type="http://schemas.openxmlformats.org/officeDocument/2006/relationships/hyperlink" Target="consultantplus://offline/ref=956B261DB76EC2E40552318B079232F40D4A414A122283FAE00ECBE086382C336750F57AZE50F" TargetMode="External"/><Relationship Id="rId7" Type="http://schemas.openxmlformats.org/officeDocument/2006/relationships/footnotes" Target="footnotes.xml"/><Relationship Id="rId12" Type="http://schemas.openxmlformats.org/officeDocument/2006/relationships/hyperlink" Target="consultantplus://offline/ref=5C4208796DE6D07DDFB4DA90DFAE25D47ABB8506A5C6E7574F4823A94BEEEACF805C15C2828A43F3C7317Bx8GFG" TargetMode="External"/><Relationship Id="rId17" Type="http://schemas.openxmlformats.org/officeDocument/2006/relationships/hyperlink" Target="consultantplus://offline/ref=FB309ACCC978F5E84B13D06CBB7D8212E9D318A729CE323C37B09F203A5D25B5DC7AA138765FAB8479B687F90B55932C38515EEAD57EEC42333598B9Q3wDJ" TargetMode="External"/><Relationship Id="rId25"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customXml" Target="../customXml/item2.xml"/><Relationship Id="rId16" Type="http://schemas.openxmlformats.org/officeDocument/2006/relationships/hyperlink" Target="consultantplus://offline/ref=FB309ACCC978F5E84B13D06CBB7D8212E9D318A729CE323C37B09F203A5D25B5DC7AA138765FAB8479B685FD0955932C38515EEAD57EEC42333598B9Q3wDJ" TargetMode="External"/><Relationship Id="rId20" Type="http://schemas.openxmlformats.org/officeDocument/2006/relationships/hyperlink" Target="consultantplus://offline/ref=FB309ACCC978F5E84B13D06CBB7D8212E9D318A729CE323C37B09F203A5D25B5DC7AA138765FAB8479B780FD0855932C38515EEAD57EEC42333598B9Q3wD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49F553840E60448F83AB56A94A0592430DCA72C33BC0BEF4B7BE1022D0F2E3EFF6CAF3F4AC54E0S2A7L" TargetMode="External"/><Relationship Id="rId24" Type="http://schemas.openxmlformats.org/officeDocument/2006/relationships/hyperlink" Target="consultantplus://offline/ref=956B261DB76EC2E40552318B079232F40D4B444F102283FAE00ECBE086382C336750F578E5BA2C8AZE57F" TargetMode="External"/><Relationship Id="rId5" Type="http://schemas.openxmlformats.org/officeDocument/2006/relationships/settings" Target="settings.xml"/><Relationship Id="rId15" Type="http://schemas.openxmlformats.org/officeDocument/2006/relationships/hyperlink" Target="consultantplus://offline/ref=FB309ACCC978F5E84B13D06CBB7D8212E9D318A729CE323C37B09F203A5D25B5DC7AA138645FF3887BB29BFC0940C57D7EQ0w6J" TargetMode="External"/><Relationship Id="rId23" Type="http://schemas.openxmlformats.org/officeDocument/2006/relationships/hyperlink" Target="consultantplus://offline/ref=956B261DB76EC2E40552318B079232F40D4A414A122783FAE00ECBE086Z358F" TargetMode="External"/><Relationship Id="rId28" Type="http://schemas.openxmlformats.org/officeDocument/2006/relationships/fontTable" Target="fontTable.xml"/><Relationship Id="rId10" Type="http://schemas.openxmlformats.org/officeDocument/2006/relationships/hyperlink" Target="https://pro.tion.ru/wp-content/uploads/2014/09/%D0%A1%D0%B0%D0%BD%D0%9F%D0%B8%D0%9D-2.1.3.2630-10.pdf" TargetMode="External"/><Relationship Id="rId19" Type="http://schemas.openxmlformats.org/officeDocument/2006/relationships/hyperlink" Target="consultantplus://offline/ref=FB309ACCC978F5E84B13D06CBB7D8212E9D318A729CE323C37B09F203A5D25B5DC7AA138645FF3887BB29BFC0940C57D7EQ0w6J" TargetMode="External"/><Relationship Id="rId4" Type="http://schemas.openxmlformats.org/officeDocument/2006/relationships/styles" Target="styles.xml"/><Relationship Id="rId9" Type="http://schemas.openxmlformats.org/officeDocument/2006/relationships/hyperlink" Target="https://pro.tion.ru/wp-content/uploads/2014/09/SP_118.pdf" TargetMode="External"/><Relationship Id="rId14" Type="http://schemas.openxmlformats.org/officeDocument/2006/relationships/hyperlink" Target="consultantplus://offline/ref=5C4208796DE6D07DDFB4DA90DFAE25D47ABB8506A5C6E7574F4823A94BEEEACF805C15C2828A43F3C7317Ax8GFG" TargetMode="External"/><Relationship Id="rId22" Type="http://schemas.openxmlformats.org/officeDocument/2006/relationships/hyperlink" Target="consultantplus://offline/ref=956B261DB76EC2E40552318B079232F4044E4545172FDEF0E857C7E2813773246019F979E5BA2FZ85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FF3F6D-CD59-40FA-8F26-592B28C1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51571</Words>
  <Characters>293958</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СТАРОДЕРЕВЯНКОВСКОГОСЕЛЬСКОГО ПОСЕЛЕНИЯ</vt:lpstr>
    </vt:vector>
  </TitlesOfParts>
  <Company>Megasoftware GrouP™</Company>
  <LinksUpToDate>false</LinksUpToDate>
  <CharactersWithSpaces>344840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СТАРОДЕРЕВЯНКОВСКОГОСЕЛЬСКОГО ПОСЕЛЕНИЯ</dc:title>
  <dc:subject>ЧАСТЬ 1 Порядок применения  и внесения изменений</dc:subject>
  <dc:creator>Администратор</dc:creator>
  <cp:lastModifiedBy>Дмитрий</cp:lastModifiedBy>
  <cp:revision>2</cp:revision>
  <cp:lastPrinted>2017-11-06T18:01:00Z</cp:lastPrinted>
  <dcterms:created xsi:type="dcterms:W3CDTF">2022-08-15T06:05:00Z</dcterms:created>
  <dcterms:modified xsi:type="dcterms:W3CDTF">2022-08-15T06:05:00Z</dcterms:modified>
</cp:coreProperties>
</file>